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13D484" w14:textId="77777777" w:rsidR="005E454C" w:rsidRPr="0007026E" w:rsidRDefault="005E454C" w:rsidP="005E454C">
      <w:pPr>
        <w:pStyle w:val="Heading4"/>
        <w:pageBreakBefore/>
        <w:numPr>
          <w:ilvl w:val="0"/>
          <w:numId w:val="0"/>
        </w:numPr>
        <w:pBdr>
          <w:top w:val="none" w:sz="0" w:space="0" w:color="auto"/>
          <w:bottom w:val="none" w:sz="0" w:space="0" w:color="auto"/>
        </w:pBdr>
        <w:shd w:val="clear" w:color="auto" w:fill="auto"/>
        <w:spacing w:line="276" w:lineRule="auto"/>
        <w:jc w:val="center"/>
        <w:rPr>
          <w:rFonts w:ascii="Times New Roman" w:hAnsi="Times New Roman" w:cs="Times New Roman"/>
          <w:sz w:val="24"/>
          <w:szCs w:val="24"/>
        </w:rPr>
      </w:pPr>
      <w:bookmarkStart w:id="0" w:name="_Toc456168256"/>
      <w:r w:rsidRPr="0007026E">
        <w:rPr>
          <w:rFonts w:ascii="Times New Roman" w:hAnsi="Times New Roman" w:cs="Times New Roman"/>
          <w:sz w:val="24"/>
          <w:szCs w:val="24"/>
        </w:rPr>
        <w:t>ОБРАЗЕЦ № 1</w:t>
      </w:r>
      <w:bookmarkEnd w:id="0"/>
    </w:p>
    <w:p w14:paraId="41CC7038" w14:textId="77777777" w:rsidR="00072312" w:rsidRPr="0007026E" w:rsidRDefault="00072312" w:rsidP="00072312">
      <w:pPr>
        <w:pStyle w:val="Heading3"/>
        <w:numPr>
          <w:ilvl w:val="0"/>
          <w:numId w:val="0"/>
        </w:numPr>
        <w:pBdr>
          <w:top w:val="none" w:sz="0" w:space="0" w:color="auto"/>
          <w:bottom w:val="none" w:sz="0" w:space="0" w:color="auto"/>
        </w:pBdr>
        <w:shd w:val="clear" w:color="auto" w:fill="auto"/>
        <w:tabs>
          <w:tab w:val="left" w:pos="440"/>
        </w:tabs>
        <w:jc w:val="center"/>
        <w:rPr>
          <w:rFonts w:ascii="Times New Roman" w:hAnsi="Times New Roman" w:cs="Times New Roman"/>
          <w:sz w:val="24"/>
          <w:szCs w:val="24"/>
        </w:rPr>
      </w:pPr>
      <w:r w:rsidRPr="0007026E">
        <w:rPr>
          <w:rFonts w:ascii="Times New Roman" w:hAnsi="Times New Roman" w:cs="Times New Roman"/>
          <w:sz w:val="24"/>
          <w:szCs w:val="24"/>
        </w:rPr>
        <w:t>Опис на представените документи</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7370"/>
        <w:gridCol w:w="1669"/>
      </w:tblGrid>
      <w:tr w:rsidR="005E454C" w:rsidRPr="0007026E" w14:paraId="52C2D198" w14:textId="77777777">
        <w:trPr>
          <w:cantSplit/>
          <w:trHeight w:val="269"/>
        </w:trPr>
        <w:tc>
          <w:tcPr>
            <w:tcW w:w="567" w:type="dxa"/>
            <w:shd w:val="clear" w:color="auto" w:fill="D9D9D9"/>
            <w:vAlign w:val="center"/>
          </w:tcPr>
          <w:p w14:paraId="5AF9EAE2" w14:textId="77777777" w:rsidR="005E454C" w:rsidRPr="0007026E" w:rsidRDefault="005E454C" w:rsidP="00890C0D">
            <w:pPr>
              <w:spacing w:before="120" w:after="120"/>
              <w:jc w:val="both"/>
              <w:rPr>
                <w:rFonts w:ascii="Times New Roman" w:hAnsi="Times New Roman"/>
                <w:b/>
                <w:bCs/>
                <w:sz w:val="24"/>
                <w:szCs w:val="24"/>
              </w:rPr>
            </w:pPr>
          </w:p>
        </w:tc>
        <w:tc>
          <w:tcPr>
            <w:tcW w:w="7370" w:type="dxa"/>
            <w:tcBorders>
              <w:bottom w:val="single" w:sz="4" w:space="0" w:color="auto"/>
            </w:tcBorders>
            <w:shd w:val="clear" w:color="auto" w:fill="D9D9D9"/>
            <w:vAlign w:val="center"/>
          </w:tcPr>
          <w:p w14:paraId="40B4D870" w14:textId="77777777" w:rsidR="005E454C" w:rsidRPr="0007026E" w:rsidRDefault="005E454C" w:rsidP="00EF7CFC">
            <w:pPr>
              <w:spacing w:before="120" w:after="120"/>
              <w:ind w:right="-57"/>
              <w:jc w:val="center"/>
              <w:rPr>
                <w:rFonts w:ascii="Times New Roman" w:hAnsi="Times New Roman"/>
                <w:b/>
                <w:bCs/>
                <w:sz w:val="24"/>
                <w:szCs w:val="24"/>
              </w:rPr>
            </w:pPr>
            <w:r w:rsidRPr="0007026E">
              <w:rPr>
                <w:rFonts w:ascii="Times New Roman" w:hAnsi="Times New Roman"/>
                <w:b/>
                <w:bCs/>
                <w:sz w:val="24"/>
                <w:szCs w:val="24"/>
              </w:rPr>
              <w:t xml:space="preserve">ВИД </w:t>
            </w:r>
            <w:r w:rsidR="00EF7CFC" w:rsidRPr="0007026E">
              <w:rPr>
                <w:rFonts w:ascii="Times New Roman" w:hAnsi="Times New Roman"/>
                <w:b/>
                <w:bCs/>
                <w:sz w:val="24"/>
                <w:szCs w:val="24"/>
              </w:rPr>
              <w:t>ДОКУМЕНТ</w:t>
            </w:r>
            <w:r w:rsidRPr="0007026E">
              <w:rPr>
                <w:rFonts w:ascii="Times New Roman" w:hAnsi="Times New Roman"/>
                <w:b/>
                <w:bCs/>
                <w:sz w:val="24"/>
                <w:szCs w:val="24"/>
              </w:rPr>
              <w:t>:</w:t>
            </w:r>
          </w:p>
        </w:tc>
        <w:tc>
          <w:tcPr>
            <w:tcW w:w="1669" w:type="dxa"/>
            <w:tcBorders>
              <w:bottom w:val="single" w:sz="4" w:space="0" w:color="auto"/>
            </w:tcBorders>
            <w:shd w:val="clear" w:color="auto" w:fill="D9D9D9"/>
            <w:vAlign w:val="center"/>
          </w:tcPr>
          <w:p w14:paraId="74E00F96" w14:textId="77777777" w:rsidR="005E454C" w:rsidRPr="0007026E" w:rsidRDefault="005E454C" w:rsidP="00890C0D">
            <w:pPr>
              <w:spacing w:before="120" w:after="120"/>
              <w:ind w:right="-57"/>
              <w:jc w:val="center"/>
              <w:rPr>
                <w:rFonts w:ascii="Times New Roman" w:hAnsi="Times New Roman"/>
                <w:bCs/>
                <w:sz w:val="24"/>
                <w:szCs w:val="24"/>
              </w:rPr>
            </w:pPr>
            <w:r w:rsidRPr="0007026E">
              <w:rPr>
                <w:rFonts w:ascii="Times New Roman" w:hAnsi="Times New Roman"/>
                <w:bCs/>
                <w:sz w:val="24"/>
                <w:szCs w:val="24"/>
              </w:rPr>
              <w:t>Страници от офертата (от стр. … до стр. …)</w:t>
            </w:r>
          </w:p>
        </w:tc>
      </w:tr>
      <w:tr w:rsidR="005E454C" w:rsidRPr="0007026E" w14:paraId="28BF7FA6" w14:textId="77777777">
        <w:trPr>
          <w:cantSplit/>
          <w:trHeight w:val="20"/>
        </w:trPr>
        <w:tc>
          <w:tcPr>
            <w:tcW w:w="567" w:type="dxa"/>
            <w:shd w:val="clear" w:color="auto" w:fill="D9D9D9"/>
          </w:tcPr>
          <w:p w14:paraId="16EFA7D6" w14:textId="77777777" w:rsidR="005E454C" w:rsidRPr="0007026E" w:rsidRDefault="005E454C" w:rsidP="009C1582">
            <w:pPr>
              <w:numPr>
                <w:ilvl w:val="0"/>
                <w:numId w:val="8"/>
              </w:numPr>
              <w:spacing w:before="120" w:after="120"/>
              <w:ind w:left="0" w:firstLine="0"/>
              <w:jc w:val="both"/>
              <w:rPr>
                <w:rFonts w:ascii="Times New Roman" w:hAnsi="Times New Roman"/>
                <w:b/>
                <w:bCs/>
                <w:sz w:val="24"/>
                <w:szCs w:val="24"/>
              </w:rPr>
            </w:pPr>
          </w:p>
        </w:tc>
        <w:tc>
          <w:tcPr>
            <w:tcW w:w="7370" w:type="dxa"/>
            <w:shd w:val="clear" w:color="auto" w:fill="auto"/>
            <w:vAlign w:val="center"/>
          </w:tcPr>
          <w:p w14:paraId="03067AA3" w14:textId="77777777" w:rsidR="005E454C" w:rsidRPr="0007026E" w:rsidRDefault="00072312" w:rsidP="00890C0D">
            <w:pPr>
              <w:numPr>
                <w:ilvl w:val="2"/>
                <w:numId w:val="0"/>
              </w:numPr>
              <w:tabs>
                <w:tab w:val="num" w:pos="1980"/>
              </w:tabs>
              <w:autoSpaceDE w:val="0"/>
              <w:autoSpaceDN w:val="0"/>
              <w:adjustRightInd w:val="0"/>
              <w:spacing w:before="120" w:after="120"/>
              <w:ind w:right="-57"/>
              <w:jc w:val="center"/>
              <w:rPr>
                <w:rFonts w:ascii="Times New Roman" w:hAnsi="Times New Roman"/>
                <w:sz w:val="24"/>
                <w:szCs w:val="24"/>
              </w:rPr>
            </w:pPr>
            <w:r w:rsidRPr="0007026E">
              <w:rPr>
                <w:rFonts w:ascii="Times New Roman" w:hAnsi="Times New Roman"/>
                <w:b/>
                <w:bCs/>
                <w:sz w:val="24"/>
                <w:szCs w:val="24"/>
              </w:rPr>
              <w:t>Заявление за участие</w:t>
            </w:r>
          </w:p>
        </w:tc>
        <w:tc>
          <w:tcPr>
            <w:tcW w:w="1669" w:type="dxa"/>
            <w:shd w:val="clear" w:color="auto" w:fill="auto"/>
            <w:vAlign w:val="center"/>
          </w:tcPr>
          <w:p w14:paraId="2A9B740A" w14:textId="77777777" w:rsidR="005E454C" w:rsidRPr="0007026E" w:rsidRDefault="005E454C" w:rsidP="00890C0D">
            <w:pPr>
              <w:spacing w:before="120" w:after="120"/>
              <w:ind w:right="-57"/>
              <w:jc w:val="both"/>
              <w:rPr>
                <w:rFonts w:ascii="Times New Roman" w:hAnsi="Times New Roman"/>
                <w:sz w:val="24"/>
                <w:szCs w:val="24"/>
              </w:rPr>
            </w:pPr>
          </w:p>
        </w:tc>
      </w:tr>
      <w:tr w:rsidR="005E454C" w:rsidRPr="0007026E" w14:paraId="6882016E" w14:textId="77777777">
        <w:trPr>
          <w:cantSplit/>
          <w:trHeight w:val="20"/>
        </w:trPr>
        <w:tc>
          <w:tcPr>
            <w:tcW w:w="567" w:type="dxa"/>
            <w:shd w:val="clear" w:color="auto" w:fill="D9D9D9"/>
          </w:tcPr>
          <w:p w14:paraId="5590CFE1" w14:textId="77777777" w:rsidR="005E454C" w:rsidRPr="0007026E" w:rsidRDefault="005E454C" w:rsidP="009C1582">
            <w:pPr>
              <w:numPr>
                <w:ilvl w:val="1"/>
                <w:numId w:val="8"/>
              </w:numPr>
              <w:spacing w:before="120" w:after="120"/>
              <w:ind w:left="0" w:firstLine="0"/>
              <w:jc w:val="both"/>
              <w:rPr>
                <w:rFonts w:ascii="Times New Roman" w:hAnsi="Times New Roman"/>
                <w:b/>
                <w:bCs/>
                <w:sz w:val="24"/>
                <w:szCs w:val="24"/>
              </w:rPr>
            </w:pPr>
          </w:p>
        </w:tc>
        <w:tc>
          <w:tcPr>
            <w:tcW w:w="7370" w:type="dxa"/>
            <w:vAlign w:val="center"/>
          </w:tcPr>
          <w:p w14:paraId="2F83DD01" w14:textId="77777777" w:rsidR="005E454C" w:rsidRPr="0007026E" w:rsidRDefault="005E454C" w:rsidP="00890C0D">
            <w:pPr>
              <w:numPr>
                <w:ilvl w:val="2"/>
                <w:numId w:val="0"/>
              </w:numPr>
              <w:tabs>
                <w:tab w:val="num" w:pos="1980"/>
              </w:tabs>
              <w:autoSpaceDE w:val="0"/>
              <w:autoSpaceDN w:val="0"/>
              <w:adjustRightInd w:val="0"/>
              <w:spacing w:before="120" w:after="120"/>
              <w:ind w:right="-57"/>
              <w:jc w:val="both"/>
              <w:rPr>
                <w:rFonts w:ascii="Times New Roman" w:hAnsi="Times New Roman"/>
                <w:sz w:val="24"/>
                <w:szCs w:val="24"/>
              </w:rPr>
            </w:pPr>
          </w:p>
        </w:tc>
        <w:tc>
          <w:tcPr>
            <w:tcW w:w="1669" w:type="dxa"/>
            <w:vAlign w:val="center"/>
          </w:tcPr>
          <w:p w14:paraId="70C24946" w14:textId="77777777" w:rsidR="005E454C" w:rsidRPr="0007026E" w:rsidRDefault="005E454C" w:rsidP="00890C0D">
            <w:pPr>
              <w:spacing w:before="120" w:after="120"/>
              <w:ind w:right="-57"/>
              <w:jc w:val="both"/>
              <w:rPr>
                <w:rFonts w:ascii="Times New Roman" w:hAnsi="Times New Roman"/>
                <w:sz w:val="24"/>
                <w:szCs w:val="24"/>
              </w:rPr>
            </w:pPr>
          </w:p>
        </w:tc>
      </w:tr>
      <w:tr w:rsidR="005E454C" w:rsidRPr="0007026E" w14:paraId="30067D41" w14:textId="77777777">
        <w:trPr>
          <w:cantSplit/>
          <w:trHeight w:val="20"/>
        </w:trPr>
        <w:tc>
          <w:tcPr>
            <w:tcW w:w="567" w:type="dxa"/>
            <w:shd w:val="clear" w:color="auto" w:fill="D9D9D9"/>
            <w:vAlign w:val="center"/>
          </w:tcPr>
          <w:p w14:paraId="5E7DD4AA" w14:textId="77777777" w:rsidR="005E454C" w:rsidRPr="0007026E" w:rsidRDefault="005E454C" w:rsidP="009C1582">
            <w:pPr>
              <w:numPr>
                <w:ilvl w:val="1"/>
                <w:numId w:val="8"/>
              </w:numPr>
              <w:spacing w:before="120" w:after="120"/>
              <w:ind w:left="0" w:firstLine="0"/>
              <w:jc w:val="both"/>
              <w:rPr>
                <w:rFonts w:ascii="Times New Roman" w:hAnsi="Times New Roman"/>
                <w:b/>
                <w:bCs/>
                <w:sz w:val="24"/>
                <w:szCs w:val="24"/>
              </w:rPr>
            </w:pPr>
          </w:p>
        </w:tc>
        <w:tc>
          <w:tcPr>
            <w:tcW w:w="7370" w:type="dxa"/>
            <w:vAlign w:val="center"/>
          </w:tcPr>
          <w:p w14:paraId="1C5479B1" w14:textId="77777777" w:rsidR="005E454C" w:rsidRPr="0007026E" w:rsidRDefault="005E454C" w:rsidP="00890C0D">
            <w:pPr>
              <w:numPr>
                <w:ilvl w:val="2"/>
                <w:numId w:val="0"/>
              </w:numPr>
              <w:tabs>
                <w:tab w:val="num" w:pos="1980"/>
              </w:tabs>
              <w:autoSpaceDE w:val="0"/>
              <w:autoSpaceDN w:val="0"/>
              <w:adjustRightInd w:val="0"/>
              <w:spacing w:before="120" w:after="120"/>
              <w:ind w:right="-57"/>
              <w:jc w:val="both"/>
              <w:rPr>
                <w:rFonts w:ascii="Times New Roman" w:hAnsi="Times New Roman"/>
                <w:sz w:val="24"/>
                <w:szCs w:val="24"/>
              </w:rPr>
            </w:pPr>
          </w:p>
        </w:tc>
        <w:tc>
          <w:tcPr>
            <w:tcW w:w="1669" w:type="dxa"/>
            <w:vAlign w:val="center"/>
          </w:tcPr>
          <w:p w14:paraId="6FCD3F68" w14:textId="77777777" w:rsidR="005E454C" w:rsidRPr="0007026E" w:rsidRDefault="005E454C" w:rsidP="00890C0D">
            <w:pPr>
              <w:spacing w:before="120" w:after="120"/>
              <w:ind w:right="-57"/>
              <w:jc w:val="both"/>
              <w:rPr>
                <w:rFonts w:ascii="Times New Roman" w:hAnsi="Times New Roman"/>
                <w:sz w:val="24"/>
                <w:szCs w:val="24"/>
              </w:rPr>
            </w:pPr>
          </w:p>
        </w:tc>
      </w:tr>
    </w:tbl>
    <w:p w14:paraId="6A3FEBF7" w14:textId="77777777" w:rsidR="005E454C" w:rsidRPr="0007026E" w:rsidRDefault="005E454C" w:rsidP="005E454C">
      <w:pPr>
        <w:pStyle w:val="BodyText"/>
        <w:spacing w:before="120" w:after="120" w:line="276" w:lineRule="auto"/>
        <w:jc w:val="both"/>
        <w:rPr>
          <w:b/>
          <w:bC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7370"/>
        <w:gridCol w:w="1669"/>
      </w:tblGrid>
      <w:tr w:rsidR="005E454C" w:rsidRPr="0007026E" w14:paraId="00E18ED3" w14:textId="77777777">
        <w:trPr>
          <w:cantSplit/>
          <w:trHeight w:val="20"/>
        </w:trPr>
        <w:tc>
          <w:tcPr>
            <w:tcW w:w="567" w:type="dxa"/>
            <w:shd w:val="clear" w:color="auto" w:fill="D9D9D9"/>
            <w:vAlign w:val="center"/>
          </w:tcPr>
          <w:p w14:paraId="314C61A9" w14:textId="77777777" w:rsidR="005E454C" w:rsidRPr="0007026E" w:rsidRDefault="005E454C" w:rsidP="00890C0D">
            <w:pPr>
              <w:spacing w:before="120" w:after="120"/>
              <w:jc w:val="both"/>
              <w:rPr>
                <w:rFonts w:ascii="Times New Roman" w:hAnsi="Times New Roman"/>
                <w:b/>
                <w:bCs/>
                <w:sz w:val="24"/>
                <w:szCs w:val="24"/>
              </w:rPr>
            </w:pPr>
            <w:r w:rsidRPr="0007026E">
              <w:rPr>
                <w:rFonts w:ascii="Times New Roman" w:hAnsi="Times New Roman"/>
                <w:b/>
                <w:bCs/>
                <w:sz w:val="24"/>
                <w:szCs w:val="24"/>
              </w:rPr>
              <w:t>2.</w:t>
            </w:r>
          </w:p>
        </w:tc>
        <w:tc>
          <w:tcPr>
            <w:tcW w:w="7370" w:type="dxa"/>
            <w:shd w:val="clear" w:color="auto" w:fill="auto"/>
          </w:tcPr>
          <w:p w14:paraId="5A4B5EB1" w14:textId="77777777" w:rsidR="005E454C" w:rsidRPr="0007026E" w:rsidRDefault="005E454C" w:rsidP="00890C0D">
            <w:pPr>
              <w:numPr>
                <w:ilvl w:val="2"/>
                <w:numId w:val="0"/>
              </w:numPr>
              <w:tabs>
                <w:tab w:val="num" w:pos="1980"/>
              </w:tabs>
              <w:autoSpaceDE w:val="0"/>
              <w:autoSpaceDN w:val="0"/>
              <w:adjustRightInd w:val="0"/>
              <w:spacing w:before="120" w:after="120"/>
              <w:ind w:right="-57"/>
              <w:jc w:val="center"/>
              <w:rPr>
                <w:rFonts w:ascii="Times New Roman" w:hAnsi="Times New Roman"/>
                <w:b/>
                <w:bCs/>
                <w:sz w:val="24"/>
                <w:szCs w:val="24"/>
              </w:rPr>
            </w:pPr>
            <w:r w:rsidRPr="0007026E">
              <w:rPr>
                <w:rFonts w:ascii="Times New Roman" w:hAnsi="Times New Roman"/>
                <w:b/>
                <w:bCs/>
                <w:sz w:val="24"/>
                <w:szCs w:val="24"/>
              </w:rPr>
              <w:t>“Техническо предложение”</w:t>
            </w:r>
          </w:p>
        </w:tc>
        <w:tc>
          <w:tcPr>
            <w:tcW w:w="1669" w:type="dxa"/>
            <w:shd w:val="clear" w:color="auto" w:fill="auto"/>
            <w:vAlign w:val="center"/>
          </w:tcPr>
          <w:p w14:paraId="187CA563" w14:textId="77777777" w:rsidR="005E454C" w:rsidRPr="0007026E" w:rsidRDefault="005E454C" w:rsidP="00890C0D">
            <w:pPr>
              <w:spacing w:before="120" w:after="120"/>
              <w:ind w:right="-57"/>
              <w:jc w:val="both"/>
              <w:rPr>
                <w:rFonts w:ascii="Times New Roman" w:hAnsi="Times New Roman"/>
                <w:sz w:val="24"/>
                <w:szCs w:val="24"/>
              </w:rPr>
            </w:pPr>
          </w:p>
        </w:tc>
      </w:tr>
      <w:tr w:rsidR="005E454C" w:rsidRPr="0007026E" w14:paraId="028FAB72" w14:textId="77777777">
        <w:trPr>
          <w:cantSplit/>
          <w:trHeight w:val="20"/>
        </w:trPr>
        <w:tc>
          <w:tcPr>
            <w:tcW w:w="567" w:type="dxa"/>
            <w:shd w:val="clear" w:color="auto" w:fill="D9D9D9"/>
            <w:vAlign w:val="center"/>
          </w:tcPr>
          <w:p w14:paraId="6830EF8B" w14:textId="77777777" w:rsidR="005E454C" w:rsidRPr="0007026E" w:rsidRDefault="004C2646" w:rsidP="00890C0D">
            <w:pPr>
              <w:spacing w:before="120" w:after="120"/>
              <w:jc w:val="both"/>
              <w:rPr>
                <w:rFonts w:ascii="Times New Roman" w:hAnsi="Times New Roman"/>
                <w:b/>
                <w:bCs/>
                <w:sz w:val="24"/>
                <w:szCs w:val="24"/>
              </w:rPr>
            </w:pPr>
            <w:r w:rsidRPr="0007026E">
              <w:rPr>
                <w:rFonts w:ascii="Times New Roman" w:hAnsi="Times New Roman"/>
                <w:b/>
                <w:bCs/>
                <w:sz w:val="24"/>
                <w:szCs w:val="24"/>
              </w:rPr>
              <w:t>2.1</w:t>
            </w:r>
          </w:p>
          <w:p w14:paraId="38629EDC" w14:textId="77777777" w:rsidR="005E454C" w:rsidRPr="0007026E" w:rsidRDefault="005E454C" w:rsidP="00890C0D">
            <w:pPr>
              <w:spacing w:before="120" w:after="120"/>
              <w:jc w:val="both"/>
              <w:rPr>
                <w:rFonts w:ascii="Times New Roman" w:hAnsi="Times New Roman"/>
                <w:b/>
                <w:bCs/>
                <w:sz w:val="24"/>
                <w:szCs w:val="24"/>
              </w:rPr>
            </w:pPr>
          </w:p>
        </w:tc>
        <w:tc>
          <w:tcPr>
            <w:tcW w:w="7370" w:type="dxa"/>
          </w:tcPr>
          <w:p w14:paraId="3A752A6D" w14:textId="77777777" w:rsidR="005E454C" w:rsidRPr="0007026E" w:rsidRDefault="005E454C" w:rsidP="00890C0D">
            <w:pPr>
              <w:numPr>
                <w:ilvl w:val="2"/>
                <w:numId w:val="0"/>
              </w:numPr>
              <w:tabs>
                <w:tab w:val="num" w:pos="1980"/>
              </w:tabs>
              <w:autoSpaceDE w:val="0"/>
              <w:autoSpaceDN w:val="0"/>
              <w:adjustRightInd w:val="0"/>
              <w:spacing w:before="120" w:after="120"/>
              <w:ind w:right="-57"/>
              <w:jc w:val="both"/>
              <w:rPr>
                <w:rFonts w:ascii="Times New Roman" w:hAnsi="Times New Roman"/>
                <w:sz w:val="24"/>
                <w:szCs w:val="24"/>
              </w:rPr>
            </w:pPr>
          </w:p>
        </w:tc>
        <w:tc>
          <w:tcPr>
            <w:tcW w:w="1669" w:type="dxa"/>
            <w:vAlign w:val="center"/>
          </w:tcPr>
          <w:p w14:paraId="3BE95C88" w14:textId="77777777" w:rsidR="005E454C" w:rsidRPr="0007026E" w:rsidRDefault="005E454C" w:rsidP="00890C0D">
            <w:pPr>
              <w:spacing w:before="120" w:after="120"/>
              <w:ind w:right="-57"/>
              <w:jc w:val="both"/>
              <w:rPr>
                <w:rFonts w:ascii="Times New Roman" w:hAnsi="Times New Roman"/>
                <w:sz w:val="24"/>
                <w:szCs w:val="24"/>
              </w:rPr>
            </w:pPr>
          </w:p>
        </w:tc>
      </w:tr>
      <w:tr w:rsidR="00DB051C" w:rsidRPr="0007026E" w14:paraId="0C0FE7CF" w14:textId="77777777">
        <w:trPr>
          <w:cantSplit/>
          <w:trHeight w:val="20"/>
        </w:trPr>
        <w:tc>
          <w:tcPr>
            <w:tcW w:w="567" w:type="dxa"/>
            <w:shd w:val="clear" w:color="auto" w:fill="D9D9D9"/>
            <w:vAlign w:val="center"/>
          </w:tcPr>
          <w:p w14:paraId="5549BBD0" w14:textId="593CB402" w:rsidR="00DB051C" w:rsidRPr="0007026E" w:rsidRDefault="00DB051C" w:rsidP="00890C0D">
            <w:pPr>
              <w:spacing w:before="120" w:after="120"/>
              <w:jc w:val="both"/>
              <w:rPr>
                <w:rFonts w:ascii="Times New Roman" w:hAnsi="Times New Roman"/>
                <w:b/>
                <w:bCs/>
                <w:sz w:val="24"/>
                <w:szCs w:val="24"/>
              </w:rPr>
            </w:pPr>
            <w:r>
              <w:rPr>
                <w:rFonts w:ascii="Times New Roman" w:hAnsi="Times New Roman"/>
                <w:b/>
                <w:bCs/>
                <w:sz w:val="24"/>
                <w:szCs w:val="24"/>
              </w:rPr>
              <w:t>2.2</w:t>
            </w:r>
          </w:p>
        </w:tc>
        <w:tc>
          <w:tcPr>
            <w:tcW w:w="7370" w:type="dxa"/>
          </w:tcPr>
          <w:p w14:paraId="08B6F24F" w14:textId="77777777" w:rsidR="00DB051C" w:rsidRPr="0007026E" w:rsidRDefault="00DB051C" w:rsidP="00890C0D">
            <w:pPr>
              <w:numPr>
                <w:ilvl w:val="2"/>
                <w:numId w:val="0"/>
              </w:numPr>
              <w:tabs>
                <w:tab w:val="num" w:pos="1980"/>
              </w:tabs>
              <w:autoSpaceDE w:val="0"/>
              <w:autoSpaceDN w:val="0"/>
              <w:adjustRightInd w:val="0"/>
              <w:spacing w:before="120" w:after="120"/>
              <w:ind w:right="-57"/>
              <w:jc w:val="both"/>
              <w:rPr>
                <w:rFonts w:ascii="Times New Roman" w:hAnsi="Times New Roman"/>
                <w:sz w:val="24"/>
                <w:szCs w:val="24"/>
              </w:rPr>
            </w:pPr>
          </w:p>
        </w:tc>
        <w:tc>
          <w:tcPr>
            <w:tcW w:w="1669" w:type="dxa"/>
            <w:vAlign w:val="center"/>
          </w:tcPr>
          <w:p w14:paraId="6D7A68B5" w14:textId="77777777" w:rsidR="00DB051C" w:rsidRPr="0007026E" w:rsidRDefault="00DB051C" w:rsidP="00890C0D">
            <w:pPr>
              <w:spacing w:before="120" w:after="120"/>
              <w:ind w:right="-57"/>
              <w:jc w:val="both"/>
              <w:rPr>
                <w:rFonts w:ascii="Times New Roman" w:hAnsi="Times New Roman"/>
                <w:sz w:val="24"/>
                <w:szCs w:val="24"/>
              </w:rPr>
            </w:pPr>
          </w:p>
        </w:tc>
      </w:tr>
    </w:tbl>
    <w:p w14:paraId="5CB0E651" w14:textId="77777777" w:rsidR="005E454C" w:rsidRPr="0007026E" w:rsidRDefault="005E454C" w:rsidP="005E454C">
      <w:pPr>
        <w:pStyle w:val="BodyText"/>
        <w:spacing w:before="120" w:after="120" w:line="276" w:lineRule="auto"/>
        <w:jc w:val="both"/>
        <w:rPr>
          <w:b/>
          <w:bC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7370"/>
        <w:gridCol w:w="1669"/>
      </w:tblGrid>
      <w:tr w:rsidR="005E454C" w:rsidRPr="0007026E" w14:paraId="7BCDAD85" w14:textId="77777777">
        <w:trPr>
          <w:cantSplit/>
          <w:trHeight w:val="20"/>
        </w:trPr>
        <w:tc>
          <w:tcPr>
            <w:tcW w:w="567" w:type="dxa"/>
            <w:shd w:val="clear" w:color="auto" w:fill="D9D9D9"/>
            <w:vAlign w:val="center"/>
          </w:tcPr>
          <w:p w14:paraId="09808A39" w14:textId="77777777" w:rsidR="005E454C" w:rsidRPr="0007026E" w:rsidRDefault="005E454C" w:rsidP="00890C0D">
            <w:pPr>
              <w:spacing w:before="120" w:after="120"/>
              <w:jc w:val="both"/>
              <w:rPr>
                <w:rFonts w:ascii="Times New Roman" w:hAnsi="Times New Roman"/>
                <w:b/>
                <w:bCs/>
                <w:sz w:val="24"/>
                <w:szCs w:val="24"/>
              </w:rPr>
            </w:pPr>
            <w:r w:rsidRPr="0007026E">
              <w:rPr>
                <w:rFonts w:ascii="Times New Roman" w:hAnsi="Times New Roman"/>
                <w:b/>
                <w:bCs/>
                <w:sz w:val="24"/>
                <w:szCs w:val="24"/>
              </w:rPr>
              <w:t>3.</w:t>
            </w:r>
          </w:p>
        </w:tc>
        <w:tc>
          <w:tcPr>
            <w:tcW w:w="7370" w:type="dxa"/>
            <w:shd w:val="clear" w:color="auto" w:fill="auto"/>
          </w:tcPr>
          <w:p w14:paraId="23435A31" w14:textId="77777777" w:rsidR="005E454C" w:rsidRPr="0007026E" w:rsidRDefault="005E454C" w:rsidP="00890C0D">
            <w:pPr>
              <w:numPr>
                <w:ilvl w:val="2"/>
                <w:numId w:val="0"/>
              </w:numPr>
              <w:tabs>
                <w:tab w:val="num" w:pos="1980"/>
              </w:tabs>
              <w:autoSpaceDE w:val="0"/>
              <w:autoSpaceDN w:val="0"/>
              <w:adjustRightInd w:val="0"/>
              <w:spacing w:before="120" w:after="120"/>
              <w:ind w:right="-57"/>
              <w:jc w:val="center"/>
              <w:rPr>
                <w:rFonts w:ascii="Times New Roman" w:hAnsi="Times New Roman"/>
                <w:sz w:val="24"/>
                <w:szCs w:val="24"/>
              </w:rPr>
            </w:pPr>
            <w:r w:rsidRPr="0007026E">
              <w:rPr>
                <w:rFonts w:ascii="Times New Roman" w:hAnsi="Times New Roman"/>
                <w:b/>
                <w:bCs/>
                <w:sz w:val="24"/>
                <w:szCs w:val="24"/>
              </w:rPr>
              <w:t>“Ценово предложение““</w:t>
            </w:r>
          </w:p>
        </w:tc>
        <w:tc>
          <w:tcPr>
            <w:tcW w:w="1669" w:type="dxa"/>
            <w:shd w:val="clear" w:color="auto" w:fill="auto"/>
            <w:vAlign w:val="center"/>
          </w:tcPr>
          <w:p w14:paraId="69E7C717" w14:textId="77777777" w:rsidR="005E454C" w:rsidRPr="0007026E" w:rsidRDefault="005E454C" w:rsidP="00890C0D">
            <w:pPr>
              <w:spacing w:before="120" w:after="120"/>
              <w:ind w:right="-57"/>
              <w:jc w:val="both"/>
              <w:rPr>
                <w:rFonts w:ascii="Times New Roman" w:hAnsi="Times New Roman"/>
                <w:sz w:val="24"/>
                <w:szCs w:val="24"/>
              </w:rPr>
            </w:pPr>
          </w:p>
        </w:tc>
      </w:tr>
      <w:tr w:rsidR="005E454C" w:rsidRPr="0007026E" w14:paraId="517C90A1" w14:textId="77777777">
        <w:trPr>
          <w:cantSplit/>
          <w:trHeight w:val="20"/>
        </w:trPr>
        <w:tc>
          <w:tcPr>
            <w:tcW w:w="567" w:type="dxa"/>
            <w:shd w:val="clear" w:color="auto" w:fill="D9D9D9"/>
            <w:vAlign w:val="center"/>
          </w:tcPr>
          <w:p w14:paraId="1C86C44D" w14:textId="77777777" w:rsidR="005E454C" w:rsidRPr="0007026E" w:rsidRDefault="004C2646" w:rsidP="00890C0D">
            <w:pPr>
              <w:spacing w:before="120" w:after="120"/>
              <w:jc w:val="both"/>
              <w:rPr>
                <w:rFonts w:ascii="Times New Roman" w:hAnsi="Times New Roman"/>
                <w:b/>
                <w:bCs/>
                <w:sz w:val="24"/>
                <w:szCs w:val="24"/>
              </w:rPr>
            </w:pPr>
            <w:r w:rsidRPr="0007026E">
              <w:rPr>
                <w:rFonts w:ascii="Times New Roman" w:hAnsi="Times New Roman"/>
                <w:b/>
                <w:bCs/>
                <w:sz w:val="24"/>
                <w:szCs w:val="24"/>
              </w:rPr>
              <w:t>3.1</w:t>
            </w:r>
          </w:p>
        </w:tc>
        <w:tc>
          <w:tcPr>
            <w:tcW w:w="7370" w:type="dxa"/>
          </w:tcPr>
          <w:p w14:paraId="7925708C" w14:textId="77777777" w:rsidR="005E454C" w:rsidRPr="0007026E" w:rsidRDefault="005E454C" w:rsidP="00890C0D">
            <w:pPr>
              <w:numPr>
                <w:ilvl w:val="2"/>
                <w:numId w:val="0"/>
              </w:numPr>
              <w:tabs>
                <w:tab w:val="num" w:pos="1980"/>
              </w:tabs>
              <w:autoSpaceDE w:val="0"/>
              <w:autoSpaceDN w:val="0"/>
              <w:adjustRightInd w:val="0"/>
              <w:spacing w:before="120" w:after="120"/>
              <w:ind w:right="-57"/>
              <w:jc w:val="both"/>
              <w:rPr>
                <w:rFonts w:ascii="Times New Roman" w:hAnsi="Times New Roman"/>
                <w:sz w:val="24"/>
                <w:szCs w:val="24"/>
              </w:rPr>
            </w:pPr>
          </w:p>
        </w:tc>
        <w:tc>
          <w:tcPr>
            <w:tcW w:w="1669" w:type="dxa"/>
            <w:vAlign w:val="center"/>
          </w:tcPr>
          <w:p w14:paraId="2C5B9C01" w14:textId="77777777" w:rsidR="005E454C" w:rsidRPr="0007026E" w:rsidRDefault="005E454C" w:rsidP="00890C0D">
            <w:pPr>
              <w:spacing w:before="120" w:after="120"/>
              <w:ind w:right="-57"/>
              <w:jc w:val="both"/>
              <w:rPr>
                <w:rFonts w:ascii="Times New Roman" w:hAnsi="Times New Roman"/>
                <w:sz w:val="24"/>
                <w:szCs w:val="24"/>
              </w:rPr>
            </w:pPr>
          </w:p>
        </w:tc>
      </w:tr>
      <w:tr w:rsidR="00DB051C" w:rsidRPr="0007026E" w14:paraId="59453ED5" w14:textId="77777777">
        <w:trPr>
          <w:cantSplit/>
          <w:trHeight w:val="20"/>
        </w:trPr>
        <w:tc>
          <w:tcPr>
            <w:tcW w:w="567" w:type="dxa"/>
            <w:shd w:val="clear" w:color="auto" w:fill="D9D9D9"/>
            <w:vAlign w:val="center"/>
          </w:tcPr>
          <w:p w14:paraId="09C7F061" w14:textId="50885C27" w:rsidR="00DB051C" w:rsidRPr="0007026E" w:rsidRDefault="00DB051C" w:rsidP="00890C0D">
            <w:pPr>
              <w:spacing w:before="120" w:after="120"/>
              <w:jc w:val="both"/>
              <w:rPr>
                <w:rFonts w:ascii="Times New Roman" w:hAnsi="Times New Roman"/>
                <w:b/>
                <w:bCs/>
                <w:sz w:val="24"/>
                <w:szCs w:val="24"/>
              </w:rPr>
            </w:pPr>
            <w:r>
              <w:rPr>
                <w:rFonts w:ascii="Times New Roman" w:hAnsi="Times New Roman"/>
                <w:b/>
                <w:bCs/>
                <w:sz w:val="24"/>
                <w:szCs w:val="24"/>
              </w:rPr>
              <w:t>3.2</w:t>
            </w:r>
          </w:p>
        </w:tc>
        <w:tc>
          <w:tcPr>
            <w:tcW w:w="7370" w:type="dxa"/>
          </w:tcPr>
          <w:p w14:paraId="565D81C5" w14:textId="77777777" w:rsidR="00DB051C" w:rsidRPr="0007026E" w:rsidRDefault="00DB051C" w:rsidP="00890C0D">
            <w:pPr>
              <w:numPr>
                <w:ilvl w:val="2"/>
                <w:numId w:val="0"/>
              </w:numPr>
              <w:tabs>
                <w:tab w:val="num" w:pos="1980"/>
              </w:tabs>
              <w:autoSpaceDE w:val="0"/>
              <w:autoSpaceDN w:val="0"/>
              <w:adjustRightInd w:val="0"/>
              <w:spacing w:before="120" w:after="120"/>
              <w:ind w:right="-57"/>
              <w:jc w:val="both"/>
              <w:rPr>
                <w:rFonts w:ascii="Times New Roman" w:hAnsi="Times New Roman"/>
                <w:sz w:val="24"/>
                <w:szCs w:val="24"/>
              </w:rPr>
            </w:pPr>
          </w:p>
        </w:tc>
        <w:tc>
          <w:tcPr>
            <w:tcW w:w="1669" w:type="dxa"/>
            <w:vAlign w:val="center"/>
          </w:tcPr>
          <w:p w14:paraId="5C4835CF" w14:textId="77777777" w:rsidR="00DB051C" w:rsidRPr="0007026E" w:rsidRDefault="00DB051C" w:rsidP="00890C0D">
            <w:pPr>
              <w:spacing w:before="120" w:after="120"/>
              <w:ind w:right="-57"/>
              <w:jc w:val="both"/>
              <w:rPr>
                <w:rFonts w:ascii="Times New Roman" w:hAnsi="Times New Roman"/>
                <w:sz w:val="24"/>
                <w:szCs w:val="24"/>
              </w:rPr>
            </w:pPr>
          </w:p>
        </w:tc>
      </w:tr>
    </w:tbl>
    <w:p w14:paraId="32C54828" w14:textId="77777777" w:rsidR="00D37460" w:rsidRPr="0007026E" w:rsidRDefault="00D37460" w:rsidP="004C2646">
      <w:pPr>
        <w:spacing w:before="120" w:after="120"/>
        <w:jc w:val="both"/>
        <w:rPr>
          <w:rFonts w:ascii="Times New Roman" w:hAnsi="Times New Roman"/>
          <w:sz w:val="24"/>
          <w:szCs w:val="24"/>
        </w:rPr>
      </w:pPr>
    </w:p>
    <w:p w14:paraId="556DEDF0" w14:textId="77777777" w:rsidR="00A44ADC" w:rsidRPr="0007026E" w:rsidRDefault="005E454C" w:rsidP="004C2646">
      <w:pPr>
        <w:spacing w:before="120" w:after="120"/>
        <w:jc w:val="both"/>
        <w:rPr>
          <w:rFonts w:ascii="Times New Roman" w:hAnsi="Times New Roman"/>
          <w:sz w:val="24"/>
          <w:szCs w:val="24"/>
        </w:rPr>
      </w:pPr>
      <w:r w:rsidRPr="0007026E">
        <w:rPr>
          <w:rFonts w:ascii="Times New Roman" w:hAnsi="Times New Roman"/>
          <w:sz w:val="24"/>
          <w:szCs w:val="24"/>
        </w:rPr>
        <w:t>[</w:t>
      </w:r>
      <w:r w:rsidRPr="0007026E">
        <w:rPr>
          <w:rFonts w:ascii="Times New Roman" w:hAnsi="Times New Roman"/>
          <w:i/>
          <w:iCs/>
          <w:sz w:val="24"/>
          <w:szCs w:val="24"/>
        </w:rPr>
        <w:t>дата на подписване</w:t>
      </w:r>
      <w:r w:rsidRPr="0007026E">
        <w:rPr>
          <w:rFonts w:ascii="Times New Roman" w:hAnsi="Times New Roman"/>
          <w:sz w:val="24"/>
          <w:szCs w:val="24"/>
        </w:rPr>
        <w:t>]</w:t>
      </w:r>
      <w:r w:rsidRPr="0007026E">
        <w:rPr>
          <w:rFonts w:ascii="Times New Roman" w:hAnsi="Times New Roman"/>
          <w:sz w:val="24"/>
          <w:szCs w:val="24"/>
        </w:rPr>
        <w:tab/>
      </w:r>
      <w:r w:rsidRPr="0007026E">
        <w:rPr>
          <w:rFonts w:ascii="Times New Roman" w:hAnsi="Times New Roman"/>
          <w:sz w:val="24"/>
          <w:szCs w:val="24"/>
        </w:rPr>
        <w:tab/>
      </w:r>
      <w:r w:rsidRPr="0007026E">
        <w:rPr>
          <w:rFonts w:ascii="Times New Roman" w:hAnsi="Times New Roman"/>
          <w:sz w:val="24"/>
          <w:szCs w:val="24"/>
        </w:rPr>
        <w:tab/>
      </w:r>
      <w:r w:rsidRPr="0007026E">
        <w:rPr>
          <w:rFonts w:ascii="Times New Roman" w:hAnsi="Times New Roman"/>
          <w:sz w:val="24"/>
          <w:szCs w:val="24"/>
        </w:rPr>
        <w:tab/>
        <w:t>Декларатор: [</w:t>
      </w:r>
      <w:r w:rsidR="0007026E" w:rsidRPr="0007026E">
        <w:rPr>
          <w:rFonts w:ascii="Times New Roman" w:hAnsi="Times New Roman"/>
          <w:i/>
          <w:sz w:val="24"/>
          <w:szCs w:val="24"/>
        </w:rPr>
        <w:t xml:space="preserve">име, </w:t>
      </w:r>
      <w:r w:rsidRPr="0007026E">
        <w:rPr>
          <w:rFonts w:ascii="Times New Roman" w:hAnsi="Times New Roman"/>
          <w:i/>
          <w:iCs/>
          <w:sz w:val="24"/>
          <w:szCs w:val="24"/>
        </w:rPr>
        <w:t>подпис</w:t>
      </w:r>
      <w:r w:rsidRPr="0007026E">
        <w:rPr>
          <w:rFonts w:ascii="Times New Roman" w:hAnsi="Times New Roman"/>
          <w:sz w:val="24"/>
          <w:szCs w:val="24"/>
        </w:rPr>
        <w:t>]:</w:t>
      </w:r>
      <w:r w:rsidRPr="0007026E">
        <w:rPr>
          <w:rFonts w:ascii="Times New Roman" w:hAnsi="Times New Roman"/>
          <w:sz w:val="24"/>
          <w:szCs w:val="24"/>
        </w:rPr>
        <w:tab/>
      </w:r>
      <w:r w:rsidRPr="0007026E">
        <w:rPr>
          <w:rFonts w:ascii="Times New Roman" w:hAnsi="Times New Roman"/>
          <w:sz w:val="24"/>
          <w:szCs w:val="24"/>
        </w:rPr>
        <w:tab/>
      </w:r>
      <w:r w:rsidRPr="0007026E">
        <w:rPr>
          <w:rFonts w:ascii="Times New Roman" w:hAnsi="Times New Roman"/>
          <w:sz w:val="24"/>
          <w:szCs w:val="24"/>
        </w:rPr>
        <w:tab/>
      </w:r>
      <w:r w:rsidRPr="0007026E">
        <w:rPr>
          <w:rFonts w:ascii="Times New Roman" w:hAnsi="Times New Roman"/>
          <w:sz w:val="24"/>
          <w:szCs w:val="24"/>
        </w:rPr>
        <w:tab/>
      </w:r>
      <w:r w:rsidRPr="0007026E">
        <w:rPr>
          <w:rFonts w:ascii="Times New Roman" w:hAnsi="Times New Roman"/>
          <w:sz w:val="24"/>
          <w:szCs w:val="24"/>
        </w:rPr>
        <w:tab/>
      </w:r>
      <w:r w:rsidRPr="0007026E">
        <w:rPr>
          <w:rFonts w:ascii="Times New Roman" w:hAnsi="Times New Roman"/>
          <w:sz w:val="24"/>
          <w:szCs w:val="24"/>
        </w:rPr>
        <w:tab/>
      </w:r>
      <w:r w:rsidRPr="0007026E">
        <w:rPr>
          <w:rFonts w:ascii="Times New Roman" w:hAnsi="Times New Roman"/>
          <w:sz w:val="24"/>
          <w:szCs w:val="24"/>
        </w:rPr>
        <w:tab/>
      </w:r>
      <w:r w:rsidRPr="0007026E">
        <w:rPr>
          <w:rFonts w:ascii="Times New Roman" w:hAnsi="Times New Roman"/>
          <w:sz w:val="24"/>
          <w:szCs w:val="24"/>
        </w:rPr>
        <w:tab/>
      </w:r>
      <w:r w:rsidRPr="0007026E">
        <w:rPr>
          <w:rFonts w:ascii="Times New Roman" w:hAnsi="Times New Roman"/>
          <w:sz w:val="24"/>
          <w:szCs w:val="24"/>
        </w:rPr>
        <w:tab/>
      </w:r>
      <w:r w:rsidRPr="0007026E">
        <w:rPr>
          <w:rFonts w:ascii="Times New Roman" w:hAnsi="Times New Roman"/>
          <w:sz w:val="24"/>
          <w:szCs w:val="24"/>
        </w:rPr>
        <w:tab/>
        <w:t>[</w:t>
      </w:r>
      <w:r w:rsidRPr="0007026E">
        <w:rPr>
          <w:rFonts w:ascii="Times New Roman" w:hAnsi="Times New Roman"/>
          <w:i/>
          <w:iCs/>
          <w:sz w:val="24"/>
          <w:szCs w:val="24"/>
        </w:rPr>
        <w:t>печат, когато е приложимо</w:t>
      </w:r>
      <w:r w:rsidRPr="0007026E">
        <w:rPr>
          <w:rFonts w:ascii="Times New Roman" w:hAnsi="Times New Roman"/>
          <w:sz w:val="24"/>
          <w:szCs w:val="24"/>
        </w:rPr>
        <w:t>]</w:t>
      </w:r>
      <w:bookmarkStart w:id="1" w:name="_Toc456168257"/>
    </w:p>
    <w:p w14:paraId="754DEDFF" w14:textId="77777777" w:rsidR="00A44ADC" w:rsidRPr="0007026E" w:rsidRDefault="00A44ADC" w:rsidP="005E454C">
      <w:pPr>
        <w:pStyle w:val="Heading3"/>
        <w:pBdr>
          <w:top w:val="none" w:sz="0" w:space="0" w:color="auto"/>
          <w:bottom w:val="none" w:sz="0" w:space="0" w:color="auto"/>
        </w:pBdr>
        <w:shd w:val="clear" w:color="auto" w:fill="auto"/>
        <w:spacing w:line="276" w:lineRule="auto"/>
        <w:jc w:val="center"/>
        <w:rPr>
          <w:rFonts w:ascii="Times New Roman" w:hAnsi="Times New Roman" w:cs="Times New Roman"/>
          <w:sz w:val="24"/>
          <w:szCs w:val="24"/>
        </w:rPr>
      </w:pPr>
    </w:p>
    <w:p w14:paraId="49B0395C" w14:textId="77777777" w:rsidR="00A44ADC" w:rsidRPr="0007026E" w:rsidRDefault="00A44ADC" w:rsidP="005E454C">
      <w:pPr>
        <w:pStyle w:val="Heading3"/>
        <w:pBdr>
          <w:top w:val="none" w:sz="0" w:space="0" w:color="auto"/>
          <w:bottom w:val="none" w:sz="0" w:space="0" w:color="auto"/>
        </w:pBdr>
        <w:shd w:val="clear" w:color="auto" w:fill="auto"/>
        <w:spacing w:line="276" w:lineRule="auto"/>
        <w:jc w:val="center"/>
        <w:rPr>
          <w:rFonts w:ascii="Times New Roman" w:hAnsi="Times New Roman" w:cs="Times New Roman"/>
          <w:sz w:val="24"/>
          <w:szCs w:val="24"/>
        </w:rPr>
      </w:pPr>
    </w:p>
    <w:p w14:paraId="089563A7" w14:textId="77777777" w:rsidR="005E454C" w:rsidRPr="0007026E" w:rsidRDefault="005E454C" w:rsidP="000849A6">
      <w:pPr>
        <w:pStyle w:val="Heading3"/>
        <w:pageBreakBefore/>
        <w:pBdr>
          <w:top w:val="none" w:sz="0" w:space="0" w:color="auto"/>
          <w:bottom w:val="none" w:sz="0" w:space="0" w:color="auto"/>
        </w:pBdr>
        <w:shd w:val="clear" w:color="auto" w:fill="auto"/>
        <w:spacing w:line="276" w:lineRule="auto"/>
        <w:jc w:val="right"/>
        <w:rPr>
          <w:rFonts w:ascii="Times New Roman" w:hAnsi="Times New Roman" w:cs="Times New Roman"/>
          <w:sz w:val="24"/>
          <w:szCs w:val="24"/>
        </w:rPr>
      </w:pPr>
      <w:r w:rsidRPr="0007026E">
        <w:rPr>
          <w:rFonts w:ascii="Times New Roman" w:hAnsi="Times New Roman" w:cs="Times New Roman"/>
          <w:sz w:val="24"/>
          <w:szCs w:val="24"/>
        </w:rPr>
        <w:lastRenderedPageBreak/>
        <w:t>ОБРАЗЕЦ № 2</w:t>
      </w:r>
      <w:bookmarkEnd w:id="1"/>
    </w:p>
    <w:p w14:paraId="661CC05A" w14:textId="77777777" w:rsidR="00A44ADC" w:rsidRPr="0007026E" w:rsidRDefault="00A44ADC" w:rsidP="00A44ADC">
      <w:pPr>
        <w:rPr>
          <w:rFonts w:ascii="Times New Roman" w:hAnsi="Times New Roman"/>
        </w:rPr>
      </w:pPr>
    </w:p>
    <w:p w14:paraId="780C2FDB" w14:textId="77777777" w:rsidR="005E454C" w:rsidRPr="0007026E" w:rsidRDefault="005E454C" w:rsidP="005E454C">
      <w:pPr>
        <w:pStyle w:val="Heading3"/>
        <w:pBdr>
          <w:top w:val="none" w:sz="0" w:space="0" w:color="auto"/>
          <w:bottom w:val="none" w:sz="0" w:space="0" w:color="auto"/>
        </w:pBdr>
        <w:shd w:val="clear" w:color="auto" w:fill="auto"/>
        <w:spacing w:line="276" w:lineRule="auto"/>
        <w:jc w:val="center"/>
        <w:rPr>
          <w:rFonts w:ascii="Times New Roman" w:hAnsi="Times New Roman" w:cs="Times New Roman"/>
          <w:sz w:val="24"/>
          <w:szCs w:val="24"/>
        </w:rPr>
      </w:pPr>
      <w:bookmarkStart w:id="2" w:name="_Toc456168258"/>
      <w:r w:rsidRPr="0007026E">
        <w:rPr>
          <w:rFonts w:ascii="Times New Roman" w:hAnsi="Times New Roman" w:cs="Times New Roman"/>
          <w:sz w:val="24"/>
          <w:szCs w:val="24"/>
        </w:rPr>
        <w:t>“Единен европейски документ за обществени поръчки”</w:t>
      </w:r>
      <w:bookmarkEnd w:id="2"/>
    </w:p>
    <w:p w14:paraId="0694EBBC" w14:textId="77777777" w:rsidR="005E454C" w:rsidRPr="0007026E" w:rsidRDefault="005E454C" w:rsidP="005E454C">
      <w:pPr>
        <w:spacing w:before="120" w:after="120"/>
        <w:jc w:val="center"/>
        <w:rPr>
          <w:rFonts w:ascii="Times New Roman" w:hAnsi="Times New Roman"/>
          <w:b/>
          <w:sz w:val="24"/>
          <w:szCs w:val="24"/>
          <w:u w:val="single"/>
        </w:rPr>
      </w:pPr>
      <w:r w:rsidRPr="0007026E">
        <w:rPr>
          <w:rFonts w:ascii="Times New Roman" w:hAnsi="Times New Roman"/>
          <w:b/>
          <w:sz w:val="24"/>
          <w:szCs w:val="24"/>
          <w:u w:val="single"/>
        </w:rPr>
        <w:t>Стандартен образец за единния европейски документ за обществени поръчки (ЕЕДОП)</w:t>
      </w:r>
    </w:p>
    <w:p w14:paraId="1A24327D" w14:textId="77777777" w:rsidR="005E454C" w:rsidRPr="0007026E" w:rsidRDefault="005E454C" w:rsidP="005E454C">
      <w:pPr>
        <w:keepNext/>
        <w:spacing w:before="120" w:after="360"/>
        <w:jc w:val="center"/>
        <w:rPr>
          <w:rFonts w:ascii="Times New Roman" w:hAnsi="Times New Roman"/>
          <w:b/>
          <w:sz w:val="24"/>
          <w:szCs w:val="24"/>
        </w:rPr>
      </w:pPr>
      <w:r w:rsidRPr="0007026E">
        <w:rPr>
          <w:rFonts w:ascii="Times New Roman" w:hAnsi="Times New Roman"/>
          <w:b/>
          <w:sz w:val="24"/>
          <w:szCs w:val="24"/>
        </w:rPr>
        <w:t>Част І: Информация за процедурата за възлагане на обществена поръчка и за възлагащия орган или възложителя</w:t>
      </w:r>
    </w:p>
    <w:p w14:paraId="79B198CF" w14:textId="77777777" w:rsidR="005E454C" w:rsidRPr="0007026E" w:rsidRDefault="005E454C" w:rsidP="005E454C">
      <w:pPr>
        <w:spacing w:before="120" w:after="120"/>
        <w:jc w:val="both"/>
        <w:rPr>
          <w:rFonts w:ascii="Times New Roman" w:hAnsi="Times New Roman"/>
          <w:b/>
          <w:sz w:val="24"/>
          <w:szCs w:val="24"/>
        </w:rPr>
      </w:pPr>
      <w:r w:rsidRPr="0007026E">
        <w:rPr>
          <w:rFonts w:ascii="Times New Roman" w:hAnsi="Times New Roman"/>
          <w:sz w:val="24"/>
          <w:szCs w:val="24"/>
        </w:rPr>
        <w:t xml:space="preserve"> </w:t>
      </w:r>
      <w:r w:rsidRPr="0007026E">
        <w:rPr>
          <w:rFonts w:ascii="Times New Roman" w:hAnsi="Times New Roman"/>
          <w:b/>
          <w:i/>
          <w:sz w:val="24"/>
          <w:szCs w:val="24"/>
        </w:rPr>
        <w:t xml:space="preserve">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I, ще бъде извлечена автоматично, </w:t>
      </w:r>
      <w:r w:rsidRPr="0007026E">
        <w:rPr>
          <w:rFonts w:ascii="Times New Roman" w:hAnsi="Times New Roman"/>
          <w:b/>
          <w:i/>
          <w:sz w:val="24"/>
          <w:szCs w:val="24"/>
          <w:u w:val="single"/>
        </w:rPr>
        <w:t>при условие че ЕЕДОП е създаден и попълнен чрез електронната система за ЕЕДОП</w:t>
      </w:r>
      <w:r w:rsidRPr="0007026E">
        <w:rPr>
          <w:rFonts w:ascii="Times New Roman" w:hAnsi="Times New Roman"/>
          <w:b/>
          <w:i/>
          <w:sz w:val="24"/>
          <w:szCs w:val="24"/>
          <w:u w:val="single"/>
          <w:vertAlign w:val="superscript"/>
        </w:rPr>
        <w:footnoteReference w:id="1"/>
      </w:r>
      <w:r w:rsidRPr="0007026E">
        <w:rPr>
          <w:rFonts w:ascii="Times New Roman" w:hAnsi="Times New Roman"/>
          <w:sz w:val="24"/>
          <w:szCs w:val="24"/>
        </w:rPr>
        <w:t>.</w:t>
      </w:r>
      <w:r w:rsidRPr="0007026E">
        <w:rPr>
          <w:rFonts w:ascii="Times New Roman" w:hAnsi="Times New Roman"/>
          <w:b/>
          <w:sz w:val="24"/>
          <w:szCs w:val="24"/>
          <w:u w:val="single"/>
        </w:rPr>
        <w:t xml:space="preserve"> </w:t>
      </w:r>
      <w:r w:rsidRPr="0007026E">
        <w:rPr>
          <w:rFonts w:ascii="Times New Roman" w:hAnsi="Times New Roman"/>
          <w:b/>
          <w:sz w:val="24"/>
          <w:szCs w:val="24"/>
        </w:rPr>
        <w:t xml:space="preserve">Позоваване на </w:t>
      </w:r>
      <w:r w:rsidRPr="0007026E">
        <w:rPr>
          <w:rFonts w:ascii="Times New Roman" w:hAnsi="Times New Roman"/>
          <w:b/>
          <w:i/>
          <w:sz w:val="24"/>
          <w:szCs w:val="24"/>
        </w:rPr>
        <w:t>съответното обявление</w:t>
      </w:r>
      <w:r w:rsidRPr="0007026E">
        <w:rPr>
          <w:rFonts w:ascii="Times New Roman" w:hAnsi="Times New Roman"/>
          <w:b/>
          <w:i/>
          <w:sz w:val="24"/>
          <w:szCs w:val="24"/>
          <w:vertAlign w:val="superscript"/>
        </w:rPr>
        <w:footnoteReference w:id="2"/>
      </w:r>
      <w:r w:rsidRPr="0007026E">
        <w:rPr>
          <w:rFonts w:ascii="Times New Roman" w:hAnsi="Times New Roman"/>
          <w:b/>
          <w:sz w:val="24"/>
          <w:szCs w:val="24"/>
        </w:rPr>
        <w:t>, публикувано в Официален вестник на Европейския съюз:</w:t>
      </w:r>
      <w:r w:rsidRPr="0007026E">
        <w:rPr>
          <w:rFonts w:ascii="Times New Roman" w:hAnsi="Times New Roman"/>
          <w:sz w:val="24"/>
          <w:szCs w:val="24"/>
        </w:rPr>
        <w:br/>
      </w:r>
      <w:r w:rsidRPr="0007026E">
        <w:rPr>
          <w:rFonts w:ascii="Times New Roman" w:hAnsi="Times New Roman"/>
          <w:b/>
          <w:sz w:val="24"/>
          <w:szCs w:val="24"/>
        </w:rPr>
        <w:t xml:space="preserve">OВEС S брой[], дата [], стр.[], </w:t>
      </w:r>
      <w:r w:rsidRPr="0007026E">
        <w:rPr>
          <w:rFonts w:ascii="Times New Roman" w:hAnsi="Times New Roman"/>
          <w:sz w:val="24"/>
          <w:szCs w:val="24"/>
        </w:rPr>
        <w:br/>
      </w:r>
      <w:r w:rsidRPr="0007026E">
        <w:rPr>
          <w:rFonts w:ascii="Times New Roman" w:hAnsi="Times New Roman"/>
          <w:b/>
          <w:sz w:val="24"/>
          <w:szCs w:val="24"/>
        </w:rPr>
        <w:t>Номер на обявлението в ОВ S: [ ][ ][ ][ ]/S [ ][ ][ ]–[ ][ ][ ][ ][ ][ ][ ]</w:t>
      </w:r>
    </w:p>
    <w:p w14:paraId="2D402E44" w14:textId="77777777" w:rsidR="005E454C" w:rsidRPr="0007026E" w:rsidRDefault="005E454C" w:rsidP="005E454C">
      <w:pPr>
        <w:spacing w:before="120" w:after="120"/>
        <w:jc w:val="both"/>
        <w:rPr>
          <w:rFonts w:ascii="Times New Roman" w:hAnsi="Times New Roman"/>
          <w:b/>
          <w:i/>
          <w:sz w:val="24"/>
          <w:szCs w:val="24"/>
        </w:rPr>
      </w:pPr>
      <w:r w:rsidRPr="0007026E">
        <w:rPr>
          <w:rFonts w:ascii="Times New Roman" w:hAnsi="Times New Roman"/>
          <w:b/>
          <w:i/>
          <w:sz w:val="24"/>
          <w:szCs w:val="24"/>
          <w:u w:val="single"/>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14:paraId="123BC44B" w14:textId="77777777" w:rsidR="005E454C" w:rsidRPr="0007026E" w:rsidRDefault="005E454C" w:rsidP="005E454C">
      <w:pPr>
        <w:spacing w:before="120" w:after="120"/>
        <w:jc w:val="both"/>
        <w:rPr>
          <w:rFonts w:ascii="Times New Roman" w:hAnsi="Times New Roman"/>
          <w:b/>
          <w:sz w:val="24"/>
          <w:szCs w:val="24"/>
        </w:rPr>
      </w:pPr>
      <w:r w:rsidRPr="0007026E">
        <w:rPr>
          <w:rFonts w:ascii="Times New Roman" w:hAnsi="Times New Roman"/>
          <w:b/>
          <w:sz w:val="24"/>
          <w:szCs w:val="24"/>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14:paraId="19E61FB4" w14:textId="77777777" w:rsidR="005E454C" w:rsidRPr="0007026E" w:rsidRDefault="005E454C" w:rsidP="005E454C">
      <w:pPr>
        <w:keepNext/>
        <w:spacing w:before="120" w:after="360"/>
        <w:jc w:val="center"/>
        <w:rPr>
          <w:rFonts w:ascii="Times New Roman" w:hAnsi="Times New Roman"/>
          <w:b/>
          <w:smallCaps/>
          <w:sz w:val="24"/>
          <w:szCs w:val="24"/>
        </w:rPr>
      </w:pPr>
      <w:r w:rsidRPr="0007026E">
        <w:rPr>
          <w:rFonts w:ascii="Times New Roman" w:hAnsi="Times New Roman"/>
          <w:b/>
          <w:smallCaps/>
          <w:sz w:val="24"/>
          <w:szCs w:val="24"/>
        </w:rPr>
        <w:lastRenderedPageBreak/>
        <w:t>Информация за процедурата за възлагане на обществена поръчка</w:t>
      </w:r>
    </w:p>
    <w:p w14:paraId="2C5B078C" w14:textId="77777777" w:rsidR="005E454C" w:rsidRPr="0007026E" w:rsidRDefault="005E454C" w:rsidP="005E454C">
      <w:pPr>
        <w:spacing w:before="120" w:after="120"/>
        <w:jc w:val="both"/>
        <w:rPr>
          <w:rFonts w:ascii="Times New Roman" w:hAnsi="Times New Roman"/>
          <w:i/>
          <w:sz w:val="24"/>
          <w:szCs w:val="24"/>
          <w:u w:val="single"/>
        </w:rPr>
      </w:pPr>
      <w:r w:rsidRPr="0007026E">
        <w:rPr>
          <w:rFonts w:ascii="Times New Roman" w:hAnsi="Times New Roman"/>
          <w:b/>
          <w:i/>
          <w:sz w:val="24"/>
          <w:szCs w:val="24"/>
        </w:rPr>
        <w:t xml:space="preserve">Информацията, изисквана съгласно част I, ще бъде извлечена автоматично, </w:t>
      </w:r>
      <w:r w:rsidRPr="0007026E">
        <w:rPr>
          <w:rFonts w:ascii="Times New Roman" w:hAnsi="Times New Roman"/>
          <w:b/>
          <w:i/>
          <w:sz w:val="24"/>
          <w:szCs w:val="24"/>
          <w:u w:val="single"/>
        </w:rPr>
        <w:t>при условие че ЕЕДОП е създаден и попълнен чрез посочената по-горе електронна система за ЕЕДОП.</w:t>
      </w:r>
      <w:r w:rsidRPr="0007026E">
        <w:rPr>
          <w:rFonts w:ascii="Times New Roman" w:hAnsi="Times New Roman"/>
          <w:b/>
          <w:sz w:val="24"/>
          <w:szCs w:val="24"/>
          <w:u w:val="single"/>
        </w:rPr>
        <w:t xml:space="preserve"> </w:t>
      </w:r>
      <w:r w:rsidRPr="0007026E">
        <w:rPr>
          <w:rFonts w:ascii="Times New Roman" w:hAnsi="Times New Roman"/>
          <w:b/>
          <w:i/>
          <w:sz w:val="24"/>
          <w:szCs w:val="24"/>
          <w:u w:val="single"/>
        </w:rPr>
        <w:t xml:space="preserve">В противен случай тази информация трябва да бъде попълнена от </w:t>
      </w:r>
      <w:r w:rsidRPr="0007026E">
        <w:rPr>
          <w:rFonts w:ascii="Times New Roman" w:hAnsi="Times New Roman"/>
          <w:b/>
          <w:sz w:val="24"/>
          <w:szCs w:val="24"/>
          <w:u w:val="single"/>
        </w:rPr>
        <w:t>икономическия оператор</w:t>
      </w:r>
      <w:r w:rsidRPr="0007026E">
        <w:rPr>
          <w:rFonts w:ascii="Times New Roman" w:hAnsi="Times New Roman"/>
          <w:b/>
          <w:i/>
          <w:sz w:val="24"/>
          <w:szCs w:val="24"/>
          <w:u w:val="singl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962"/>
      </w:tblGrid>
      <w:tr w:rsidR="005E454C" w:rsidRPr="00C724D3" w14:paraId="6D865B02" w14:textId="77777777">
        <w:trPr>
          <w:trHeight w:val="349"/>
        </w:trPr>
        <w:tc>
          <w:tcPr>
            <w:tcW w:w="4644" w:type="dxa"/>
          </w:tcPr>
          <w:p w14:paraId="3B3D4074" w14:textId="77777777" w:rsidR="005E454C" w:rsidRPr="00C724D3" w:rsidRDefault="005E454C" w:rsidP="00890C0D">
            <w:pPr>
              <w:spacing w:before="120" w:after="120"/>
              <w:jc w:val="both"/>
              <w:rPr>
                <w:rFonts w:ascii="Times New Roman" w:hAnsi="Times New Roman"/>
                <w:b/>
                <w:i/>
                <w:sz w:val="24"/>
                <w:szCs w:val="24"/>
              </w:rPr>
            </w:pPr>
            <w:r w:rsidRPr="00C724D3">
              <w:rPr>
                <w:rFonts w:ascii="Times New Roman" w:hAnsi="Times New Roman"/>
                <w:b/>
                <w:i/>
                <w:sz w:val="24"/>
                <w:szCs w:val="24"/>
              </w:rPr>
              <w:t>Идентифициране на възложителя</w:t>
            </w:r>
            <w:r w:rsidRPr="00C724D3">
              <w:rPr>
                <w:rFonts w:ascii="Times New Roman" w:hAnsi="Times New Roman"/>
                <w:b/>
                <w:i/>
                <w:sz w:val="24"/>
                <w:szCs w:val="24"/>
                <w:vertAlign w:val="superscript"/>
              </w:rPr>
              <w:footnoteReference w:id="3"/>
            </w:r>
          </w:p>
        </w:tc>
        <w:tc>
          <w:tcPr>
            <w:tcW w:w="4962" w:type="dxa"/>
          </w:tcPr>
          <w:p w14:paraId="37DE7DA1" w14:textId="77777777" w:rsidR="005E454C" w:rsidRPr="00C724D3" w:rsidRDefault="005E454C" w:rsidP="00890C0D">
            <w:pPr>
              <w:spacing w:before="120" w:after="120"/>
              <w:jc w:val="both"/>
              <w:rPr>
                <w:rFonts w:ascii="Times New Roman" w:hAnsi="Times New Roman"/>
                <w:b/>
                <w:i/>
                <w:sz w:val="24"/>
                <w:szCs w:val="24"/>
              </w:rPr>
            </w:pPr>
            <w:r w:rsidRPr="00C724D3">
              <w:rPr>
                <w:rFonts w:ascii="Times New Roman" w:hAnsi="Times New Roman"/>
                <w:b/>
                <w:i/>
                <w:sz w:val="24"/>
                <w:szCs w:val="24"/>
              </w:rPr>
              <w:t>Отговор:</w:t>
            </w:r>
          </w:p>
        </w:tc>
      </w:tr>
      <w:tr w:rsidR="005E454C" w:rsidRPr="00C724D3" w14:paraId="578EE59A" w14:textId="77777777">
        <w:trPr>
          <w:trHeight w:val="349"/>
        </w:trPr>
        <w:tc>
          <w:tcPr>
            <w:tcW w:w="4644" w:type="dxa"/>
          </w:tcPr>
          <w:p w14:paraId="565E4D8B" w14:textId="77777777" w:rsidR="005E454C" w:rsidRPr="00C724D3" w:rsidRDefault="005E454C" w:rsidP="00890C0D">
            <w:pPr>
              <w:spacing w:before="120" w:after="120"/>
              <w:jc w:val="both"/>
              <w:rPr>
                <w:rFonts w:ascii="Times New Roman" w:hAnsi="Times New Roman"/>
                <w:sz w:val="24"/>
                <w:szCs w:val="24"/>
              </w:rPr>
            </w:pPr>
            <w:r w:rsidRPr="00C724D3">
              <w:rPr>
                <w:rFonts w:ascii="Times New Roman" w:hAnsi="Times New Roman"/>
                <w:sz w:val="24"/>
                <w:szCs w:val="24"/>
              </w:rPr>
              <w:t xml:space="preserve">Име: </w:t>
            </w:r>
          </w:p>
        </w:tc>
        <w:tc>
          <w:tcPr>
            <w:tcW w:w="4962" w:type="dxa"/>
          </w:tcPr>
          <w:p w14:paraId="7AD1A409" w14:textId="3E3CF7EA" w:rsidR="005E454C" w:rsidRPr="00C724D3" w:rsidRDefault="000849A6" w:rsidP="00ED325C">
            <w:pPr>
              <w:spacing w:before="120" w:after="120"/>
              <w:jc w:val="both"/>
              <w:rPr>
                <w:rFonts w:ascii="Times New Roman" w:hAnsi="Times New Roman"/>
                <w:b/>
                <w:sz w:val="24"/>
                <w:szCs w:val="24"/>
              </w:rPr>
            </w:pPr>
            <w:r w:rsidRPr="00C724D3">
              <w:rPr>
                <w:rFonts w:ascii="Times New Roman" w:hAnsi="Times New Roman"/>
                <w:b/>
                <w:sz w:val="24"/>
                <w:szCs w:val="24"/>
              </w:rPr>
              <w:t xml:space="preserve">Община </w:t>
            </w:r>
            <w:r w:rsidR="00ED325C">
              <w:rPr>
                <w:rFonts w:ascii="Times New Roman" w:hAnsi="Times New Roman"/>
                <w:b/>
                <w:sz w:val="24"/>
                <w:szCs w:val="24"/>
              </w:rPr>
              <w:t>Априлци</w:t>
            </w:r>
          </w:p>
        </w:tc>
      </w:tr>
      <w:tr w:rsidR="005E454C" w:rsidRPr="00C724D3" w14:paraId="1E795575" w14:textId="77777777">
        <w:trPr>
          <w:trHeight w:val="485"/>
        </w:trPr>
        <w:tc>
          <w:tcPr>
            <w:tcW w:w="4644" w:type="dxa"/>
          </w:tcPr>
          <w:p w14:paraId="200B3A5C" w14:textId="77777777" w:rsidR="005E454C" w:rsidRPr="00C724D3" w:rsidRDefault="005E454C" w:rsidP="00890C0D">
            <w:pPr>
              <w:spacing w:before="120" w:after="120"/>
              <w:jc w:val="both"/>
              <w:rPr>
                <w:rFonts w:ascii="Times New Roman" w:hAnsi="Times New Roman"/>
                <w:b/>
                <w:i/>
                <w:sz w:val="24"/>
                <w:szCs w:val="24"/>
              </w:rPr>
            </w:pPr>
            <w:r w:rsidRPr="00C724D3">
              <w:rPr>
                <w:rFonts w:ascii="Times New Roman" w:hAnsi="Times New Roman"/>
                <w:b/>
                <w:i/>
                <w:sz w:val="24"/>
                <w:szCs w:val="24"/>
              </w:rPr>
              <w:t>За коя обществена поръчки се отнася?</w:t>
            </w:r>
          </w:p>
        </w:tc>
        <w:tc>
          <w:tcPr>
            <w:tcW w:w="4962" w:type="dxa"/>
          </w:tcPr>
          <w:p w14:paraId="69CAA719" w14:textId="06259561" w:rsidR="005E454C" w:rsidRPr="00793ED8" w:rsidRDefault="005E454C" w:rsidP="00ED325C">
            <w:pPr>
              <w:spacing w:before="120" w:after="120"/>
              <w:jc w:val="both"/>
              <w:rPr>
                <w:rFonts w:ascii="Times New Roman" w:hAnsi="Times New Roman"/>
                <w:b/>
                <w:iCs/>
                <w:sz w:val="24"/>
                <w:szCs w:val="24"/>
                <w:shd w:val="clear" w:color="auto" w:fill="FFFFFF"/>
              </w:rPr>
            </w:pPr>
            <w:r w:rsidRPr="00C724D3">
              <w:rPr>
                <w:rFonts w:ascii="Times New Roman" w:hAnsi="Times New Roman"/>
                <w:b/>
                <w:i/>
                <w:sz w:val="24"/>
                <w:szCs w:val="24"/>
              </w:rPr>
              <w:t>Отговор:</w:t>
            </w:r>
            <w:r w:rsidR="00696C1B" w:rsidRPr="00696C1B">
              <w:rPr>
                <w:rFonts w:ascii="Times New Roman" w:hAnsi="Times New Roman"/>
                <w:b/>
                <w:iCs/>
                <w:sz w:val="24"/>
                <w:szCs w:val="24"/>
                <w:shd w:val="clear" w:color="auto" w:fill="FFFFFF"/>
              </w:rPr>
              <w:t xml:space="preserve"> </w:t>
            </w:r>
            <w:r w:rsidR="00ED325C" w:rsidRPr="00ED325C">
              <w:rPr>
                <w:rFonts w:ascii="Times New Roman" w:hAnsi="Times New Roman"/>
                <w:b/>
                <w:iCs/>
                <w:sz w:val="24"/>
                <w:szCs w:val="24"/>
                <w:shd w:val="clear" w:color="auto" w:fill="FFFFFF"/>
                <w:lang w:val="ru-RU"/>
              </w:rPr>
              <w:t xml:space="preserve">«СМР за </w:t>
            </w:r>
            <w:proofErr w:type="spellStart"/>
            <w:r w:rsidR="00ED325C" w:rsidRPr="00ED325C">
              <w:rPr>
                <w:rFonts w:ascii="Times New Roman" w:hAnsi="Times New Roman"/>
                <w:b/>
                <w:iCs/>
                <w:sz w:val="24"/>
                <w:szCs w:val="24"/>
                <w:shd w:val="clear" w:color="auto" w:fill="FFFFFF"/>
                <w:lang w:val="ru-RU"/>
              </w:rPr>
              <w:t>обновяване</w:t>
            </w:r>
            <w:proofErr w:type="spellEnd"/>
            <w:r w:rsidR="00ED325C" w:rsidRPr="00ED325C">
              <w:rPr>
                <w:rFonts w:ascii="Times New Roman" w:hAnsi="Times New Roman"/>
                <w:b/>
                <w:iCs/>
                <w:sz w:val="24"/>
                <w:szCs w:val="24"/>
                <w:shd w:val="clear" w:color="auto" w:fill="FFFFFF"/>
                <w:lang w:val="ru-RU"/>
              </w:rPr>
              <w:t xml:space="preserve"> на </w:t>
            </w:r>
            <w:proofErr w:type="spellStart"/>
            <w:r w:rsidR="00ED325C" w:rsidRPr="00ED325C">
              <w:rPr>
                <w:rFonts w:ascii="Times New Roman" w:hAnsi="Times New Roman"/>
                <w:b/>
                <w:iCs/>
                <w:sz w:val="24"/>
                <w:szCs w:val="24"/>
                <w:shd w:val="clear" w:color="auto" w:fill="FFFFFF"/>
                <w:lang w:val="ru-RU"/>
              </w:rPr>
              <w:t>площи</w:t>
            </w:r>
            <w:proofErr w:type="spellEnd"/>
            <w:r w:rsidR="00ED325C" w:rsidRPr="00ED325C">
              <w:rPr>
                <w:rFonts w:ascii="Times New Roman" w:hAnsi="Times New Roman"/>
                <w:b/>
                <w:iCs/>
                <w:sz w:val="24"/>
                <w:szCs w:val="24"/>
                <w:shd w:val="clear" w:color="auto" w:fill="FFFFFF"/>
                <w:lang w:val="ru-RU"/>
              </w:rPr>
              <w:t xml:space="preserve"> за широко </w:t>
            </w:r>
            <w:proofErr w:type="spellStart"/>
            <w:r w:rsidR="00ED325C" w:rsidRPr="00ED325C">
              <w:rPr>
                <w:rFonts w:ascii="Times New Roman" w:hAnsi="Times New Roman"/>
                <w:b/>
                <w:iCs/>
                <w:sz w:val="24"/>
                <w:szCs w:val="24"/>
                <w:shd w:val="clear" w:color="auto" w:fill="FFFFFF"/>
                <w:lang w:val="ru-RU"/>
              </w:rPr>
              <w:t>обществено</w:t>
            </w:r>
            <w:proofErr w:type="spellEnd"/>
            <w:r w:rsidR="00ED325C" w:rsidRPr="00ED325C">
              <w:rPr>
                <w:rFonts w:ascii="Times New Roman" w:hAnsi="Times New Roman"/>
                <w:b/>
                <w:iCs/>
                <w:sz w:val="24"/>
                <w:szCs w:val="24"/>
                <w:shd w:val="clear" w:color="auto" w:fill="FFFFFF"/>
                <w:lang w:val="ru-RU"/>
              </w:rPr>
              <w:t xml:space="preserve"> </w:t>
            </w:r>
            <w:proofErr w:type="spellStart"/>
            <w:r w:rsidR="00ED325C" w:rsidRPr="00ED325C">
              <w:rPr>
                <w:rFonts w:ascii="Times New Roman" w:hAnsi="Times New Roman"/>
                <w:b/>
                <w:iCs/>
                <w:sz w:val="24"/>
                <w:szCs w:val="24"/>
                <w:shd w:val="clear" w:color="auto" w:fill="FFFFFF"/>
                <w:lang w:val="ru-RU"/>
              </w:rPr>
              <w:t>ползване</w:t>
            </w:r>
            <w:proofErr w:type="spellEnd"/>
            <w:r w:rsidR="00ED325C" w:rsidRPr="00ED325C">
              <w:rPr>
                <w:rFonts w:ascii="Times New Roman" w:hAnsi="Times New Roman"/>
                <w:b/>
                <w:iCs/>
                <w:sz w:val="24"/>
                <w:szCs w:val="24"/>
                <w:shd w:val="clear" w:color="auto" w:fill="FFFFFF"/>
                <w:lang w:val="ru-RU"/>
              </w:rPr>
              <w:t xml:space="preserve"> </w:t>
            </w:r>
            <w:proofErr w:type="spellStart"/>
            <w:r w:rsidR="00ED325C" w:rsidRPr="00ED325C">
              <w:rPr>
                <w:rFonts w:ascii="Times New Roman" w:hAnsi="Times New Roman"/>
                <w:b/>
                <w:iCs/>
                <w:sz w:val="24"/>
                <w:szCs w:val="24"/>
                <w:shd w:val="clear" w:color="auto" w:fill="FFFFFF"/>
                <w:lang w:val="ru-RU"/>
              </w:rPr>
              <w:t>предназначени</w:t>
            </w:r>
            <w:proofErr w:type="spellEnd"/>
            <w:r w:rsidR="00ED325C" w:rsidRPr="00ED325C">
              <w:rPr>
                <w:rFonts w:ascii="Times New Roman" w:hAnsi="Times New Roman"/>
                <w:b/>
                <w:iCs/>
                <w:sz w:val="24"/>
                <w:szCs w:val="24"/>
                <w:shd w:val="clear" w:color="auto" w:fill="FFFFFF"/>
                <w:lang w:val="ru-RU"/>
              </w:rPr>
              <w:t xml:space="preserve"> за </w:t>
            </w:r>
            <w:proofErr w:type="spellStart"/>
            <w:r w:rsidR="00ED325C" w:rsidRPr="00ED325C">
              <w:rPr>
                <w:rFonts w:ascii="Times New Roman" w:hAnsi="Times New Roman"/>
                <w:b/>
                <w:iCs/>
                <w:sz w:val="24"/>
                <w:szCs w:val="24"/>
                <w:shd w:val="clear" w:color="auto" w:fill="FFFFFF"/>
                <w:lang w:val="ru-RU"/>
              </w:rPr>
              <w:t>трайно</w:t>
            </w:r>
            <w:proofErr w:type="spellEnd"/>
            <w:r w:rsidR="00ED325C" w:rsidRPr="00ED325C">
              <w:rPr>
                <w:rFonts w:ascii="Times New Roman" w:hAnsi="Times New Roman"/>
                <w:b/>
                <w:iCs/>
                <w:sz w:val="24"/>
                <w:szCs w:val="24"/>
                <w:shd w:val="clear" w:color="auto" w:fill="FFFFFF"/>
                <w:lang w:val="ru-RU"/>
              </w:rPr>
              <w:t xml:space="preserve"> </w:t>
            </w:r>
            <w:proofErr w:type="spellStart"/>
            <w:r w:rsidR="00ED325C" w:rsidRPr="00ED325C">
              <w:rPr>
                <w:rFonts w:ascii="Times New Roman" w:hAnsi="Times New Roman"/>
                <w:b/>
                <w:iCs/>
                <w:sz w:val="24"/>
                <w:szCs w:val="24"/>
                <w:shd w:val="clear" w:color="auto" w:fill="FFFFFF"/>
                <w:lang w:val="ru-RU"/>
              </w:rPr>
              <w:t>задоволяване</w:t>
            </w:r>
            <w:proofErr w:type="spellEnd"/>
            <w:r w:rsidR="00ED325C" w:rsidRPr="00ED325C">
              <w:rPr>
                <w:rFonts w:ascii="Times New Roman" w:hAnsi="Times New Roman"/>
                <w:b/>
                <w:iCs/>
                <w:sz w:val="24"/>
                <w:szCs w:val="24"/>
                <w:shd w:val="clear" w:color="auto" w:fill="FFFFFF"/>
                <w:lang w:val="ru-RU"/>
              </w:rPr>
              <w:t xml:space="preserve"> на </w:t>
            </w:r>
            <w:proofErr w:type="spellStart"/>
            <w:r w:rsidR="00ED325C" w:rsidRPr="00ED325C">
              <w:rPr>
                <w:rFonts w:ascii="Times New Roman" w:hAnsi="Times New Roman"/>
                <w:b/>
                <w:iCs/>
                <w:sz w:val="24"/>
                <w:szCs w:val="24"/>
                <w:shd w:val="clear" w:color="auto" w:fill="FFFFFF"/>
                <w:lang w:val="ru-RU"/>
              </w:rPr>
              <w:t>обществените</w:t>
            </w:r>
            <w:proofErr w:type="spellEnd"/>
            <w:r w:rsidR="00ED325C" w:rsidRPr="00ED325C">
              <w:rPr>
                <w:rFonts w:ascii="Times New Roman" w:hAnsi="Times New Roman"/>
                <w:b/>
                <w:iCs/>
                <w:sz w:val="24"/>
                <w:szCs w:val="24"/>
                <w:shd w:val="clear" w:color="auto" w:fill="FFFFFF"/>
                <w:lang w:val="ru-RU"/>
              </w:rPr>
              <w:t xml:space="preserve"> потребности от </w:t>
            </w:r>
            <w:proofErr w:type="spellStart"/>
            <w:r w:rsidR="00ED325C" w:rsidRPr="00ED325C">
              <w:rPr>
                <w:rFonts w:ascii="Times New Roman" w:hAnsi="Times New Roman"/>
                <w:b/>
                <w:iCs/>
                <w:sz w:val="24"/>
                <w:szCs w:val="24"/>
                <w:shd w:val="clear" w:color="auto" w:fill="FFFFFF"/>
                <w:lang w:val="ru-RU"/>
              </w:rPr>
              <w:t>общинско</w:t>
            </w:r>
            <w:proofErr w:type="spellEnd"/>
            <w:r w:rsidR="00ED325C" w:rsidRPr="00ED325C">
              <w:rPr>
                <w:rFonts w:ascii="Times New Roman" w:hAnsi="Times New Roman"/>
                <w:b/>
                <w:iCs/>
                <w:sz w:val="24"/>
                <w:szCs w:val="24"/>
                <w:shd w:val="clear" w:color="auto" w:fill="FFFFFF"/>
                <w:lang w:val="ru-RU"/>
              </w:rPr>
              <w:t xml:space="preserve"> значение – Парк в ПИ 52218.530.444 и </w:t>
            </w:r>
            <w:proofErr w:type="spellStart"/>
            <w:r w:rsidR="00ED325C" w:rsidRPr="00ED325C">
              <w:rPr>
                <w:rFonts w:ascii="Times New Roman" w:hAnsi="Times New Roman"/>
                <w:b/>
                <w:iCs/>
                <w:sz w:val="24"/>
                <w:szCs w:val="24"/>
                <w:shd w:val="clear" w:color="auto" w:fill="FFFFFF"/>
                <w:lang w:val="ru-RU"/>
              </w:rPr>
              <w:t>Площад</w:t>
            </w:r>
            <w:proofErr w:type="spellEnd"/>
            <w:r w:rsidR="00ED325C" w:rsidRPr="00ED325C">
              <w:rPr>
                <w:rFonts w:ascii="Times New Roman" w:hAnsi="Times New Roman"/>
                <w:b/>
                <w:iCs/>
                <w:sz w:val="24"/>
                <w:szCs w:val="24"/>
                <w:shd w:val="clear" w:color="auto" w:fill="FFFFFF"/>
                <w:lang w:val="ru-RU"/>
              </w:rPr>
              <w:t xml:space="preserve"> ПИ 52218..530.411 в </w:t>
            </w:r>
            <w:proofErr w:type="spellStart"/>
            <w:r w:rsidR="00ED325C" w:rsidRPr="00ED325C">
              <w:rPr>
                <w:rFonts w:ascii="Times New Roman" w:hAnsi="Times New Roman"/>
                <w:b/>
                <w:iCs/>
                <w:sz w:val="24"/>
                <w:szCs w:val="24"/>
                <w:shd w:val="clear" w:color="auto" w:fill="FFFFFF"/>
                <w:lang w:val="ru-RU"/>
              </w:rPr>
              <w:t>гр</w:t>
            </w:r>
            <w:proofErr w:type="gramStart"/>
            <w:r w:rsidR="00ED325C" w:rsidRPr="00ED325C">
              <w:rPr>
                <w:rFonts w:ascii="Times New Roman" w:hAnsi="Times New Roman"/>
                <w:b/>
                <w:iCs/>
                <w:sz w:val="24"/>
                <w:szCs w:val="24"/>
                <w:shd w:val="clear" w:color="auto" w:fill="FFFFFF"/>
                <w:lang w:val="ru-RU"/>
              </w:rPr>
              <w:t>.А</w:t>
            </w:r>
            <w:proofErr w:type="gramEnd"/>
            <w:r w:rsidR="00ED325C" w:rsidRPr="00ED325C">
              <w:rPr>
                <w:rFonts w:ascii="Times New Roman" w:hAnsi="Times New Roman"/>
                <w:b/>
                <w:iCs/>
                <w:sz w:val="24"/>
                <w:szCs w:val="24"/>
                <w:shd w:val="clear" w:color="auto" w:fill="FFFFFF"/>
                <w:lang w:val="ru-RU"/>
              </w:rPr>
              <w:t>прилци</w:t>
            </w:r>
            <w:proofErr w:type="spellEnd"/>
            <w:r w:rsidR="00ED325C" w:rsidRPr="00ED325C">
              <w:rPr>
                <w:rFonts w:ascii="Times New Roman" w:hAnsi="Times New Roman"/>
                <w:b/>
                <w:iCs/>
                <w:sz w:val="24"/>
                <w:szCs w:val="24"/>
                <w:shd w:val="clear" w:color="auto" w:fill="FFFFFF"/>
                <w:lang w:val="ru-RU"/>
              </w:rPr>
              <w:t xml:space="preserve">, Община </w:t>
            </w:r>
            <w:proofErr w:type="spellStart"/>
            <w:r w:rsidR="00ED325C" w:rsidRPr="00ED325C">
              <w:rPr>
                <w:rFonts w:ascii="Times New Roman" w:hAnsi="Times New Roman"/>
                <w:b/>
                <w:iCs/>
                <w:sz w:val="24"/>
                <w:szCs w:val="24"/>
                <w:shd w:val="clear" w:color="auto" w:fill="FFFFFF"/>
                <w:lang w:val="ru-RU"/>
              </w:rPr>
              <w:t>Априлци</w:t>
            </w:r>
            <w:proofErr w:type="spellEnd"/>
            <w:r w:rsidR="00ED325C" w:rsidRPr="00ED325C">
              <w:rPr>
                <w:rFonts w:ascii="Times New Roman" w:hAnsi="Times New Roman"/>
                <w:b/>
                <w:iCs/>
                <w:sz w:val="24"/>
                <w:szCs w:val="24"/>
                <w:shd w:val="clear" w:color="auto" w:fill="FFFFFF"/>
                <w:lang w:val="ru-RU"/>
              </w:rPr>
              <w:t>».</w:t>
            </w:r>
          </w:p>
        </w:tc>
      </w:tr>
      <w:tr w:rsidR="005E454C" w:rsidRPr="00C724D3" w14:paraId="6E2D92B6" w14:textId="77777777">
        <w:trPr>
          <w:trHeight w:val="484"/>
        </w:trPr>
        <w:tc>
          <w:tcPr>
            <w:tcW w:w="4644" w:type="dxa"/>
          </w:tcPr>
          <w:p w14:paraId="2FD02825" w14:textId="77777777" w:rsidR="005E454C" w:rsidRPr="00C724D3" w:rsidRDefault="005E454C" w:rsidP="00890C0D">
            <w:pPr>
              <w:spacing w:before="120" w:after="120"/>
              <w:jc w:val="both"/>
              <w:rPr>
                <w:rFonts w:ascii="Times New Roman" w:hAnsi="Times New Roman"/>
                <w:sz w:val="24"/>
                <w:szCs w:val="24"/>
              </w:rPr>
            </w:pPr>
            <w:r w:rsidRPr="00C724D3">
              <w:rPr>
                <w:rFonts w:ascii="Times New Roman" w:hAnsi="Times New Roman"/>
                <w:sz w:val="24"/>
                <w:szCs w:val="24"/>
              </w:rPr>
              <w:t>Название или кратко описание на поръчката</w:t>
            </w:r>
            <w:r w:rsidRPr="00C724D3">
              <w:rPr>
                <w:rFonts w:ascii="Times New Roman" w:hAnsi="Times New Roman"/>
                <w:sz w:val="24"/>
                <w:szCs w:val="24"/>
                <w:vertAlign w:val="superscript"/>
              </w:rPr>
              <w:footnoteReference w:id="4"/>
            </w:r>
            <w:r w:rsidRPr="00C724D3">
              <w:rPr>
                <w:rFonts w:ascii="Times New Roman" w:hAnsi="Times New Roman"/>
                <w:sz w:val="24"/>
                <w:szCs w:val="24"/>
              </w:rPr>
              <w:t>:</w:t>
            </w:r>
          </w:p>
        </w:tc>
        <w:tc>
          <w:tcPr>
            <w:tcW w:w="4962" w:type="dxa"/>
          </w:tcPr>
          <w:p w14:paraId="3EDB304F" w14:textId="77777777" w:rsidR="00192629" w:rsidRPr="00192629" w:rsidRDefault="00192629" w:rsidP="00192629">
            <w:pPr>
              <w:spacing w:line="240" w:lineRule="auto"/>
              <w:jc w:val="both"/>
              <w:rPr>
                <w:rFonts w:ascii="Times New Roman" w:hAnsi="Times New Roman"/>
                <w:b/>
                <w:bCs/>
                <w:iCs/>
                <w:sz w:val="24"/>
                <w:szCs w:val="24"/>
              </w:rPr>
            </w:pPr>
            <w:r w:rsidRPr="00192629">
              <w:rPr>
                <w:rFonts w:ascii="Times New Roman" w:hAnsi="Times New Roman"/>
                <w:b/>
                <w:bCs/>
                <w:iCs/>
                <w:sz w:val="24"/>
                <w:szCs w:val="24"/>
              </w:rPr>
              <w:t>При изпълнението на СМР ще се извършват дейности на следните подобекти:</w:t>
            </w:r>
          </w:p>
          <w:p w14:paraId="1F230336" w14:textId="77777777" w:rsidR="00ED325C" w:rsidRPr="00ED325C" w:rsidRDefault="00373B30" w:rsidP="00ED325C">
            <w:pPr>
              <w:numPr>
                <w:ilvl w:val="0"/>
                <w:numId w:val="48"/>
              </w:numPr>
              <w:spacing w:line="240" w:lineRule="auto"/>
              <w:jc w:val="both"/>
              <w:rPr>
                <w:rFonts w:ascii="Times New Roman" w:hAnsi="Times New Roman"/>
                <w:b/>
                <w:bCs/>
                <w:iCs/>
                <w:sz w:val="24"/>
                <w:szCs w:val="24"/>
                <w:lang w:val="ru-RU"/>
              </w:rPr>
            </w:pPr>
            <w:r w:rsidRPr="00373B30">
              <w:rPr>
                <w:rFonts w:ascii="Times New Roman" w:hAnsi="Times New Roman"/>
                <w:b/>
                <w:bCs/>
                <w:iCs/>
                <w:sz w:val="24"/>
                <w:szCs w:val="24"/>
              </w:rPr>
              <w:t>П</w:t>
            </w:r>
            <w:r w:rsidR="00ED325C">
              <w:rPr>
                <w:rFonts w:ascii="Times New Roman" w:hAnsi="Times New Roman"/>
                <w:b/>
                <w:bCs/>
                <w:iCs/>
                <w:sz w:val="24"/>
                <w:szCs w:val="24"/>
              </w:rPr>
              <w:t xml:space="preserve">одобект 1 - </w:t>
            </w:r>
            <w:proofErr w:type="spellStart"/>
            <w:r w:rsidR="00ED325C" w:rsidRPr="00ED325C">
              <w:rPr>
                <w:rFonts w:ascii="Times New Roman" w:hAnsi="Times New Roman"/>
                <w:b/>
                <w:bCs/>
                <w:iCs/>
                <w:sz w:val="24"/>
                <w:szCs w:val="24"/>
                <w:lang w:val="ru-RU"/>
              </w:rPr>
              <w:t>Обновяване</w:t>
            </w:r>
            <w:proofErr w:type="spellEnd"/>
            <w:r w:rsidR="00ED325C" w:rsidRPr="00ED325C">
              <w:rPr>
                <w:rFonts w:ascii="Times New Roman" w:hAnsi="Times New Roman"/>
                <w:b/>
                <w:bCs/>
                <w:iCs/>
                <w:sz w:val="24"/>
                <w:szCs w:val="24"/>
                <w:lang w:val="ru-RU"/>
              </w:rPr>
              <w:t xml:space="preserve"> на </w:t>
            </w:r>
            <w:proofErr w:type="spellStart"/>
            <w:r w:rsidR="00ED325C" w:rsidRPr="00ED325C">
              <w:rPr>
                <w:rFonts w:ascii="Times New Roman" w:hAnsi="Times New Roman"/>
                <w:b/>
                <w:bCs/>
                <w:iCs/>
                <w:sz w:val="24"/>
                <w:szCs w:val="24"/>
                <w:lang w:val="ru-RU"/>
              </w:rPr>
              <w:t>площи</w:t>
            </w:r>
            <w:proofErr w:type="spellEnd"/>
            <w:r w:rsidR="00ED325C" w:rsidRPr="00ED325C">
              <w:rPr>
                <w:rFonts w:ascii="Times New Roman" w:hAnsi="Times New Roman"/>
                <w:b/>
                <w:bCs/>
                <w:iCs/>
                <w:sz w:val="24"/>
                <w:szCs w:val="24"/>
                <w:lang w:val="ru-RU"/>
              </w:rPr>
              <w:t xml:space="preserve"> за широко </w:t>
            </w:r>
            <w:proofErr w:type="spellStart"/>
            <w:r w:rsidR="00ED325C" w:rsidRPr="00ED325C">
              <w:rPr>
                <w:rFonts w:ascii="Times New Roman" w:hAnsi="Times New Roman"/>
                <w:b/>
                <w:bCs/>
                <w:iCs/>
                <w:sz w:val="24"/>
                <w:szCs w:val="24"/>
                <w:lang w:val="ru-RU"/>
              </w:rPr>
              <w:t>обществено</w:t>
            </w:r>
            <w:proofErr w:type="spellEnd"/>
            <w:r w:rsidR="00ED325C" w:rsidRPr="00ED325C">
              <w:rPr>
                <w:rFonts w:ascii="Times New Roman" w:hAnsi="Times New Roman"/>
                <w:b/>
                <w:bCs/>
                <w:iCs/>
                <w:sz w:val="24"/>
                <w:szCs w:val="24"/>
                <w:lang w:val="ru-RU"/>
              </w:rPr>
              <w:t xml:space="preserve"> </w:t>
            </w:r>
            <w:proofErr w:type="spellStart"/>
            <w:r w:rsidR="00ED325C" w:rsidRPr="00ED325C">
              <w:rPr>
                <w:rFonts w:ascii="Times New Roman" w:hAnsi="Times New Roman"/>
                <w:b/>
                <w:bCs/>
                <w:iCs/>
                <w:sz w:val="24"/>
                <w:szCs w:val="24"/>
                <w:lang w:val="ru-RU"/>
              </w:rPr>
              <w:t>ползване</w:t>
            </w:r>
            <w:proofErr w:type="spellEnd"/>
            <w:r w:rsidR="00ED325C" w:rsidRPr="00ED325C">
              <w:rPr>
                <w:rFonts w:ascii="Times New Roman" w:hAnsi="Times New Roman"/>
                <w:b/>
                <w:bCs/>
                <w:iCs/>
                <w:sz w:val="24"/>
                <w:szCs w:val="24"/>
                <w:lang w:val="ru-RU"/>
              </w:rPr>
              <w:t xml:space="preserve">, </w:t>
            </w:r>
            <w:proofErr w:type="spellStart"/>
            <w:r w:rsidR="00ED325C" w:rsidRPr="00ED325C">
              <w:rPr>
                <w:rFonts w:ascii="Times New Roman" w:hAnsi="Times New Roman"/>
                <w:b/>
                <w:bCs/>
                <w:iCs/>
                <w:sz w:val="24"/>
                <w:szCs w:val="24"/>
                <w:lang w:val="ru-RU"/>
              </w:rPr>
              <w:t>предназначени</w:t>
            </w:r>
            <w:proofErr w:type="spellEnd"/>
            <w:r w:rsidR="00ED325C" w:rsidRPr="00ED325C">
              <w:rPr>
                <w:rFonts w:ascii="Times New Roman" w:hAnsi="Times New Roman"/>
                <w:b/>
                <w:bCs/>
                <w:iCs/>
                <w:sz w:val="24"/>
                <w:szCs w:val="24"/>
                <w:lang w:val="ru-RU"/>
              </w:rPr>
              <w:t xml:space="preserve"> за </w:t>
            </w:r>
            <w:proofErr w:type="spellStart"/>
            <w:r w:rsidR="00ED325C" w:rsidRPr="00ED325C">
              <w:rPr>
                <w:rFonts w:ascii="Times New Roman" w:hAnsi="Times New Roman"/>
                <w:b/>
                <w:bCs/>
                <w:iCs/>
                <w:sz w:val="24"/>
                <w:szCs w:val="24"/>
                <w:lang w:val="ru-RU"/>
              </w:rPr>
              <w:t>трайно</w:t>
            </w:r>
            <w:proofErr w:type="spellEnd"/>
            <w:r w:rsidR="00ED325C" w:rsidRPr="00ED325C">
              <w:rPr>
                <w:rFonts w:ascii="Times New Roman" w:hAnsi="Times New Roman"/>
                <w:b/>
                <w:bCs/>
                <w:iCs/>
                <w:sz w:val="24"/>
                <w:szCs w:val="24"/>
                <w:lang w:val="ru-RU"/>
              </w:rPr>
              <w:t xml:space="preserve"> </w:t>
            </w:r>
            <w:proofErr w:type="spellStart"/>
            <w:r w:rsidR="00ED325C" w:rsidRPr="00ED325C">
              <w:rPr>
                <w:rFonts w:ascii="Times New Roman" w:hAnsi="Times New Roman"/>
                <w:b/>
                <w:bCs/>
                <w:iCs/>
                <w:sz w:val="24"/>
                <w:szCs w:val="24"/>
                <w:lang w:val="ru-RU"/>
              </w:rPr>
              <w:t>задоволяване</w:t>
            </w:r>
            <w:proofErr w:type="spellEnd"/>
            <w:r w:rsidR="00ED325C" w:rsidRPr="00ED325C">
              <w:rPr>
                <w:rFonts w:ascii="Times New Roman" w:hAnsi="Times New Roman"/>
                <w:b/>
                <w:bCs/>
                <w:iCs/>
                <w:sz w:val="24"/>
                <w:szCs w:val="24"/>
                <w:lang w:val="ru-RU"/>
              </w:rPr>
              <w:t xml:space="preserve"> на </w:t>
            </w:r>
            <w:proofErr w:type="spellStart"/>
            <w:r w:rsidR="00ED325C" w:rsidRPr="00ED325C">
              <w:rPr>
                <w:rFonts w:ascii="Times New Roman" w:hAnsi="Times New Roman"/>
                <w:b/>
                <w:bCs/>
                <w:iCs/>
                <w:sz w:val="24"/>
                <w:szCs w:val="24"/>
                <w:lang w:val="ru-RU"/>
              </w:rPr>
              <w:t>обществените</w:t>
            </w:r>
            <w:proofErr w:type="spellEnd"/>
            <w:r w:rsidR="00ED325C" w:rsidRPr="00ED325C">
              <w:rPr>
                <w:rFonts w:ascii="Times New Roman" w:hAnsi="Times New Roman"/>
                <w:b/>
                <w:bCs/>
                <w:iCs/>
                <w:sz w:val="24"/>
                <w:szCs w:val="24"/>
                <w:lang w:val="ru-RU"/>
              </w:rPr>
              <w:t xml:space="preserve"> потребности от </w:t>
            </w:r>
            <w:proofErr w:type="spellStart"/>
            <w:r w:rsidR="00ED325C" w:rsidRPr="00ED325C">
              <w:rPr>
                <w:rFonts w:ascii="Times New Roman" w:hAnsi="Times New Roman"/>
                <w:b/>
                <w:bCs/>
                <w:iCs/>
                <w:sz w:val="24"/>
                <w:szCs w:val="24"/>
                <w:lang w:val="ru-RU"/>
              </w:rPr>
              <w:t>общинско</w:t>
            </w:r>
            <w:proofErr w:type="spellEnd"/>
            <w:r w:rsidR="00ED325C" w:rsidRPr="00ED325C">
              <w:rPr>
                <w:rFonts w:ascii="Times New Roman" w:hAnsi="Times New Roman"/>
                <w:b/>
                <w:bCs/>
                <w:iCs/>
                <w:sz w:val="24"/>
                <w:szCs w:val="24"/>
                <w:lang w:val="ru-RU"/>
              </w:rPr>
              <w:t xml:space="preserve"> значение – парк ПИ 52218.530.444 в гр. </w:t>
            </w:r>
            <w:proofErr w:type="spellStart"/>
            <w:r w:rsidR="00ED325C" w:rsidRPr="00ED325C">
              <w:rPr>
                <w:rFonts w:ascii="Times New Roman" w:hAnsi="Times New Roman"/>
                <w:b/>
                <w:bCs/>
                <w:iCs/>
                <w:sz w:val="24"/>
                <w:szCs w:val="24"/>
                <w:lang w:val="ru-RU"/>
              </w:rPr>
              <w:t>Априлци</w:t>
            </w:r>
            <w:proofErr w:type="spellEnd"/>
            <w:r w:rsidR="00ED325C" w:rsidRPr="00ED325C">
              <w:rPr>
                <w:rFonts w:ascii="Times New Roman" w:hAnsi="Times New Roman"/>
                <w:b/>
                <w:bCs/>
                <w:iCs/>
                <w:sz w:val="24"/>
                <w:szCs w:val="24"/>
                <w:lang w:val="ru-RU"/>
              </w:rPr>
              <w:t xml:space="preserve">,  Община </w:t>
            </w:r>
            <w:proofErr w:type="spellStart"/>
            <w:r w:rsidR="00ED325C" w:rsidRPr="00ED325C">
              <w:rPr>
                <w:rFonts w:ascii="Times New Roman" w:hAnsi="Times New Roman"/>
                <w:b/>
                <w:bCs/>
                <w:iCs/>
                <w:sz w:val="24"/>
                <w:szCs w:val="24"/>
                <w:lang w:val="ru-RU"/>
              </w:rPr>
              <w:t>Априлци</w:t>
            </w:r>
            <w:proofErr w:type="spellEnd"/>
            <w:r w:rsidR="00ED325C" w:rsidRPr="00ED325C">
              <w:rPr>
                <w:rFonts w:ascii="Times New Roman" w:hAnsi="Times New Roman"/>
                <w:b/>
                <w:bCs/>
                <w:iCs/>
                <w:sz w:val="24"/>
                <w:szCs w:val="24"/>
                <w:lang w:val="ru-RU"/>
              </w:rPr>
              <w:t>;</w:t>
            </w:r>
          </w:p>
          <w:p w14:paraId="3AE13EA8" w14:textId="799812FF" w:rsidR="005E454C" w:rsidRPr="00ED325C" w:rsidRDefault="00ED325C" w:rsidP="00ED325C">
            <w:pPr>
              <w:numPr>
                <w:ilvl w:val="0"/>
                <w:numId w:val="48"/>
              </w:numPr>
              <w:spacing w:line="240" w:lineRule="auto"/>
              <w:jc w:val="both"/>
              <w:rPr>
                <w:rFonts w:ascii="Times New Roman" w:hAnsi="Times New Roman"/>
                <w:b/>
                <w:bCs/>
                <w:i/>
                <w:iCs/>
                <w:sz w:val="24"/>
                <w:szCs w:val="24"/>
                <w:lang w:val="en-AU"/>
              </w:rPr>
            </w:pPr>
            <w:proofErr w:type="spellStart"/>
            <w:r w:rsidRPr="00ED325C">
              <w:rPr>
                <w:rFonts w:ascii="Times New Roman" w:eastAsia="Calibri" w:hAnsi="Times New Roman"/>
                <w:b/>
                <w:iCs/>
                <w:sz w:val="24"/>
                <w:lang w:val="ru-RU" w:eastAsia="en-US"/>
              </w:rPr>
              <w:t>Подобект</w:t>
            </w:r>
            <w:proofErr w:type="spellEnd"/>
            <w:r w:rsidRPr="00ED325C">
              <w:rPr>
                <w:rFonts w:ascii="Times New Roman" w:eastAsia="Calibri" w:hAnsi="Times New Roman"/>
                <w:b/>
                <w:iCs/>
                <w:sz w:val="24"/>
                <w:lang w:val="ru-RU" w:eastAsia="en-US"/>
              </w:rPr>
              <w:t xml:space="preserve"> 2 – </w:t>
            </w:r>
            <w:proofErr w:type="spellStart"/>
            <w:r w:rsidRPr="00ED325C">
              <w:rPr>
                <w:rFonts w:ascii="Times New Roman" w:eastAsia="Calibri" w:hAnsi="Times New Roman"/>
                <w:b/>
                <w:iCs/>
                <w:sz w:val="24"/>
                <w:lang w:val="ru-RU" w:eastAsia="en-US"/>
              </w:rPr>
              <w:t>Обновяване</w:t>
            </w:r>
            <w:proofErr w:type="spellEnd"/>
            <w:r w:rsidRPr="00ED325C">
              <w:rPr>
                <w:rFonts w:ascii="Times New Roman" w:eastAsia="Calibri" w:hAnsi="Times New Roman"/>
                <w:b/>
                <w:iCs/>
                <w:sz w:val="24"/>
                <w:lang w:val="ru-RU" w:eastAsia="en-US"/>
              </w:rPr>
              <w:t xml:space="preserve"> на </w:t>
            </w:r>
            <w:proofErr w:type="spellStart"/>
            <w:r w:rsidRPr="00ED325C">
              <w:rPr>
                <w:rFonts w:ascii="Times New Roman" w:eastAsia="Calibri" w:hAnsi="Times New Roman"/>
                <w:b/>
                <w:iCs/>
                <w:sz w:val="24"/>
                <w:lang w:val="ru-RU" w:eastAsia="en-US"/>
              </w:rPr>
              <w:t>площи</w:t>
            </w:r>
            <w:proofErr w:type="spellEnd"/>
            <w:r w:rsidRPr="00ED325C">
              <w:rPr>
                <w:rFonts w:ascii="Times New Roman" w:eastAsia="Calibri" w:hAnsi="Times New Roman"/>
                <w:b/>
                <w:iCs/>
                <w:sz w:val="24"/>
                <w:lang w:val="ru-RU" w:eastAsia="en-US"/>
              </w:rPr>
              <w:t xml:space="preserve"> за широко </w:t>
            </w:r>
            <w:proofErr w:type="spellStart"/>
            <w:r w:rsidRPr="00ED325C">
              <w:rPr>
                <w:rFonts w:ascii="Times New Roman" w:eastAsia="Calibri" w:hAnsi="Times New Roman"/>
                <w:b/>
                <w:iCs/>
                <w:sz w:val="24"/>
                <w:lang w:val="ru-RU" w:eastAsia="en-US"/>
              </w:rPr>
              <w:t>обществено</w:t>
            </w:r>
            <w:proofErr w:type="spellEnd"/>
            <w:r w:rsidRPr="00ED325C">
              <w:rPr>
                <w:rFonts w:ascii="Times New Roman" w:eastAsia="Calibri" w:hAnsi="Times New Roman"/>
                <w:b/>
                <w:iCs/>
                <w:sz w:val="24"/>
                <w:lang w:val="ru-RU" w:eastAsia="en-US"/>
              </w:rPr>
              <w:t xml:space="preserve"> </w:t>
            </w:r>
            <w:proofErr w:type="spellStart"/>
            <w:r w:rsidRPr="00ED325C">
              <w:rPr>
                <w:rFonts w:ascii="Times New Roman" w:eastAsia="Calibri" w:hAnsi="Times New Roman"/>
                <w:b/>
                <w:iCs/>
                <w:sz w:val="24"/>
                <w:lang w:val="ru-RU" w:eastAsia="en-US"/>
              </w:rPr>
              <w:t>ползване</w:t>
            </w:r>
            <w:proofErr w:type="spellEnd"/>
            <w:r w:rsidRPr="00ED325C">
              <w:rPr>
                <w:rFonts w:ascii="Times New Roman" w:eastAsia="Calibri" w:hAnsi="Times New Roman"/>
                <w:b/>
                <w:iCs/>
                <w:sz w:val="24"/>
                <w:lang w:val="ru-RU" w:eastAsia="en-US"/>
              </w:rPr>
              <w:t xml:space="preserve">, </w:t>
            </w:r>
            <w:proofErr w:type="spellStart"/>
            <w:r w:rsidRPr="00ED325C">
              <w:rPr>
                <w:rFonts w:ascii="Times New Roman" w:eastAsia="Calibri" w:hAnsi="Times New Roman"/>
                <w:b/>
                <w:iCs/>
                <w:sz w:val="24"/>
                <w:lang w:val="ru-RU" w:eastAsia="en-US"/>
              </w:rPr>
              <w:t>предназначени</w:t>
            </w:r>
            <w:proofErr w:type="spellEnd"/>
            <w:r w:rsidRPr="00ED325C">
              <w:rPr>
                <w:rFonts w:ascii="Times New Roman" w:eastAsia="Calibri" w:hAnsi="Times New Roman"/>
                <w:b/>
                <w:iCs/>
                <w:sz w:val="24"/>
                <w:lang w:val="ru-RU" w:eastAsia="en-US"/>
              </w:rPr>
              <w:t xml:space="preserve"> за </w:t>
            </w:r>
            <w:proofErr w:type="spellStart"/>
            <w:r w:rsidRPr="00ED325C">
              <w:rPr>
                <w:rFonts w:ascii="Times New Roman" w:eastAsia="Calibri" w:hAnsi="Times New Roman"/>
                <w:b/>
                <w:iCs/>
                <w:sz w:val="24"/>
                <w:lang w:val="ru-RU" w:eastAsia="en-US"/>
              </w:rPr>
              <w:t>трайно</w:t>
            </w:r>
            <w:proofErr w:type="spellEnd"/>
            <w:r w:rsidRPr="00ED325C">
              <w:rPr>
                <w:rFonts w:ascii="Times New Roman" w:eastAsia="Calibri" w:hAnsi="Times New Roman"/>
                <w:b/>
                <w:iCs/>
                <w:sz w:val="24"/>
                <w:lang w:val="ru-RU" w:eastAsia="en-US"/>
              </w:rPr>
              <w:t xml:space="preserve"> </w:t>
            </w:r>
            <w:proofErr w:type="spellStart"/>
            <w:r w:rsidRPr="00ED325C">
              <w:rPr>
                <w:rFonts w:ascii="Times New Roman" w:eastAsia="Calibri" w:hAnsi="Times New Roman"/>
                <w:b/>
                <w:iCs/>
                <w:sz w:val="24"/>
                <w:lang w:val="ru-RU" w:eastAsia="en-US"/>
              </w:rPr>
              <w:t>задоволяване</w:t>
            </w:r>
            <w:proofErr w:type="spellEnd"/>
            <w:r w:rsidRPr="00ED325C">
              <w:rPr>
                <w:rFonts w:ascii="Times New Roman" w:eastAsia="Calibri" w:hAnsi="Times New Roman"/>
                <w:b/>
                <w:iCs/>
                <w:sz w:val="24"/>
                <w:lang w:val="ru-RU" w:eastAsia="en-US"/>
              </w:rPr>
              <w:t xml:space="preserve"> на </w:t>
            </w:r>
            <w:proofErr w:type="spellStart"/>
            <w:r w:rsidRPr="00ED325C">
              <w:rPr>
                <w:rFonts w:ascii="Times New Roman" w:eastAsia="Calibri" w:hAnsi="Times New Roman"/>
                <w:b/>
                <w:iCs/>
                <w:sz w:val="24"/>
                <w:lang w:val="ru-RU" w:eastAsia="en-US"/>
              </w:rPr>
              <w:t>обществените</w:t>
            </w:r>
            <w:proofErr w:type="spellEnd"/>
            <w:r w:rsidRPr="00ED325C">
              <w:rPr>
                <w:rFonts w:ascii="Times New Roman" w:eastAsia="Calibri" w:hAnsi="Times New Roman"/>
                <w:b/>
                <w:iCs/>
                <w:sz w:val="24"/>
                <w:lang w:val="ru-RU" w:eastAsia="en-US"/>
              </w:rPr>
              <w:t xml:space="preserve"> потребности от </w:t>
            </w:r>
            <w:proofErr w:type="spellStart"/>
            <w:r w:rsidRPr="00ED325C">
              <w:rPr>
                <w:rFonts w:ascii="Times New Roman" w:eastAsia="Calibri" w:hAnsi="Times New Roman"/>
                <w:b/>
                <w:iCs/>
                <w:sz w:val="24"/>
                <w:lang w:val="ru-RU" w:eastAsia="en-US"/>
              </w:rPr>
              <w:t>общинско</w:t>
            </w:r>
            <w:proofErr w:type="spellEnd"/>
            <w:r w:rsidRPr="00ED325C">
              <w:rPr>
                <w:rFonts w:ascii="Times New Roman" w:eastAsia="Calibri" w:hAnsi="Times New Roman"/>
                <w:b/>
                <w:iCs/>
                <w:sz w:val="24"/>
                <w:lang w:val="ru-RU" w:eastAsia="en-US"/>
              </w:rPr>
              <w:t xml:space="preserve"> значение – </w:t>
            </w:r>
            <w:proofErr w:type="spellStart"/>
            <w:r w:rsidRPr="00ED325C">
              <w:rPr>
                <w:rFonts w:ascii="Times New Roman" w:eastAsia="Calibri" w:hAnsi="Times New Roman"/>
                <w:b/>
                <w:iCs/>
                <w:sz w:val="24"/>
                <w:lang w:val="ru-RU" w:eastAsia="en-US"/>
              </w:rPr>
              <w:t>площад</w:t>
            </w:r>
            <w:proofErr w:type="spellEnd"/>
            <w:r w:rsidRPr="00ED325C">
              <w:rPr>
                <w:rFonts w:ascii="Times New Roman" w:eastAsia="Calibri" w:hAnsi="Times New Roman"/>
                <w:b/>
                <w:iCs/>
                <w:sz w:val="24"/>
                <w:lang w:val="ru-RU" w:eastAsia="en-US"/>
              </w:rPr>
              <w:t xml:space="preserve"> - ПИ 52218.530.411 в гр. </w:t>
            </w:r>
            <w:proofErr w:type="spellStart"/>
            <w:r w:rsidRPr="00ED325C">
              <w:rPr>
                <w:rFonts w:ascii="Times New Roman" w:eastAsia="Calibri" w:hAnsi="Times New Roman"/>
                <w:b/>
                <w:iCs/>
                <w:sz w:val="24"/>
                <w:lang w:val="ru-RU" w:eastAsia="en-US"/>
              </w:rPr>
              <w:lastRenderedPageBreak/>
              <w:t>Априлци</w:t>
            </w:r>
            <w:proofErr w:type="spellEnd"/>
            <w:r w:rsidRPr="00ED325C">
              <w:rPr>
                <w:rFonts w:ascii="Times New Roman" w:eastAsia="Calibri" w:hAnsi="Times New Roman"/>
                <w:b/>
                <w:iCs/>
                <w:sz w:val="24"/>
                <w:lang w:val="ru-RU" w:eastAsia="en-US"/>
              </w:rPr>
              <w:t xml:space="preserve">, Община </w:t>
            </w:r>
            <w:proofErr w:type="spellStart"/>
            <w:r w:rsidRPr="00ED325C">
              <w:rPr>
                <w:rFonts w:ascii="Times New Roman" w:eastAsia="Calibri" w:hAnsi="Times New Roman"/>
                <w:b/>
                <w:iCs/>
                <w:sz w:val="24"/>
                <w:lang w:val="ru-RU" w:eastAsia="en-US"/>
              </w:rPr>
              <w:t>Априлци</w:t>
            </w:r>
            <w:proofErr w:type="spellEnd"/>
          </w:p>
        </w:tc>
      </w:tr>
      <w:tr w:rsidR="005E454C" w:rsidRPr="00C724D3" w14:paraId="242CA3C6" w14:textId="77777777">
        <w:trPr>
          <w:trHeight w:val="484"/>
        </w:trPr>
        <w:tc>
          <w:tcPr>
            <w:tcW w:w="4644" w:type="dxa"/>
          </w:tcPr>
          <w:p w14:paraId="65624E98" w14:textId="77777777" w:rsidR="005E454C" w:rsidRPr="00C724D3" w:rsidRDefault="005E454C" w:rsidP="00890C0D">
            <w:pPr>
              <w:spacing w:before="120" w:after="120"/>
              <w:jc w:val="both"/>
              <w:rPr>
                <w:rFonts w:ascii="Times New Roman" w:hAnsi="Times New Roman"/>
                <w:sz w:val="24"/>
                <w:szCs w:val="24"/>
              </w:rPr>
            </w:pPr>
            <w:r w:rsidRPr="00C724D3">
              <w:rPr>
                <w:rFonts w:ascii="Times New Roman" w:hAnsi="Times New Roman"/>
                <w:sz w:val="24"/>
                <w:szCs w:val="24"/>
              </w:rPr>
              <w:lastRenderedPageBreak/>
              <w:t>Референтен номер на досието, определен от възлагащия орган или възложителя (</w:t>
            </w:r>
            <w:r w:rsidRPr="00C724D3">
              <w:rPr>
                <w:rFonts w:ascii="Times New Roman" w:hAnsi="Times New Roman"/>
                <w:i/>
                <w:sz w:val="24"/>
                <w:szCs w:val="24"/>
              </w:rPr>
              <w:t>ако е приложимо</w:t>
            </w:r>
            <w:r w:rsidRPr="00C724D3">
              <w:rPr>
                <w:rFonts w:ascii="Times New Roman" w:hAnsi="Times New Roman"/>
                <w:sz w:val="24"/>
                <w:szCs w:val="24"/>
              </w:rPr>
              <w:t>)</w:t>
            </w:r>
            <w:r w:rsidRPr="00C724D3">
              <w:rPr>
                <w:rFonts w:ascii="Times New Roman" w:hAnsi="Times New Roman"/>
                <w:sz w:val="24"/>
                <w:szCs w:val="24"/>
                <w:vertAlign w:val="superscript"/>
              </w:rPr>
              <w:footnoteReference w:id="5"/>
            </w:r>
            <w:r w:rsidRPr="00C724D3">
              <w:rPr>
                <w:rFonts w:ascii="Times New Roman" w:hAnsi="Times New Roman"/>
                <w:sz w:val="24"/>
                <w:szCs w:val="24"/>
              </w:rPr>
              <w:t>:</w:t>
            </w:r>
          </w:p>
        </w:tc>
        <w:tc>
          <w:tcPr>
            <w:tcW w:w="4962" w:type="dxa"/>
          </w:tcPr>
          <w:p w14:paraId="076E0E70" w14:textId="77777777" w:rsidR="005E454C" w:rsidRPr="00C724D3" w:rsidRDefault="005E454C" w:rsidP="00890C0D">
            <w:pPr>
              <w:spacing w:before="120" w:after="120"/>
              <w:jc w:val="both"/>
              <w:rPr>
                <w:rFonts w:ascii="Times New Roman" w:hAnsi="Times New Roman"/>
                <w:sz w:val="24"/>
                <w:szCs w:val="24"/>
              </w:rPr>
            </w:pPr>
            <w:r w:rsidRPr="00C724D3">
              <w:rPr>
                <w:rFonts w:ascii="Times New Roman" w:hAnsi="Times New Roman"/>
                <w:sz w:val="24"/>
                <w:szCs w:val="24"/>
              </w:rPr>
              <w:t>[   ]</w:t>
            </w:r>
          </w:p>
        </w:tc>
      </w:tr>
    </w:tbl>
    <w:p w14:paraId="5F93A889" w14:textId="77777777" w:rsidR="005E454C" w:rsidRPr="00C724D3" w:rsidRDefault="005E454C" w:rsidP="005E454C">
      <w:pPr>
        <w:tabs>
          <w:tab w:val="left" w:pos="4644"/>
        </w:tabs>
        <w:spacing w:before="120" w:after="120"/>
        <w:rPr>
          <w:rFonts w:ascii="Times New Roman" w:hAnsi="Times New Roman"/>
          <w:sz w:val="24"/>
          <w:szCs w:val="24"/>
        </w:rPr>
      </w:pPr>
      <w:r w:rsidRPr="00C724D3">
        <w:rPr>
          <w:rFonts w:ascii="Times New Roman" w:hAnsi="Times New Roman"/>
          <w:b/>
          <w:i/>
          <w:sz w:val="24"/>
          <w:szCs w:val="24"/>
          <w:u w:val="single"/>
        </w:rPr>
        <w:t>Останалата</w:t>
      </w:r>
      <w:r w:rsidRPr="00C724D3">
        <w:rPr>
          <w:rFonts w:ascii="Times New Roman" w:hAnsi="Times New Roman"/>
          <w:b/>
          <w:i/>
          <w:sz w:val="24"/>
          <w:szCs w:val="24"/>
        </w:rPr>
        <w:t xml:space="preserve"> информация във всички раздели на ЕЕДОП следва да бъде попълнена от </w:t>
      </w:r>
      <w:r w:rsidRPr="00C724D3">
        <w:rPr>
          <w:rFonts w:ascii="Times New Roman" w:hAnsi="Times New Roman"/>
          <w:b/>
          <w:i/>
          <w:sz w:val="24"/>
          <w:szCs w:val="24"/>
          <w:u w:val="single"/>
        </w:rPr>
        <w:t>икономическия оператор</w:t>
      </w:r>
    </w:p>
    <w:p w14:paraId="3EB58628" w14:textId="77777777" w:rsidR="005E454C" w:rsidRPr="00C724D3" w:rsidRDefault="005E454C" w:rsidP="005E454C">
      <w:pPr>
        <w:keepNext/>
        <w:spacing w:before="120" w:after="360"/>
        <w:jc w:val="center"/>
        <w:rPr>
          <w:rFonts w:ascii="Times New Roman" w:hAnsi="Times New Roman"/>
          <w:b/>
          <w:sz w:val="24"/>
          <w:szCs w:val="24"/>
        </w:rPr>
      </w:pPr>
    </w:p>
    <w:p w14:paraId="54E88612" w14:textId="77777777" w:rsidR="005E454C" w:rsidRPr="00C724D3" w:rsidRDefault="005E454C" w:rsidP="005E454C">
      <w:pPr>
        <w:keepNext/>
        <w:spacing w:before="120" w:after="360"/>
        <w:jc w:val="center"/>
        <w:rPr>
          <w:rFonts w:ascii="Times New Roman" w:hAnsi="Times New Roman"/>
          <w:b/>
          <w:sz w:val="24"/>
          <w:szCs w:val="24"/>
        </w:rPr>
      </w:pPr>
      <w:r w:rsidRPr="00C724D3">
        <w:rPr>
          <w:rFonts w:ascii="Times New Roman" w:hAnsi="Times New Roman"/>
          <w:b/>
          <w:sz w:val="24"/>
          <w:szCs w:val="24"/>
        </w:rPr>
        <w:t>Част II: Информация за икономическия оператор</w:t>
      </w:r>
    </w:p>
    <w:p w14:paraId="776C3CB3" w14:textId="77777777" w:rsidR="005E454C" w:rsidRPr="00C724D3" w:rsidRDefault="005E454C" w:rsidP="005E454C">
      <w:pPr>
        <w:keepNext/>
        <w:spacing w:before="120" w:after="360"/>
        <w:jc w:val="center"/>
        <w:rPr>
          <w:rFonts w:ascii="Times New Roman" w:hAnsi="Times New Roman"/>
          <w:b/>
          <w:smallCaps/>
          <w:sz w:val="24"/>
          <w:szCs w:val="24"/>
        </w:rPr>
      </w:pPr>
      <w:r w:rsidRPr="00C724D3">
        <w:rPr>
          <w:rFonts w:ascii="Times New Roman" w:hAnsi="Times New Roman"/>
          <w:b/>
          <w:smallCaps/>
          <w:sz w:val="24"/>
          <w:szCs w:val="24"/>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962"/>
      </w:tblGrid>
      <w:tr w:rsidR="005E454C" w:rsidRPr="00C724D3" w14:paraId="4919BDA7" w14:textId="77777777">
        <w:tc>
          <w:tcPr>
            <w:tcW w:w="4644" w:type="dxa"/>
          </w:tcPr>
          <w:p w14:paraId="0E6188E8" w14:textId="77777777" w:rsidR="005E454C" w:rsidRPr="00C724D3" w:rsidRDefault="005E454C" w:rsidP="00890C0D">
            <w:pPr>
              <w:spacing w:before="120" w:after="120"/>
              <w:jc w:val="both"/>
              <w:rPr>
                <w:rFonts w:ascii="Times New Roman" w:hAnsi="Times New Roman"/>
                <w:b/>
                <w:i/>
                <w:sz w:val="24"/>
                <w:szCs w:val="24"/>
              </w:rPr>
            </w:pPr>
            <w:r w:rsidRPr="00C724D3">
              <w:rPr>
                <w:rFonts w:ascii="Times New Roman" w:hAnsi="Times New Roman"/>
                <w:b/>
                <w:i/>
                <w:sz w:val="24"/>
                <w:szCs w:val="24"/>
              </w:rPr>
              <w:t>Идентификация:</w:t>
            </w:r>
          </w:p>
        </w:tc>
        <w:tc>
          <w:tcPr>
            <w:tcW w:w="4962" w:type="dxa"/>
          </w:tcPr>
          <w:p w14:paraId="4ECDD2B8" w14:textId="77777777" w:rsidR="005E454C" w:rsidRPr="00C724D3" w:rsidRDefault="005E454C" w:rsidP="00890C0D">
            <w:pPr>
              <w:spacing w:before="120" w:after="120"/>
              <w:jc w:val="both"/>
              <w:rPr>
                <w:rFonts w:ascii="Times New Roman" w:hAnsi="Times New Roman"/>
                <w:b/>
                <w:i/>
                <w:sz w:val="24"/>
                <w:szCs w:val="24"/>
              </w:rPr>
            </w:pPr>
            <w:r w:rsidRPr="00C724D3">
              <w:rPr>
                <w:rFonts w:ascii="Times New Roman" w:hAnsi="Times New Roman"/>
                <w:b/>
                <w:i/>
                <w:sz w:val="24"/>
                <w:szCs w:val="24"/>
              </w:rPr>
              <w:t>Отговор:</w:t>
            </w:r>
          </w:p>
        </w:tc>
      </w:tr>
      <w:tr w:rsidR="005E454C" w:rsidRPr="00C724D3" w14:paraId="535CA806" w14:textId="77777777">
        <w:tc>
          <w:tcPr>
            <w:tcW w:w="4644" w:type="dxa"/>
          </w:tcPr>
          <w:p w14:paraId="7B8D7D37" w14:textId="77777777" w:rsidR="005E454C" w:rsidRPr="00C724D3" w:rsidRDefault="005E454C" w:rsidP="00890C0D">
            <w:pPr>
              <w:spacing w:before="120" w:after="120"/>
              <w:jc w:val="both"/>
              <w:rPr>
                <w:rFonts w:ascii="Times New Roman" w:hAnsi="Times New Roman"/>
                <w:sz w:val="24"/>
                <w:szCs w:val="24"/>
              </w:rPr>
            </w:pPr>
            <w:r w:rsidRPr="00C724D3">
              <w:rPr>
                <w:rFonts w:ascii="Times New Roman" w:hAnsi="Times New Roman"/>
                <w:sz w:val="24"/>
                <w:szCs w:val="24"/>
              </w:rPr>
              <w:t>Име:</w:t>
            </w:r>
          </w:p>
        </w:tc>
        <w:tc>
          <w:tcPr>
            <w:tcW w:w="4962" w:type="dxa"/>
          </w:tcPr>
          <w:p w14:paraId="7E09A71B" w14:textId="77777777" w:rsidR="005E454C" w:rsidRPr="00C724D3" w:rsidRDefault="005E454C" w:rsidP="00890C0D">
            <w:pPr>
              <w:spacing w:before="120" w:after="120"/>
              <w:jc w:val="both"/>
              <w:rPr>
                <w:rFonts w:ascii="Times New Roman" w:hAnsi="Times New Roman"/>
                <w:sz w:val="24"/>
                <w:szCs w:val="24"/>
              </w:rPr>
            </w:pPr>
            <w:r w:rsidRPr="00C724D3">
              <w:rPr>
                <w:rFonts w:ascii="Times New Roman" w:hAnsi="Times New Roman"/>
                <w:sz w:val="24"/>
                <w:szCs w:val="24"/>
              </w:rPr>
              <w:t>[   ]</w:t>
            </w:r>
          </w:p>
        </w:tc>
      </w:tr>
      <w:tr w:rsidR="005E454C" w:rsidRPr="00C724D3" w14:paraId="3E5E28DD" w14:textId="77777777">
        <w:trPr>
          <w:trHeight w:val="1372"/>
        </w:trPr>
        <w:tc>
          <w:tcPr>
            <w:tcW w:w="4644" w:type="dxa"/>
          </w:tcPr>
          <w:p w14:paraId="24A6D9B4" w14:textId="77777777" w:rsidR="005E454C" w:rsidRPr="00C724D3" w:rsidRDefault="005E454C" w:rsidP="00890C0D">
            <w:pPr>
              <w:spacing w:before="120" w:after="120"/>
              <w:jc w:val="both"/>
              <w:rPr>
                <w:rFonts w:ascii="Times New Roman" w:hAnsi="Times New Roman"/>
                <w:sz w:val="24"/>
                <w:szCs w:val="24"/>
              </w:rPr>
            </w:pPr>
            <w:r w:rsidRPr="00C724D3">
              <w:rPr>
                <w:rFonts w:ascii="Times New Roman" w:hAnsi="Times New Roman"/>
                <w:sz w:val="24"/>
                <w:szCs w:val="24"/>
              </w:rPr>
              <w:t>Идентификационен номер по ДДС, ако е приложимо:</w:t>
            </w:r>
          </w:p>
          <w:p w14:paraId="2FFA9AF8" w14:textId="77777777" w:rsidR="005E454C" w:rsidRPr="00C724D3" w:rsidRDefault="005E454C" w:rsidP="00890C0D">
            <w:pPr>
              <w:spacing w:before="120" w:after="120"/>
              <w:jc w:val="both"/>
              <w:rPr>
                <w:rFonts w:ascii="Times New Roman" w:hAnsi="Times New Roman"/>
                <w:sz w:val="24"/>
                <w:szCs w:val="24"/>
              </w:rPr>
            </w:pPr>
            <w:r w:rsidRPr="00C724D3">
              <w:rPr>
                <w:rFonts w:ascii="Times New Roman" w:hAnsi="Times New Roman"/>
                <w:sz w:val="24"/>
                <w:szCs w:val="24"/>
              </w:rPr>
              <w:t>Ако не е приложимо, моля посочете друг национален идентификационен номер, ако е необходимо и приложимо</w:t>
            </w:r>
          </w:p>
        </w:tc>
        <w:tc>
          <w:tcPr>
            <w:tcW w:w="4962" w:type="dxa"/>
          </w:tcPr>
          <w:p w14:paraId="3C17E7FF" w14:textId="77777777" w:rsidR="005E454C" w:rsidRPr="00C724D3" w:rsidRDefault="005E454C" w:rsidP="00890C0D">
            <w:pPr>
              <w:spacing w:before="120" w:after="120"/>
              <w:jc w:val="both"/>
              <w:rPr>
                <w:rFonts w:ascii="Times New Roman" w:hAnsi="Times New Roman"/>
                <w:sz w:val="24"/>
                <w:szCs w:val="24"/>
              </w:rPr>
            </w:pPr>
            <w:r w:rsidRPr="00C724D3">
              <w:rPr>
                <w:rFonts w:ascii="Times New Roman" w:hAnsi="Times New Roman"/>
                <w:sz w:val="24"/>
                <w:szCs w:val="24"/>
              </w:rPr>
              <w:t>[   ]</w:t>
            </w:r>
          </w:p>
          <w:p w14:paraId="7C2BFB8C" w14:textId="77777777" w:rsidR="005E454C" w:rsidRPr="00C724D3" w:rsidRDefault="005E454C" w:rsidP="00890C0D">
            <w:pPr>
              <w:spacing w:before="120" w:after="120"/>
              <w:jc w:val="both"/>
              <w:rPr>
                <w:rFonts w:ascii="Times New Roman" w:hAnsi="Times New Roman"/>
                <w:sz w:val="24"/>
                <w:szCs w:val="24"/>
              </w:rPr>
            </w:pPr>
            <w:r w:rsidRPr="00C724D3">
              <w:rPr>
                <w:rFonts w:ascii="Times New Roman" w:hAnsi="Times New Roman"/>
                <w:sz w:val="24"/>
                <w:szCs w:val="24"/>
              </w:rPr>
              <w:t>[   ]</w:t>
            </w:r>
          </w:p>
        </w:tc>
      </w:tr>
      <w:tr w:rsidR="005E454C" w:rsidRPr="00C724D3" w14:paraId="4391F48F" w14:textId="77777777">
        <w:tc>
          <w:tcPr>
            <w:tcW w:w="4644" w:type="dxa"/>
          </w:tcPr>
          <w:p w14:paraId="3D527BA1" w14:textId="77777777" w:rsidR="005E454C" w:rsidRPr="00C724D3" w:rsidRDefault="005E454C" w:rsidP="00890C0D">
            <w:pPr>
              <w:spacing w:before="120" w:after="120"/>
              <w:jc w:val="both"/>
              <w:rPr>
                <w:rFonts w:ascii="Times New Roman" w:hAnsi="Times New Roman"/>
                <w:sz w:val="24"/>
                <w:szCs w:val="24"/>
              </w:rPr>
            </w:pPr>
            <w:r w:rsidRPr="00C724D3">
              <w:rPr>
                <w:rFonts w:ascii="Times New Roman" w:hAnsi="Times New Roman"/>
                <w:sz w:val="24"/>
                <w:szCs w:val="24"/>
              </w:rPr>
              <w:t xml:space="preserve">Пощенски адрес: </w:t>
            </w:r>
          </w:p>
        </w:tc>
        <w:tc>
          <w:tcPr>
            <w:tcW w:w="4962" w:type="dxa"/>
          </w:tcPr>
          <w:p w14:paraId="205DA50F" w14:textId="77777777" w:rsidR="005E454C" w:rsidRPr="00C724D3" w:rsidRDefault="005E454C" w:rsidP="00890C0D">
            <w:pPr>
              <w:spacing w:before="120" w:after="120"/>
              <w:jc w:val="both"/>
              <w:rPr>
                <w:rFonts w:ascii="Times New Roman" w:hAnsi="Times New Roman"/>
                <w:sz w:val="24"/>
                <w:szCs w:val="24"/>
              </w:rPr>
            </w:pPr>
            <w:r w:rsidRPr="00C724D3">
              <w:rPr>
                <w:rFonts w:ascii="Times New Roman" w:hAnsi="Times New Roman"/>
                <w:sz w:val="24"/>
                <w:szCs w:val="24"/>
              </w:rPr>
              <w:t>[……]</w:t>
            </w:r>
          </w:p>
        </w:tc>
      </w:tr>
      <w:tr w:rsidR="005E454C" w:rsidRPr="00C724D3" w14:paraId="6CDA804E" w14:textId="77777777">
        <w:trPr>
          <w:trHeight w:val="2002"/>
        </w:trPr>
        <w:tc>
          <w:tcPr>
            <w:tcW w:w="4644" w:type="dxa"/>
          </w:tcPr>
          <w:p w14:paraId="515FF00F" w14:textId="77777777" w:rsidR="005E454C" w:rsidRPr="00C724D3" w:rsidRDefault="005E454C" w:rsidP="00890C0D">
            <w:pPr>
              <w:spacing w:before="120" w:after="120"/>
              <w:jc w:val="both"/>
              <w:rPr>
                <w:rFonts w:ascii="Times New Roman" w:hAnsi="Times New Roman"/>
                <w:sz w:val="24"/>
                <w:szCs w:val="24"/>
              </w:rPr>
            </w:pPr>
            <w:r w:rsidRPr="00C724D3">
              <w:rPr>
                <w:rFonts w:ascii="Times New Roman" w:hAnsi="Times New Roman"/>
                <w:sz w:val="24"/>
                <w:szCs w:val="24"/>
              </w:rPr>
              <w:t>Лице или лица за контакт</w:t>
            </w:r>
            <w:r w:rsidRPr="00C724D3">
              <w:rPr>
                <w:rFonts w:ascii="Times New Roman" w:hAnsi="Times New Roman"/>
                <w:sz w:val="24"/>
                <w:szCs w:val="24"/>
                <w:vertAlign w:val="superscript"/>
              </w:rPr>
              <w:footnoteReference w:id="6"/>
            </w:r>
            <w:r w:rsidRPr="00C724D3">
              <w:rPr>
                <w:rFonts w:ascii="Times New Roman" w:hAnsi="Times New Roman"/>
                <w:sz w:val="24"/>
                <w:szCs w:val="24"/>
              </w:rPr>
              <w:t>:</w:t>
            </w:r>
          </w:p>
          <w:p w14:paraId="68894EAE" w14:textId="77777777" w:rsidR="005E454C" w:rsidRPr="00C724D3" w:rsidRDefault="005E454C" w:rsidP="00890C0D">
            <w:pPr>
              <w:spacing w:before="120" w:after="120"/>
              <w:jc w:val="both"/>
              <w:rPr>
                <w:rFonts w:ascii="Times New Roman" w:hAnsi="Times New Roman"/>
                <w:sz w:val="24"/>
                <w:szCs w:val="24"/>
              </w:rPr>
            </w:pPr>
            <w:r w:rsidRPr="00C724D3">
              <w:rPr>
                <w:rFonts w:ascii="Times New Roman" w:hAnsi="Times New Roman"/>
                <w:sz w:val="24"/>
                <w:szCs w:val="24"/>
              </w:rPr>
              <w:t>Телефон:</w:t>
            </w:r>
          </w:p>
          <w:p w14:paraId="769C643D" w14:textId="77777777" w:rsidR="005E454C" w:rsidRPr="00C724D3" w:rsidRDefault="005E454C" w:rsidP="00890C0D">
            <w:pPr>
              <w:spacing w:before="120" w:after="120"/>
              <w:jc w:val="both"/>
              <w:rPr>
                <w:rFonts w:ascii="Times New Roman" w:hAnsi="Times New Roman"/>
                <w:sz w:val="24"/>
                <w:szCs w:val="24"/>
              </w:rPr>
            </w:pPr>
            <w:r w:rsidRPr="00C724D3">
              <w:rPr>
                <w:rFonts w:ascii="Times New Roman" w:hAnsi="Times New Roman"/>
                <w:sz w:val="24"/>
                <w:szCs w:val="24"/>
              </w:rPr>
              <w:t>Ел. поща:</w:t>
            </w:r>
          </w:p>
          <w:p w14:paraId="68BE821A" w14:textId="77777777" w:rsidR="005E454C" w:rsidRPr="00C724D3" w:rsidRDefault="005E454C" w:rsidP="00890C0D">
            <w:pPr>
              <w:spacing w:before="120" w:after="120"/>
              <w:jc w:val="both"/>
              <w:rPr>
                <w:rFonts w:ascii="Times New Roman" w:hAnsi="Times New Roman"/>
                <w:sz w:val="24"/>
                <w:szCs w:val="24"/>
              </w:rPr>
            </w:pPr>
            <w:r w:rsidRPr="00C724D3">
              <w:rPr>
                <w:rFonts w:ascii="Times New Roman" w:hAnsi="Times New Roman"/>
                <w:sz w:val="24"/>
                <w:szCs w:val="24"/>
              </w:rPr>
              <w:t>Интернет адрес (уеб адрес) (</w:t>
            </w:r>
            <w:r w:rsidRPr="00C724D3">
              <w:rPr>
                <w:rFonts w:ascii="Times New Roman" w:hAnsi="Times New Roman"/>
                <w:i/>
                <w:sz w:val="24"/>
                <w:szCs w:val="24"/>
              </w:rPr>
              <w:t>ако е приложимо</w:t>
            </w:r>
            <w:r w:rsidRPr="00C724D3">
              <w:rPr>
                <w:rFonts w:ascii="Times New Roman" w:hAnsi="Times New Roman"/>
                <w:sz w:val="24"/>
                <w:szCs w:val="24"/>
              </w:rPr>
              <w:t>):</w:t>
            </w:r>
          </w:p>
        </w:tc>
        <w:tc>
          <w:tcPr>
            <w:tcW w:w="4962" w:type="dxa"/>
          </w:tcPr>
          <w:p w14:paraId="6F9208B8" w14:textId="77777777" w:rsidR="005E454C" w:rsidRPr="00C724D3" w:rsidRDefault="005E454C" w:rsidP="00890C0D">
            <w:pPr>
              <w:spacing w:before="120" w:after="120"/>
              <w:jc w:val="both"/>
              <w:rPr>
                <w:rFonts w:ascii="Times New Roman" w:hAnsi="Times New Roman"/>
                <w:sz w:val="24"/>
                <w:szCs w:val="24"/>
              </w:rPr>
            </w:pPr>
            <w:r w:rsidRPr="00C724D3">
              <w:rPr>
                <w:rFonts w:ascii="Times New Roman" w:hAnsi="Times New Roman"/>
                <w:sz w:val="24"/>
                <w:szCs w:val="24"/>
              </w:rPr>
              <w:t>[……]</w:t>
            </w:r>
          </w:p>
          <w:p w14:paraId="50655C8D" w14:textId="77777777" w:rsidR="005E454C" w:rsidRPr="00C724D3" w:rsidRDefault="005E454C" w:rsidP="00890C0D">
            <w:pPr>
              <w:spacing w:before="120" w:after="120"/>
              <w:jc w:val="both"/>
              <w:rPr>
                <w:rFonts w:ascii="Times New Roman" w:hAnsi="Times New Roman"/>
                <w:sz w:val="24"/>
                <w:szCs w:val="24"/>
              </w:rPr>
            </w:pPr>
            <w:r w:rsidRPr="00C724D3">
              <w:rPr>
                <w:rFonts w:ascii="Times New Roman" w:hAnsi="Times New Roman"/>
                <w:sz w:val="24"/>
                <w:szCs w:val="24"/>
              </w:rPr>
              <w:t>[……]</w:t>
            </w:r>
          </w:p>
          <w:p w14:paraId="5B9C61AA" w14:textId="77777777" w:rsidR="005E454C" w:rsidRPr="00C724D3" w:rsidRDefault="005E454C" w:rsidP="00890C0D">
            <w:pPr>
              <w:spacing w:before="120" w:after="120"/>
              <w:jc w:val="both"/>
              <w:rPr>
                <w:rFonts w:ascii="Times New Roman" w:hAnsi="Times New Roman"/>
                <w:sz w:val="24"/>
                <w:szCs w:val="24"/>
              </w:rPr>
            </w:pPr>
            <w:r w:rsidRPr="00C724D3">
              <w:rPr>
                <w:rFonts w:ascii="Times New Roman" w:hAnsi="Times New Roman"/>
                <w:sz w:val="24"/>
                <w:szCs w:val="24"/>
              </w:rPr>
              <w:t>[……]</w:t>
            </w:r>
          </w:p>
          <w:p w14:paraId="195BABCC" w14:textId="77777777" w:rsidR="005E454C" w:rsidRPr="00C724D3" w:rsidRDefault="005E454C" w:rsidP="00890C0D">
            <w:pPr>
              <w:spacing w:before="120" w:after="120"/>
              <w:jc w:val="both"/>
              <w:rPr>
                <w:rFonts w:ascii="Times New Roman" w:hAnsi="Times New Roman"/>
                <w:sz w:val="24"/>
                <w:szCs w:val="24"/>
              </w:rPr>
            </w:pPr>
            <w:r w:rsidRPr="00C724D3">
              <w:rPr>
                <w:rFonts w:ascii="Times New Roman" w:hAnsi="Times New Roman"/>
                <w:sz w:val="24"/>
                <w:szCs w:val="24"/>
              </w:rPr>
              <w:t>[……]</w:t>
            </w:r>
          </w:p>
        </w:tc>
      </w:tr>
      <w:tr w:rsidR="005E454C" w:rsidRPr="00C724D3" w14:paraId="48F44D8E" w14:textId="77777777">
        <w:tc>
          <w:tcPr>
            <w:tcW w:w="4644" w:type="dxa"/>
          </w:tcPr>
          <w:p w14:paraId="15793051" w14:textId="77777777" w:rsidR="005E454C" w:rsidRPr="00C724D3" w:rsidRDefault="005E454C" w:rsidP="00890C0D">
            <w:pPr>
              <w:spacing w:before="120" w:after="120"/>
              <w:jc w:val="both"/>
              <w:rPr>
                <w:rFonts w:ascii="Times New Roman" w:hAnsi="Times New Roman"/>
                <w:b/>
                <w:i/>
                <w:sz w:val="24"/>
                <w:szCs w:val="24"/>
              </w:rPr>
            </w:pPr>
            <w:r w:rsidRPr="00C724D3">
              <w:rPr>
                <w:rFonts w:ascii="Times New Roman" w:hAnsi="Times New Roman"/>
                <w:b/>
                <w:i/>
                <w:sz w:val="24"/>
                <w:szCs w:val="24"/>
              </w:rPr>
              <w:t>Обща информация:</w:t>
            </w:r>
          </w:p>
        </w:tc>
        <w:tc>
          <w:tcPr>
            <w:tcW w:w="4962" w:type="dxa"/>
          </w:tcPr>
          <w:p w14:paraId="653F5031" w14:textId="77777777" w:rsidR="005E454C" w:rsidRPr="00C724D3" w:rsidRDefault="005E454C" w:rsidP="00890C0D">
            <w:pPr>
              <w:spacing w:before="120" w:after="120"/>
              <w:jc w:val="both"/>
              <w:rPr>
                <w:rFonts w:ascii="Times New Roman" w:hAnsi="Times New Roman"/>
                <w:b/>
                <w:i/>
                <w:sz w:val="24"/>
                <w:szCs w:val="24"/>
              </w:rPr>
            </w:pPr>
            <w:r w:rsidRPr="00C724D3">
              <w:rPr>
                <w:rFonts w:ascii="Times New Roman" w:hAnsi="Times New Roman"/>
                <w:b/>
                <w:i/>
                <w:sz w:val="24"/>
                <w:szCs w:val="24"/>
              </w:rPr>
              <w:t>Отговор:</w:t>
            </w:r>
          </w:p>
        </w:tc>
      </w:tr>
      <w:tr w:rsidR="005E454C" w:rsidRPr="00C724D3" w14:paraId="6CCC740A" w14:textId="77777777">
        <w:tc>
          <w:tcPr>
            <w:tcW w:w="4644" w:type="dxa"/>
          </w:tcPr>
          <w:p w14:paraId="5F500DB0" w14:textId="77777777" w:rsidR="005E454C" w:rsidRPr="00C724D3" w:rsidRDefault="005E454C" w:rsidP="00890C0D">
            <w:pPr>
              <w:spacing w:before="120" w:after="120"/>
              <w:jc w:val="both"/>
              <w:rPr>
                <w:rFonts w:ascii="Times New Roman" w:hAnsi="Times New Roman"/>
                <w:sz w:val="24"/>
                <w:szCs w:val="24"/>
              </w:rPr>
            </w:pPr>
            <w:r w:rsidRPr="00C724D3">
              <w:rPr>
                <w:rFonts w:ascii="Times New Roman" w:hAnsi="Times New Roman"/>
                <w:sz w:val="24"/>
                <w:szCs w:val="24"/>
              </w:rPr>
              <w:lastRenderedPageBreak/>
              <w:t xml:space="preserve">Икономическият оператор </w:t>
            </w:r>
            <w:proofErr w:type="spellStart"/>
            <w:r w:rsidRPr="00C724D3">
              <w:rPr>
                <w:rFonts w:ascii="Times New Roman" w:hAnsi="Times New Roman"/>
                <w:sz w:val="24"/>
                <w:szCs w:val="24"/>
              </w:rPr>
              <w:t>микро-</w:t>
            </w:r>
            <w:proofErr w:type="spellEnd"/>
            <w:r w:rsidRPr="00C724D3">
              <w:rPr>
                <w:rFonts w:ascii="Times New Roman" w:hAnsi="Times New Roman"/>
                <w:sz w:val="24"/>
                <w:szCs w:val="24"/>
              </w:rPr>
              <w:t>, малко или средно предприятие ли е</w:t>
            </w:r>
            <w:r w:rsidRPr="00C724D3">
              <w:rPr>
                <w:rFonts w:ascii="Times New Roman" w:hAnsi="Times New Roman"/>
                <w:sz w:val="24"/>
                <w:szCs w:val="24"/>
                <w:vertAlign w:val="superscript"/>
              </w:rPr>
              <w:footnoteReference w:id="7"/>
            </w:r>
            <w:r w:rsidRPr="00C724D3">
              <w:rPr>
                <w:rFonts w:ascii="Times New Roman" w:hAnsi="Times New Roman"/>
                <w:sz w:val="24"/>
                <w:szCs w:val="24"/>
              </w:rPr>
              <w:t>?</w:t>
            </w:r>
          </w:p>
        </w:tc>
        <w:tc>
          <w:tcPr>
            <w:tcW w:w="4962" w:type="dxa"/>
          </w:tcPr>
          <w:p w14:paraId="1D29EF42" w14:textId="77777777" w:rsidR="005E454C" w:rsidRPr="00C724D3" w:rsidRDefault="005E454C" w:rsidP="00890C0D">
            <w:pPr>
              <w:spacing w:before="120" w:after="120"/>
              <w:jc w:val="both"/>
              <w:rPr>
                <w:rFonts w:ascii="Times New Roman" w:hAnsi="Times New Roman"/>
                <w:sz w:val="24"/>
                <w:szCs w:val="24"/>
              </w:rPr>
            </w:pPr>
            <w:r w:rsidRPr="00C724D3">
              <w:rPr>
                <w:rFonts w:ascii="Times New Roman" w:hAnsi="Times New Roman"/>
                <w:sz w:val="24"/>
                <w:szCs w:val="24"/>
              </w:rPr>
              <w:t>[] Да [] Не</w:t>
            </w:r>
          </w:p>
        </w:tc>
      </w:tr>
      <w:tr w:rsidR="005E454C" w:rsidRPr="00C724D3" w14:paraId="7D1FC9A2" w14:textId="77777777">
        <w:tc>
          <w:tcPr>
            <w:tcW w:w="4644" w:type="dxa"/>
          </w:tcPr>
          <w:p w14:paraId="7A8CA541" w14:textId="77777777" w:rsidR="005E454C" w:rsidRPr="00C724D3" w:rsidRDefault="005E454C" w:rsidP="00890C0D">
            <w:pPr>
              <w:spacing w:before="120" w:after="120"/>
              <w:jc w:val="both"/>
              <w:rPr>
                <w:rFonts w:ascii="Times New Roman" w:hAnsi="Times New Roman"/>
                <w:sz w:val="24"/>
                <w:szCs w:val="24"/>
              </w:rPr>
            </w:pPr>
            <w:r w:rsidRPr="00C724D3">
              <w:rPr>
                <w:rFonts w:ascii="Times New Roman" w:hAnsi="Times New Roman"/>
                <w:b/>
                <w:sz w:val="24"/>
                <w:szCs w:val="24"/>
                <w:u w:val="single"/>
              </w:rPr>
              <w:t>Само в случай че поръчката е запазена</w:t>
            </w:r>
            <w:r w:rsidRPr="00C724D3">
              <w:rPr>
                <w:rFonts w:ascii="Times New Roman" w:hAnsi="Times New Roman"/>
                <w:b/>
                <w:sz w:val="24"/>
                <w:szCs w:val="24"/>
                <w:u w:val="single"/>
                <w:vertAlign w:val="superscript"/>
              </w:rPr>
              <w:footnoteReference w:id="8"/>
            </w:r>
            <w:r w:rsidRPr="00C724D3">
              <w:rPr>
                <w:rFonts w:ascii="Times New Roman" w:hAnsi="Times New Roman"/>
                <w:b/>
                <w:sz w:val="24"/>
                <w:szCs w:val="24"/>
                <w:u w:val="single"/>
              </w:rPr>
              <w:t>:</w:t>
            </w:r>
            <w:r w:rsidRPr="00C724D3">
              <w:rPr>
                <w:rFonts w:ascii="Times New Roman" w:hAnsi="Times New Roman"/>
                <w:b/>
                <w:sz w:val="24"/>
                <w:szCs w:val="24"/>
              </w:rPr>
              <w:t xml:space="preserve"> </w:t>
            </w:r>
            <w:r w:rsidRPr="00C724D3">
              <w:rPr>
                <w:rFonts w:ascii="Times New Roman" w:hAnsi="Times New Roman"/>
                <w:sz w:val="24"/>
                <w:szCs w:val="24"/>
              </w:rPr>
              <w:t>икономическият оператор защитено предприятие ли е или социално предприятие</w:t>
            </w:r>
            <w:r w:rsidRPr="00C724D3">
              <w:rPr>
                <w:rFonts w:ascii="Times New Roman" w:hAnsi="Times New Roman"/>
                <w:sz w:val="24"/>
                <w:szCs w:val="24"/>
                <w:vertAlign w:val="superscript"/>
              </w:rPr>
              <w:footnoteReference w:id="9"/>
            </w:r>
            <w:r w:rsidRPr="00C724D3">
              <w:rPr>
                <w:rFonts w:ascii="Times New Roman" w:hAnsi="Times New Roman"/>
                <w:sz w:val="24"/>
                <w:szCs w:val="24"/>
              </w:rPr>
              <w:t>, или ще осигури изпълнението на поръчката в контекста на програми за създаване на защитени работни места?</w:t>
            </w:r>
            <w:r w:rsidRPr="00C724D3">
              <w:rPr>
                <w:rFonts w:ascii="Times New Roman" w:hAnsi="Times New Roman"/>
                <w:sz w:val="24"/>
                <w:szCs w:val="24"/>
              </w:rPr>
              <w:br/>
            </w:r>
            <w:r w:rsidRPr="00C724D3">
              <w:rPr>
                <w:rFonts w:ascii="Times New Roman" w:hAnsi="Times New Roman"/>
                <w:b/>
                <w:sz w:val="24"/>
                <w:szCs w:val="24"/>
              </w:rPr>
              <w:t xml:space="preserve">Ако „да“, </w:t>
            </w:r>
            <w:r w:rsidRPr="00C724D3">
              <w:rPr>
                <w:rFonts w:ascii="Times New Roman" w:hAnsi="Times New Roman"/>
                <w:sz w:val="24"/>
                <w:szCs w:val="24"/>
              </w:rPr>
              <w:t>какъв е съответният процент работници с увреждания или в неравностойно положение?</w:t>
            </w:r>
            <w:r w:rsidRPr="00C724D3">
              <w:rPr>
                <w:rFonts w:ascii="Times New Roman" w:hAnsi="Times New Roman"/>
                <w:sz w:val="24"/>
                <w:szCs w:val="24"/>
              </w:rPr>
              <w:b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962" w:type="dxa"/>
          </w:tcPr>
          <w:p w14:paraId="00ACB81C" w14:textId="77777777" w:rsidR="005E454C" w:rsidRPr="00C724D3" w:rsidRDefault="005E454C" w:rsidP="00890C0D">
            <w:pPr>
              <w:spacing w:before="120" w:after="120"/>
              <w:rPr>
                <w:rFonts w:ascii="Times New Roman" w:hAnsi="Times New Roman"/>
                <w:sz w:val="24"/>
                <w:szCs w:val="24"/>
              </w:rPr>
            </w:pPr>
            <w:r w:rsidRPr="00C724D3">
              <w:rPr>
                <w:rFonts w:ascii="Times New Roman" w:hAnsi="Times New Roman"/>
                <w:sz w:val="24"/>
                <w:szCs w:val="24"/>
              </w:rPr>
              <w:t>[] Да [] Не</w:t>
            </w:r>
            <w:r w:rsidRPr="00C724D3">
              <w:rPr>
                <w:rFonts w:ascii="Times New Roman" w:hAnsi="Times New Roman"/>
                <w:sz w:val="24"/>
                <w:szCs w:val="24"/>
              </w:rPr>
              <w:br/>
            </w:r>
            <w:r w:rsidRPr="00C724D3">
              <w:rPr>
                <w:rFonts w:ascii="Times New Roman" w:hAnsi="Times New Roman"/>
                <w:sz w:val="24"/>
                <w:szCs w:val="24"/>
              </w:rPr>
              <w:br/>
            </w:r>
            <w:r w:rsidRPr="00C724D3">
              <w:rPr>
                <w:rFonts w:ascii="Times New Roman" w:hAnsi="Times New Roman"/>
                <w:sz w:val="24"/>
                <w:szCs w:val="24"/>
              </w:rPr>
              <w:br/>
            </w:r>
            <w:r w:rsidRPr="00C724D3">
              <w:rPr>
                <w:rFonts w:ascii="Times New Roman" w:hAnsi="Times New Roman"/>
                <w:sz w:val="24"/>
                <w:szCs w:val="24"/>
              </w:rPr>
              <w:br/>
            </w:r>
            <w:r w:rsidRPr="00C724D3">
              <w:rPr>
                <w:rFonts w:ascii="Times New Roman" w:hAnsi="Times New Roman"/>
                <w:sz w:val="24"/>
                <w:szCs w:val="24"/>
              </w:rPr>
              <w:br/>
            </w:r>
            <w:r w:rsidRPr="00C724D3">
              <w:rPr>
                <w:rFonts w:ascii="Times New Roman" w:hAnsi="Times New Roman"/>
                <w:sz w:val="24"/>
                <w:szCs w:val="24"/>
              </w:rPr>
              <w:br/>
              <w:t>[…]</w:t>
            </w:r>
            <w:r w:rsidRPr="00C724D3">
              <w:rPr>
                <w:rFonts w:ascii="Times New Roman" w:hAnsi="Times New Roman"/>
                <w:sz w:val="24"/>
                <w:szCs w:val="24"/>
              </w:rPr>
              <w:br/>
            </w:r>
            <w:r w:rsidRPr="00C724D3">
              <w:rPr>
                <w:rFonts w:ascii="Times New Roman" w:hAnsi="Times New Roman"/>
                <w:sz w:val="24"/>
                <w:szCs w:val="24"/>
              </w:rPr>
              <w:br/>
            </w:r>
            <w:r w:rsidRPr="00C724D3">
              <w:rPr>
                <w:rFonts w:ascii="Times New Roman" w:hAnsi="Times New Roman"/>
                <w:sz w:val="24"/>
                <w:szCs w:val="24"/>
              </w:rPr>
              <w:br/>
              <w:t>[….]</w:t>
            </w:r>
            <w:r w:rsidRPr="00C724D3">
              <w:rPr>
                <w:rFonts w:ascii="Times New Roman" w:hAnsi="Times New Roman"/>
                <w:sz w:val="24"/>
                <w:szCs w:val="24"/>
              </w:rPr>
              <w:br/>
            </w:r>
          </w:p>
        </w:tc>
      </w:tr>
      <w:tr w:rsidR="005E454C" w:rsidRPr="00C724D3" w14:paraId="3D346C5F" w14:textId="77777777">
        <w:tc>
          <w:tcPr>
            <w:tcW w:w="4644" w:type="dxa"/>
          </w:tcPr>
          <w:p w14:paraId="47874649" w14:textId="77777777" w:rsidR="005E454C" w:rsidRPr="00C724D3" w:rsidRDefault="005E454C" w:rsidP="00890C0D">
            <w:pPr>
              <w:spacing w:before="120" w:after="120"/>
              <w:jc w:val="both"/>
              <w:rPr>
                <w:rFonts w:ascii="Times New Roman" w:hAnsi="Times New Roman"/>
                <w:sz w:val="24"/>
                <w:szCs w:val="24"/>
              </w:rPr>
            </w:pPr>
            <w:r w:rsidRPr="00C724D3">
              <w:rPr>
                <w:rFonts w:ascii="Times New Roman" w:hAnsi="Times New Roman"/>
                <w:sz w:val="24"/>
                <w:szCs w:val="24"/>
              </w:rPr>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w:t>
            </w:r>
            <w:proofErr w:type="spellStart"/>
            <w:r w:rsidRPr="00C724D3">
              <w:rPr>
                <w:rFonts w:ascii="Times New Roman" w:hAnsi="Times New Roman"/>
                <w:sz w:val="24"/>
                <w:szCs w:val="24"/>
              </w:rPr>
              <w:t>система</w:t>
            </w:r>
            <w:proofErr w:type="spellEnd"/>
            <w:r w:rsidRPr="00C724D3">
              <w:rPr>
                <w:rFonts w:ascii="Times New Roman" w:hAnsi="Times New Roman"/>
                <w:sz w:val="24"/>
                <w:szCs w:val="24"/>
              </w:rPr>
              <w:t xml:space="preserve"> за предварително класиране)?</w:t>
            </w:r>
          </w:p>
        </w:tc>
        <w:tc>
          <w:tcPr>
            <w:tcW w:w="4962" w:type="dxa"/>
          </w:tcPr>
          <w:p w14:paraId="2BA03C42" w14:textId="77777777" w:rsidR="005E454C" w:rsidRPr="00C724D3" w:rsidRDefault="005E454C" w:rsidP="00890C0D">
            <w:pPr>
              <w:spacing w:before="120" w:after="120"/>
              <w:jc w:val="both"/>
              <w:rPr>
                <w:rFonts w:ascii="Times New Roman" w:hAnsi="Times New Roman"/>
                <w:sz w:val="24"/>
                <w:szCs w:val="24"/>
              </w:rPr>
            </w:pPr>
            <w:r w:rsidRPr="00C724D3">
              <w:rPr>
                <w:rFonts w:ascii="Times New Roman" w:hAnsi="Times New Roman"/>
                <w:sz w:val="24"/>
                <w:szCs w:val="24"/>
              </w:rPr>
              <w:t>[] Да [] Не [] Не се прилага</w:t>
            </w:r>
          </w:p>
        </w:tc>
      </w:tr>
      <w:tr w:rsidR="005E454C" w:rsidRPr="00C724D3" w14:paraId="34465143" w14:textId="77777777">
        <w:tc>
          <w:tcPr>
            <w:tcW w:w="4644" w:type="dxa"/>
          </w:tcPr>
          <w:p w14:paraId="1F2E3B6D" w14:textId="77777777" w:rsidR="005E454C" w:rsidRPr="00C724D3" w:rsidRDefault="005E454C" w:rsidP="00890C0D">
            <w:pPr>
              <w:spacing w:before="120" w:after="120"/>
              <w:jc w:val="both"/>
              <w:rPr>
                <w:rFonts w:ascii="Times New Roman" w:hAnsi="Times New Roman"/>
                <w:sz w:val="24"/>
                <w:szCs w:val="24"/>
              </w:rPr>
            </w:pPr>
            <w:r w:rsidRPr="00C724D3">
              <w:rPr>
                <w:rFonts w:ascii="Times New Roman" w:hAnsi="Times New Roman"/>
                <w:b/>
                <w:sz w:val="24"/>
                <w:szCs w:val="24"/>
              </w:rPr>
              <w:t>Ако „да“</w:t>
            </w:r>
            <w:r w:rsidRPr="00C724D3">
              <w:rPr>
                <w:rFonts w:ascii="Times New Roman" w:hAnsi="Times New Roman"/>
                <w:sz w:val="24"/>
                <w:szCs w:val="24"/>
              </w:rPr>
              <w:t>:</w:t>
            </w:r>
          </w:p>
          <w:p w14:paraId="4BAA7FF1" w14:textId="77777777" w:rsidR="005E454C" w:rsidRPr="00C724D3" w:rsidRDefault="005E454C" w:rsidP="00890C0D">
            <w:pPr>
              <w:spacing w:before="120" w:after="120"/>
              <w:jc w:val="both"/>
              <w:rPr>
                <w:rFonts w:ascii="Times New Roman" w:hAnsi="Times New Roman"/>
                <w:b/>
                <w:sz w:val="24"/>
                <w:szCs w:val="24"/>
                <w:u w:val="single"/>
              </w:rPr>
            </w:pPr>
            <w:r w:rsidRPr="00C724D3">
              <w:rPr>
                <w:rFonts w:ascii="Times New Roman" w:hAnsi="Times New Roman"/>
                <w:b/>
                <w:sz w:val="24"/>
                <w:szCs w:val="24"/>
                <w:u w:val="single"/>
              </w:rPr>
              <w:lastRenderedPageBreak/>
              <w:t xml:space="preserve">Моля, отговорете на въпросите в останалите части от този раздел, </w:t>
            </w:r>
            <w:proofErr w:type="spellStart"/>
            <w:r w:rsidRPr="00C724D3">
              <w:rPr>
                <w:rFonts w:ascii="Times New Roman" w:hAnsi="Times New Roman"/>
                <w:b/>
                <w:sz w:val="24"/>
                <w:szCs w:val="24"/>
                <w:u w:val="single"/>
              </w:rPr>
              <w:t>раздел</w:t>
            </w:r>
            <w:proofErr w:type="spellEnd"/>
            <w:r w:rsidRPr="00C724D3">
              <w:rPr>
                <w:rFonts w:ascii="Times New Roman" w:hAnsi="Times New Roman"/>
                <w:b/>
                <w:sz w:val="24"/>
                <w:szCs w:val="24"/>
                <w:u w:val="single"/>
              </w:rPr>
              <w:t xml:space="preserve"> Б и, когато е целесъобразно, раздел В от тази част, попълнете част V, когато е приложимо, и при всички случаи попълнете и подпишете част VI. </w:t>
            </w:r>
          </w:p>
          <w:p w14:paraId="66FB14FE" w14:textId="77777777" w:rsidR="005E454C" w:rsidRPr="00C724D3" w:rsidRDefault="005E454C" w:rsidP="00890C0D">
            <w:pPr>
              <w:spacing w:before="120" w:after="120"/>
              <w:rPr>
                <w:rFonts w:ascii="Times New Roman" w:hAnsi="Times New Roman"/>
                <w:sz w:val="24"/>
                <w:szCs w:val="24"/>
              </w:rPr>
            </w:pPr>
            <w:r w:rsidRPr="00C724D3">
              <w:rPr>
                <w:rFonts w:ascii="Times New Roman" w:hAnsi="Times New Roman"/>
                <w:sz w:val="24"/>
                <w:szCs w:val="24"/>
              </w:rPr>
              <w:t xml:space="preserve">а) Моля посочете наименованието на списъка или сертификата и съответния регистрационен или </w:t>
            </w:r>
            <w:proofErr w:type="spellStart"/>
            <w:r w:rsidRPr="00C724D3">
              <w:rPr>
                <w:rFonts w:ascii="Times New Roman" w:hAnsi="Times New Roman"/>
                <w:sz w:val="24"/>
                <w:szCs w:val="24"/>
              </w:rPr>
              <w:t>сертификационен</w:t>
            </w:r>
            <w:proofErr w:type="spellEnd"/>
            <w:r w:rsidRPr="00C724D3">
              <w:rPr>
                <w:rFonts w:ascii="Times New Roman" w:hAnsi="Times New Roman"/>
                <w:sz w:val="24"/>
                <w:szCs w:val="24"/>
              </w:rPr>
              <w:t xml:space="preserve"> номер, ако е приложимо:</w:t>
            </w:r>
            <w:r w:rsidRPr="00C724D3">
              <w:rPr>
                <w:rFonts w:ascii="Times New Roman" w:hAnsi="Times New Roman"/>
                <w:sz w:val="24"/>
                <w:szCs w:val="24"/>
              </w:rPr>
              <w:br/>
            </w:r>
            <w:r w:rsidRPr="00C724D3">
              <w:rPr>
                <w:rFonts w:ascii="Times New Roman" w:hAnsi="Times New Roman"/>
                <w:i/>
                <w:sz w:val="24"/>
                <w:szCs w:val="24"/>
              </w:rPr>
              <w:t>б) Ако сертификатът за регистрацията или за сертифицирането е наличен в електронен формат, моля, посочете:</w:t>
            </w:r>
            <w:r w:rsidRPr="00C724D3">
              <w:rPr>
                <w:rFonts w:ascii="Times New Roman" w:hAnsi="Times New Roman"/>
                <w:sz w:val="24"/>
                <w:szCs w:val="24"/>
              </w:rPr>
              <w:br/>
            </w:r>
            <w:r w:rsidRPr="00C724D3">
              <w:rPr>
                <w:rFonts w:ascii="Times New Roman" w:hAnsi="Times New Roman"/>
                <w:sz w:val="24"/>
                <w:szCs w:val="24"/>
              </w:rPr>
              <w:b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C724D3">
              <w:rPr>
                <w:rFonts w:ascii="Times New Roman" w:hAnsi="Times New Roman"/>
                <w:sz w:val="24"/>
                <w:szCs w:val="24"/>
                <w:vertAlign w:val="superscript"/>
              </w:rPr>
              <w:footnoteReference w:id="10"/>
            </w:r>
            <w:r w:rsidRPr="00C724D3">
              <w:rPr>
                <w:rFonts w:ascii="Times New Roman" w:hAnsi="Times New Roman"/>
                <w:sz w:val="24"/>
                <w:szCs w:val="24"/>
              </w:rPr>
              <w:t>:</w:t>
            </w:r>
            <w:r w:rsidRPr="00C724D3">
              <w:rPr>
                <w:rFonts w:ascii="Times New Roman" w:hAnsi="Times New Roman"/>
                <w:sz w:val="24"/>
                <w:szCs w:val="24"/>
              </w:rPr>
              <w:br/>
              <w:t>г) Регистрацията или сертифицирането обхваща ли всички задължителни критерии за подбор?</w:t>
            </w:r>
            <w:r w:rsidRPr="00C724D3">
              <w:rPr>
                <w:rFonts w:ascii="Times New Roman" w:hAnsi="Times New Roman"/>
                <w:sz w:val="24"/>
                <w:szCs w:val="24"/>
              </w:rPr>
              <w:br/>
            </w:r>
            <w:r w:rsidRPr="00C724D3">
              <w:rPr>
                <w:rFonts w:ascii="Times New Roman" w:hAnsi="Times New Roman"/>
                <w:b/>
                <w:sz w:val="24"/>
                <w:szCs w:val="24"/>
              </w:rPr>
              <w:t>Ако „не“:</w:t>
            </w:r>
            <w:r w:rsidRPr="00C724D3">
              <w:rPr>
                <w:rFonts w:ascii="Times New Roman" w:hAnsi="Times New Roman"/>
                <w:sz w:val="24"/>
                <w:szCs w:val="24"/>
              </w:rPr>
              <w:br/>
            </w:r>
            <w:r w:rsidRPr="00C724D3">
              <w:rPr>
                <w:rFonts w:ascii="Times New Roman" w:hAnsi="Times New Roman"/>
                <w:b/>
                <w:sz w:val="24"/>
                <w:szCs w:val="24"/>
                <w:u w:val="single"/>
              </w:rPr>
              <w:t>В допълнение моля, попълнете липсващата информация в част ІV, раздели А, Б, В или Г според случая</w:t>
            </w:r>
            <w:r w:rsidRPr="00C724D3">
              <w:rPr>
                <w:rFonts w:ascii="Times New Roman" w:hAnsi="Times New Roman"/>
                <w:sz w:val="24"/>
                <w:szCs w:val="24"/>
              </w:rPr>
              <w:t xml:space="preserve">  </w:t>
            </w:r>
            <w:r w:rsidRPr="00C724D3">
              <w:rPr>
                <w:rFonts w:ascii="Times New Roman" w:hAnsi="Times New Roman"/>
                <w:b/>
                <w:i/>
                <w:sz w:val="24"/>
                <w:szCs w:val="24"/>
              </w:rPr>
              <w:t>САМО ако това се изисква съгласно съответното обявление или документацията за обществената поръчка:</w:t>
            </w:r>
            <w:r w:rsidRPr="00C724D3">
              <w:rPr>
                <w:rFonts w:ascii="Times New Roman" w:hAnsi="Times New Roman"/>
                <w:sz w:val="24"/>
                <w:szCs w:val="24"/>
              </w:rPr>
              <w:br/>
              <w:t xml:space="preserve">д) Икономическият оператор може ли да представи </w:t>
            </w:r>
            <w:r w:rsidRPr="00C724D3">
              <w:rPr>
                <w:rFonts w:ascii="Times New Roman" w:hAnsi="Times New Roman"/>
                <w:b/>
                <w:sz w:val="24"/>
                <w:szCs w:val="24"/>
              </w:rPr>
              <w:t>удостоверение</w:t>
            </w:r>
            <w:r w:rsidRPr="00C724D3">
              <w:rPr>
                <w:rFonts w:ascii="Times New Roman" w:hAnsi="Times New Roman"/>
                <w:sz w:val="24"/>
                <w:szCs w:val="24"/>
              </w:rPr>
              <w:t xml:space="preserve"> за плащането на социално-осигурителни вноски и данъци или информация, която ще позволи на възлагащия орган или възложителя да </w:t>
            </w:r>
            <w:r w:rsidRPr="00C724D3">
              <w:rPr>
                <w:rFonts w:ascii="Times New Roman" w:hAnsi="Times New Roman"/>
                <w:sz w:val="24"/>
                <w:szCs w:val="24"/>
              </w:rPr>
              <w:lastRenderedPageBreak/>
              <w:t>получи удостоверението чрез пряк безплатен достъп до национална база данни във всяка държава членка?</w:t>
            </w:r>
            <w:r w:rsidRPr="00C724D3">
              <w:rPr>
                <w:rFonts w:ascii="Times New Roman" w:hAnsi="Times New Roman"/>
                <w:sz w:val="24"/>
                <w:szCs w:val="24"/>
              </w:rPr>
              <w:br/>
            </w:r>
            <w:r w:rsidRPr="00C724D3">
              <w:rPr>
                <w:rFonts w:ascii="Times New Roman" w:hAnsi="Times New Roman"/>
                <w:i/>
                <w:sz w:val="24"/>
                <w:szCs w:val="24"/>
              </w:rPr>
              <w:t>Ако съответните документи са на разположение в електронен формат, моля, посочете:</w:t>
            </w:r>
            <w:r w:rsidRPr="00C724D3">
              <w:rPr>
                <w:rFonts w:ascii="Times New Roman" w:hAnsi="Times New Roman"/>
                <w:sz w:val="24"/>
                <w:szCs w:val="24"/>
              </w:rPr>
              <w:t xml:space="preserve"> </w:t>
            </w:r>
          </w:p>
        </w:tc>
        <w:tc>
          <w:tcPr>
            <w:tcW w:w="4962" w:type="dxa"/>
          </w:tcPr>
          <w:p w14:paraId="49614950" w14:textId="77777777" w:rsidR="005E454C" w:rsidRPr="00C724D3" w:rsidRDefault="005E454C" w:rsidP="00890C0D">
            <w:pPr>
              <w:spacing w:before="120" w:after="120"/>
              <w:rPr>
                <w:rFonts w:ascii="Times New Roman" w:hAnsi="Times New Roman"/>
                <w:sz w:val="24"/>
                <w:szCs w:val="24"/>
              </w:rPr>
            </w:pPr>
            <w:r w:rsidRPr="00C724D3">
              <w:rPr>
                <w:rFonts w:ascii="Times New Roman" w:hAnsi="Times New Roman"/>
                <w:sz w:val="24"/>
                <w:szCs w:val="24"/>
              </w:rPr>
              <w:lastRenderedPageBreak/>
              <w:br/>
            </w:r>
            <w:r w:rsidRPr="00C724D3">
              <w:rPr>
                <w:rFonts w:ascii="Times New Roman" w:hAnsi="Times New Roman"/>
                <w:sz w:val="24"/>
                <w:szCs w:val="24"/>
              </w:rPr>
              <w:lastRenderedPageBreak/>
              <w:br/>
            </w:r>
            <w:r w:rsidRPr="00C724D3">
              <w:rPr>
                <w:rFonts w:ascii="Times New Roman" w:hAnsi="Times New Roman"/>
                <w:sz w:val="24"/>
                <w:szCs w:val="24"/>
              </w:rPr>
              <w:br/>
            </w:r>
            <w:r w:rsidRPr="00C724D3">
              <w:rPr>
                <w:rFonts w:ascii="Times New Roman" w:hAnsi="Times New Roman"/>
                <w:sz w:val="24"/>
                <w:szCs w:val="24"/>
              </w:rPr>
              <w:br/>
            </w:r>
            <w:r w:rsidRPr="00C724D3">
              <w:rPr>
                <w:rFonts w:ascii="Times New Roman" w:hAnsi="Times New Roman"/>
                <w:sz w:val="24"/>
                <w:szCs w:val="24"/>
              </w:rPr>
              <w:br/>
            </w:r>
            <w:r w:rsidRPr="00C724D3">
              <w:rPr>
                <w:rFonts w:ascii="Times New Roman" w:hAnsi="Times New Roman"/>
                <w:sz w:val="24"/>
                <w:szCs w:val="24"/>
              </w:rPr>
              <w:br/>
              <w:t>a) [……]</w:t>
            </w:r>
            <w:r w:rsidRPr="00C724D3">
              <w:rPr>
                <w:rFonts w:ascii="Times New Roman" w:hAnsi="Times New Roman"/>
                <w:sz w:val="24"/>
                <w:szCs w:val="24"/>
              </w:rPr>
              <w:br/>
            </w:r>
            <w:r w:rsidRPr="00C724D3">
              <w:rPr>
                <w:rFonts w:ascii="Times New Roman" w:hAnsi="Times New Roman"/>
                <w:sz w:val="24"/>
                <w:szCs w:val="24"/>
              </w:rPr>
              <w:br/>
            </w:r>
            <w:r w:rsidRPr="00C724D3">
              <w:rPr>
                <w:rFonts w:ascii="Times New Roman" w:hAnsi="Times New Roman"/>
                <w:i/>
                <w:sz w:val="24"/>
                <w:szCs w:val="24"/>
              </w:rPr>
              <w:t>б) (уеб адрес, орган или служба, издаващи документа, точно позоваване на документа):</w:t>
            </w:r>
            <w:r w:rsidRPr="00C724D3">
              <w:rPr>
                <w:rFonts w:ascii="Times New Roman" w:hAnsi="Times New Roman"/>
                <w:sz w:val="24"/>
                <w:szCs w:val="24"/>
              </w:rPr>
              <w:br/>
            </w:r>
            <w:r w:rsidRPr="00C724D3">
              <w:rPr>
                <w:rFonts w:ascii="Times New Roman" w:hAnsi="Times New Roman"/>
                <w:i/>
                <w:sz w:val="24"/>
                <w:szCs w:val="24"/>
              </w:rPr>
              <w:t>[……][……][……][……]</w:t>
            </w:r>
            <w:r w:rsidRPr="00C724D3">
              <w:rPr>
                <w:rFonts w:ascii="Times New Roman" w:hAnsi="Times New Roman"/>
                <w:sz w:val="24"/>
                <w:szCs w:val="24"/>
              </w:rPr>
              <w:br/>
              <w:t>в) [……]</w:t>
            </w:r>
            <w:r w:rsidRPr="00C724D3">
              <w:rPr>
                <w:rFonts w:ascii="Times New Roman" w:hAnsi="Times New Roman"/>
                <w:sz w:val="24"/>
                <w:szCs w:val="24"/>
              </w:rPr>
              <w:br/>
            </w:r>
            <w:r w:rsidRPr="00C724D3">
              <w:rPr>
                <w:rFonts w:ascii="Times New Roman" w:hAnsi="Times New Roman"/>
                <w:sz w:val="24"/>
                <w:szCs w:val="24"/>
              </w:rPr>
              <w:br/>
            </w:r>
            <w:r w:rsidRPr="00C724D3">
              <w:rPr>
                <w:rFonts w:ascii="Times New Roman" w:hAnsi="Times New Roman"/>
                <w:sz w:val="24"/>
                <w:szCs w:val="24"/>
              </w:rPr>
              <w:br/>
            </w:r>
            <w:r w:rsidRPr="00C724D3">
              <w:rPr>
                <w:rFonts w:ascii="Times New Roman" w:hAnsi="Times New Roman"/>
                <w:sz w:val="24"/>
                <w:szCs w:val="24"/>
              </w:rPr>
              <w:br/>
              <w:t>г) [] Да [] Не</w:t>
            </w:r>
            <w:r w:rsidRPr="00C724D3">
              <w:rPr>
                <w:rFonts w:ascii="Times New Roman" w:hAnsi="Times New Roman"/>
                <w:sz w:val="24"/>
                <w:szCs w:val="24"/>
              </w:rPr>
              <w:br/>
            </w:r>
            <w:r w:rsidRPr="00C724D3">
              <w:rPr>
                <w:rFonts w:ascii="Times New Roman" w:hAnsi="Times New Roman"/>
                <w:sz w:val="24"/>
                <w:szCs w:val="24"/>
              </w:rPr>
              <w:br/>
            </w:r>
            <w:r w:rsidRPr="00C724D3">
              <w:rPr>
                <w:rFonts w:ascii="Times New Roman" w:hAnsi="Times New Roman"/>
                <w:sz w:val="24"/>
                <w:szCs w:val="24"/>
              </w:rPr>
              <w:br/>
            </w:r>
            <w:r w:rsidRPr="00C724D3">
              <w:rPr>
                <w:rFonts w:ascii="Times New Roman" w:hAnsi="Times New Roman"/>
                <w:sz w:val="24"/>
                <w:szCs w:val="24"/>
              </w:rPr>
              <w:br/>
            </w:r>
            <w:r w:rsidRPr="00C724D3">
              <w:rPr>
                <w:rFonts w:ascii="Times New Roman" w:hAnsi="Times New Roman"/>
                <w:sz w:val="24"/>
                <w:szCs w:val="24"/>
              </w:rPr>
              <w:br/>
            </w:r>
            <w:r w:rsidRPr="00C724D3">
              <w:rPr>
                <w:rFonts w:ascii="Times New Roman" w:hAnsi="Times New Roman"/>
                <w:sz w:val="24"/>
                <w:szCs w:val="24"/>
              </w:rPr>
              <w:br/>
            </w:r>
            <w:r w:rsidRPr="00C724D3">
              <w:rPr>
                <w:rFonts w:ascii="Times New Roman" w:hAnsi="Times New Roman"/>
                <w:sz w:val="24"/>
                <w:szCs w:val="24"/>
              </w:rPr>
              <w:br/>
            </w:r>
            <w:r w:rsidRPr="00C724D3">
              <w:rPr>
                <w:rFonts w:ascii="Times New Roman" w:hAnsi="Times New Roman"/>
                <w:sz w:val="24"/>
                <w:szCs w:val="24"/>
              </w:rPr>
              <w:br/>
              <w:t>д) [] Да [] Не</w:t>
            </w:r>
            <w:r w:rsidRPr="00C724D3">
              <w:rPr>
                <w:rFonts w:ascii="Times New Roman" w:hAnsi="Times New Roman"/>
                <w:sz w:val="24"/>
                <w:szCs w:val="24"/>
              </w:rPr>
              <w:br/>
            </w:r>
            <w:r w:rsidRPr="00C724D3">
              <w:rPr>
                <w:rFonts w:ascii="Times New Roman" w:hAnsi="Times New Roman"/>
                <w:sz w:val="24"/>
                <w:szCs w:val="24"/>
              </w:rPr>
              <w:br/>
            </w:r>
            <w:r w:rsidRPr="00C724D3">
              <w:rPr>
                <w:rFonts w:ascii="Times New Roman" w:hAnsi="Times New Roman"/>
                <w:sz w:val="24"/>
                <w:szCs w:val="24"/>
              </w:rPr>
              <w:br/>
            </w:r>
            <w:r w:rsidRPr="00C724D3">
              <w:rPr>
                <w:rFonts w:ascii="Times New Roman" w:hAnsi="Times New Roman"/>
                <w:sz w:val="24"/>
                <w:szCs w:val="24"/>
              </w:rPr>
              <w:br/>
            </w:r>
            <w:r w:rsidRPr="00C724D3">
              <w:rPr>
                <w:rFonts w:ascii="Times New Roman" w:hAnsi="Times New Roman"/>
                <w:sz w:val="24"/>
                <w:szCs w:val="24"/>
              </w:rPr>
              <w:br/>
            </w:r>
            <w:r w:rsidRPr="00C724D3">
              <w:rPr>
                <w:rFonts w:ascii="Times New Roman" w:hAnsi="Times New Roman"/>
                <w:sz w:val="24"/>
                <w:szCs w:val="24"/>
              </w:rPr>
              <w:br/>
            </w:r>
            <w:r w:rsidRPr="00C724D3">
              <w:rPr>
                <w:rFonts w:ascii="Times New Roman" w:hAnsi="Times New Roman"/>
                <w:i/>
                <w:sz w:val="24"/>
                <w:szCs w:val="24"/>
              </w:rPr>
              <w:t>(уеб адрес, орган или служба, издаващи документа, точно позоваване на документа):</w:t>
            </w:r>
            <w:r w:rsidRPr="00C724D3">
              <w:rPr>
                <w:rFonts w:ascii="Times New Roman" w:hAnsi="Times New Roman"/>
                <w:sz w:val="24"/>
                <w:szCs w:val="24"/>
              </w:rPr>
              <w:br/>
            </w:r>
            <w:r w:rsidRPr="00C724D3">
              <w:rPr>
                <w:rFonts w:ascii="Times New Roman" w:hAnsi="Times New Roman"/>
                <w:i/>
                <w:sz w:val="24"/>
                <w:szCs w:val="24"/>
              </w:rPr>
              <w:t>[……][……][……][……]</w:t>
            </w:r>
          </w:p>
        </w:tc>
      </w:tr>
      <w:tr w:rsidR="005E454C" w:rsidRPr="00C724D3" w14:paraId="126A0252" w14:textId="77777777">
        <w:tc>
          <w:tcPr>
            <w:tcW w:w="4644" w:type="dxa"/>
          </w:tcPr>
          <w:p w14:paraId="08A850F5" w14:textId="77777777" w:rsidR="005E454C" w:rsidRPr="00C724D3" w:rsidRDefault="005E454C" w:rsidP="00890C0D">
            <w:pPr>
              <w:spacing w:before="120" w:after="120"/>
              <w:jc w:val="both"/>
              <w:rPr>
                <w:rFonts w:ascii="Times New Roman" w:hAnsi="Times New Roman"/>
                <w:b/>
                <w:i/>
                <w:sz w:val="24"/>
                <w:szCs w:val="24"/>
              </w:rPr>
            </w:pPr>
            <w:r w:rsidRPr="00C724D3">
              <w:rPr>
                <w:rFonts w:ascii="Times New Roman" w:hAnsi="Times New Roman"/>
                <w:b/>
                <w:i/>
                <w:sz w:val="24"/>
                <w:szCs w:val="24"/>
              </w:rPr>
              <w:lastRenderedPageBreak/>
              <w:t>Форма на участие:</w:t>
            </w:r>
          </w:p>
        </w:tc>
        <w:tc>
          <w:tcPr>
            <w:tcW w:w="4962" w:type="dxa"/>
          </w:tcPr>
          <w:p w14:paraId="3C3683C5" w14:textId="77777777" w:rsidR="005E454C" w:rsidRPr="00C724D3" w:rsidRDefault="005E454C" w:rsidP="00890C0D">
            <w:pPr>
              <w:spacing w:before="120" w:after="120"/>
              <w:jc w:val="both"/>
              <w:rPr>
                <w:rFonts w:ascii="Times New Roman" w:hAnsi="Times New Roman"/>
                <w:b/>
                <w:i/>
                <w:sz w:val="24"/>
                <w:szCs w:val="24"/>
              </w:rPr>
            </w:pPr>
            <w:r w:rsidRPr="00C724D3">
              <w:rPr>
                <w:rFonts w:ascii="Times New Roman" w:hAnsi="Times New Roman"/>
                <w:b/>
                <w:i/>
                <w:sz w:val="24"/>
                <w:szCs w:val="24"/>
              </w:rPr>
              <w:t>Отговор:</w:t>
            </w:r>
          </w:p>
        </w:tc>
      </w:tr>
      <w:tr w:rsidR="005E454C" w:rsidRPr="00C724D3" w14:paraId="7EDE1BDE" w14:textId="77777777">
        <w:tc>
          <w:tcPr>
            <w:tcW w:w="4644" w:type="dxa"/>
          </w:tcPr>
          <w:p w14:paraId="07E7D0E5" w14:textId="77777777" w:rsidR="005E454C" w:rsidRPr="00C724D3" w:rsidRDefault="005E454C" w:rsidP="00890C0D">
            <w:pPr>
              <w:spacing w:before="120" w:after="120"/>
              <w:jc w:val="both"/>
              <w:rPr>
                <w:rFonts w:ascii="Times New Roman" w:hAnsi="Times New Roman"/>
                <w:sz w:val="24"/>
                <w:szCs w:val="24"/>
              </w:rPr>
            </w:pPr>
            <w:r w:rsidRPr="00C724D3">
              <w:rPr>
                <w:rFonts w:ascii="Times New Roman" w:hAnsi="Times New Roman"/>
                <w:sz w:val="24"/>
                <w:szCs w:val="24"/>
              </w:rPr>
              <w:t>Икономическият оператор участва ли в процедурата за възлагане на обществена поръчка заедно с други икономически оператори</w:t>
            </w:r>
            <w:r w:rsidRPr="00C724D3">
              <w:rPr>
                <w:rFonts w:ascii="Times New Roman" w:hAnsi="Times New Roman"/>
                <w:sz w:val="24"/>
                <w:szCs w:val="24"/>
                <w:vertAlign w:val="superscript"/>
              </w:rPr>
              <w:footnoteReference w:id="11"/>
            </w:r>
            <w:r w:rsidRPr="00C724D3">
              <w:rPr>
                <w:rFonts w:ascii="Times New Roman" w:hAnsi="Times New Roman"/>
                <w:sz w:val="24"/>
                <w:szCs w:val="24"/>
              </w:rPr>
              <w:t>?</w:t>
            </w:r>
          </w:p>
        </w:tc>
        <w:tc>
          <w:tcPr>
            <w:tcW w:w="4962" w:type="dxa"/>
          </w:tcPr>
          <w:p w14:paraId="63459125" w14:textId="77777777" w:rsidR="005E454C" w:rsidRPr="00C724D3" w:rsidRDefault="005E454C" w:rsidP="00890C0D">
            <w:pPr>
              <w:spacing w:before="120" w:after="120"/>
              <w:jc w:val="both"/>
              <w:rPr>
                <w:rFonts w:ascii="Times New Roman" w:hAnsi="Times New Roman"/>
                <w:sz w:val="24"/>
                <w:szCs w:val="24"/>
              </w:rPr>
            </w:pPr>
            <w:r w:rsidRPr="00C724D3">
              <w:rPr>
                <w:rFonts w:ascii="Times New Roman" w:hAnsi="Times New Roman"/>
                <w:sz w:val="24"/>
                <w:szCs w:val="24"/>
              </w:rPr>
              <w:t>[] Да [] Не</w:t>
            </w:r>
          </w:p>
        </w:tc>
      </w:tr>
      <w:tr w:rsidR="005E454C" w:rsidRPr="00C724D3" w14:paraId="149D0190" w14:textId="77777777">
        <w:tc>
          <w:tcPr>
            <w:tcW w:w="9606" w:type="dxa"/>
            <w:gridSpan w:val="2"/>
            <w:shd w:val="clear" w:color="auto" w:fill="BFBFBF"/>
          </w:tcPr>
          <w:p w14:paraId="29E01547" w14:textId="77777777" w:rsidR="005E454C" w:rsidRPr="00C724D3" w:rsidRDefault="005E454C" w:rsidP="00890C0D">
            <w:pPr>
              <w:spacing w:before="120" w:after="120"/>
              <w:jc w:val="both"/>
              <w:rPr>
                <w:rFonts w:ascii="Times New Roman" w:hAnsi="Times New Roman"/>
                <w:b/>
                <w:i/>
                <w:sz w:val="24"/>
                <w:szCs w:val="24"/>
              </w:rPr>
            </w:pPr>
            <w:r w:rsidRPr="00C724D3">
              <w:rPr>
                <w:rFonts w:ascii="Times New Roman" w:hAnsi="Times New Roman"/>
                <w:b/>
                <w:i/>
                <w:sz w:val="24"/>
                <w:szCs w:val="24"/>
              </w:rPr>
              <w:t>Ако „да“</w:t>
            </w:r>
            <w:r w:rsidRPr="00C724D3">
              <w:rPr>
                <w:rFonts w:ascii="Times New Roman" w:hAnsi="Times New Roman"/>
                <w:i/>
                <w:sz w:val="24"/>
                <w:szCs w:val="24"/>
              </w:rPr>
              <w:t>, моля, уверете се, че останалите участващи оператори представят отделен ЕЕДОП</w:t>
            </w:r>
            <w:r w:rsidRPr="00C724D3">
              <w:rPr>
                <w:rFonts w:ascii="Times New Roman" w:hAnsi="Times New Roman"/>
                <w:sz w:val="24"/>
                <w:szCs w:val="24"/>
              </w:rPr>
              <w:t>.</w:t>
            </w:r>
          </w:p>
        </w:tc>
      </w:tr>
      <w:tr w:rsidR="005E454C" w:rsidRPr="00C724D3" w14:paraId="5509D617" w14:textId="77777777">
        <w:tc>
          <w:tcPr>
            <w:tcW w:w="4644" w:type="dxa"/>
          </w:tcPr>
          <w:p w14:paraId="6651B0B3" w14:textId="77777777" w:rsidR="005E454C" w:rsidRPr="00C724D3" w:rsidRDefault="005E454C" w:rsidP="00890C0D">
            <w:pPr>
              <w:spacing w:before="120" w:after="120"/>
              <w:rPr>
                <w:rFonts w:ascii="Times New Roman" w:hAnsi="Times New Roman"/>
                <w:sz w:val="24"/>
                <w:szCs w:val="24"/>
              </w:rPr>
            </w:pPr>
            <w:r w:rsidRPr="00C724D3">
              <w:rPr>
                <w:rFonts w:ascii="Times New Roman" w:hAnsi="Times New Roman"/>
                <w:b/>
                <w:sz w:val="24"/>
                <w:szCs w:val="24"/>
              </w:rPr>
              <w:t>Ако „да“</w:t>
            </w:r>
            <w:r w:rsidRPr="00C724D3">
              <w:rPr>
                <w:rFonts w:ascii="Times New Roman" w:hAnsi="Times New Roman"/>
                <w:sz w:val="24"/>
                <w:szCs w:val="24"/>
              </w:rPr>
              <w:t>:</w:t>
            </w:r>
            <w:r w:rsidRPr="00C724D3">
              <w:rPr>
                <w:rFonts w:ascii="Times New Roman" w:hAnsi="Times New Roman"/>
                <w:sz w:val="24"/>
                <w:szCs w:val="24"/>
              </w:rPr>
              <w:br/>
              <w:t>а) моля, посочете ролята на икономическия оператор в групата (ръководител на групата, отговорник за конкретни задачи...):</w:t>
            </w:r>
            <w:r w:rsidRPr="00C724D3">
              <w:rPr>
                <w:rFonts w:ascii="Times New Roman" w:hAnsi="Times New Roman"/>
                <w:sz w:val="24"/>
                <w:szCs w:val="24"/>
              </w:rPr>
              <w:br/>
              <w:t>б) моля, посочете другите икономически оператори, които участват заедно в процедурата за възлагане на обществена поръчка:</w:t>
            </w:r>
            <w:r w:rsidRPr="00C724D3">
              <w:rPr>
                <w:rFonts w:ascii="Times New Roman" w:hAnsi="Times New Roman"/>
                <w:sz w:val="24"/>
                <w:szCs w:val="24"/>
              </w:rPr>
              <w:br/>
              <w:t>в) когато е приложимо, посочете името на участващата група:</w:t>
            </w:r>
          </w:p>
        </w:tc>
        <w:tc>
          <w:tcPr>
            <w:tcW w:w="4962" w:type="dxa"/>
          </w:tcPr>
          <w:p w14:paraId="66F4B67D" w14:textId="77777777" w:rsidR="005E454C" w:rsidRPr="00C724D3" w:rsidRDefault="005E454C" w:rsidP="00890C0D">
            <w:pPr>
              <w:spacing w:before="120" w:after="120"/>
              <w:rPr>
                <w:rFonts w:ascii="Times New Roman" w:hAnsi="Times New Roman"/>
                <w:sz w:val="24"/>
                <w:szCs w:val="24"/>
              </w:rPr>
            </w:pPr>
            <w:r w:rsidRPr="00C724D3">
              <w:rPr>
                <w:rFonts w:ascii="Times New Roman" w:hAnsi="Times New Roman"/>
                <w:sz w:val="24"/>
                <w:szCs w:val="24"/>
              </w:rPr>
              <w:br/>
              <w:t>а): [……]</w:t>
            </w:r>
            <w:r w:rsidRPr="00C724D3">
              <w:rPr>
                <w:rFonts w:ascii="Times New Roman" w:hAnsi="Times New Roman"/>
                <w:sz w:val="24"/>
                <w:szCs w:val="24"/>
              </w:rPr>
              <w:br/>
            </w:r>
            <w:r w:rsidRPr="00C724D3">
              <w:rPr>
                <w:rFonts w:ascii="Times New Roman" w:hAnsi="Times New Roman"/>
                <w:sz w:val="24"/>
                <w:szCs w:val="24"/>
              </w:rPr>
              <w:br/>
            </w:r>
            <w:r w:rsidRPr="00C724D3">
              <w:rPr>
                <w:rFonts w:ascii="Times New Roman" w:hAnsi="Times New Roman"/>
                <w:sz w:val="24"/>
                <w:szCs w:val="24"/>
              </w:rPr>
              <w:br/>
              <w:t>б): [……]</w:t>
            </w:r>
            <w:r w:rsidRPr="00C724D3">
              <w:rPr>
                <w:rFonts w:ascii="Times New Roman" w:hAnsi="Times New Roman"/>
                <w:sz w:val="24"/>
                <w:szCs w:val="24"/>
              </w:rPr>
              <w:br/>
            </w:r>
            <w:r w:rsidRPr="00C724D3">
              <w:rPr>
                <w:rFonts w:ascii="Times New Roman" w:hAnsi="Times New Roman"/>
                <w:sz w:val="24"/>
                <w:szCs w:val="24"/>
              </w:rPr>
              <w:br/>
            </w:r>
            <w:r w:rsidRPr="00C724D3">
              <w:rPr>
                <w:rFonts w:ascii="Times New Roman" w:hAnsi="Times New Roman"/>
                <w:sz w:val="24"/>
                <w:szCs w:val="24"/>
              </w:rPr>
              <w:br/>
              <w:t>в): [……]</w:t>
            </w:r>
          </w:p>
        </w:tc>
      </w:tr>
      <w:tr w:rsidR="005E454C" w:rsidRPr="00C724D3" w14:paraId="4EC56A49" w14:textId="77777777">
        <w:tc>
          <w:tcPr>
            <w:tcW w:w="4644" w:type="dxa"/>
          </w:tcPr>
          <w:p w14:paraId="756713C8" w14:textId="77777777" w:rsidR="005E454C" w:rsidRPr="00C724D3" w:rsidRDefault="005E454C" w:rsidP="00890C0D">
            <w:pPr>
              <w:spacing w:before="120" w:after="120"/>
              <w:rPr>
                <w:rFonts w:ascii="Times New Roman" w:hAnsi="Times New Roman"/>
                <w:b/>
                <w:i/>
                <w:sz w:val="24"/>
                <w:szCs w:val="24"/>
              </w:rPr>
            </w:pPr>
            <w:r w:rsidRPr="00C724D3">
              <w:rPr>
                <w:rFonts w:ascii="Times New Roman" w:hAnsi="Times New Roman"/>
                <w:b/>
                <w:i/>
                <w:sz w:val="24"/>
                <w:szCs w:val="24"/>
              </w:rPr>
              <w:t>Обособени позиции</w:t>
            </w:r>
          </w:p>
        </w:tc>
        <w:tc>
          <w:tcPr>
            <w:tcW w:w="4962" w:type="dxa"/>
          </w:tcPr>
          <w:p w14:paraId="0E6EE149" w14:textId="77777777" w:rsidR="005E454C" w:rsidRPr="00C724D3" w:rsidRDefault="005E454C" w:rsidP="00890C0D">
            <w:pPr>
              <w:spacing w:before="120" w:after="120"/>
              <w:rPr>
                <w:rFonts w:ascii="Times New Roman" w:hAnsi="Times New Roman"/>
                <w:b/>
                <w:i/>
                <w:sz w:val="24"/>
                <w:szCs w:val="24"/>
              </w:rPr>
            </w:pPr>
            <w:r w:rsidRPr="00C724D3">
              <w:rPr>
                <w:rFonts w:ascii="Times New Roman" w:hAnsi="Times New Roman"/>
                <w:b/>
                <w:i/>
                <w:sz w:val="24"/>
                <w:szCs w:val="24"/>
              </w:rPr>
              <w:t>Отговор:</w:t>
            </w:r>
          </w:p>
        </w:tc>
      </w:tr>
      <w:tr w:rsidR="005E454C" w:rsidRPr="00C724D3" w14:paraId="12F331BA" w14:textId="77777777">
        <w:tc>
          <w:tcPr>
            <w:tcW w:w="4644" w:type="dxa"/>
          </w:tcPr>
          <w:p w14:paraId="068B5847" w14:textId="77777777" w:rsidR="005E454C" w:rsidRPr="00C724D3" w:rsidRDefault="005E454C" w:rsidP="00890C0D">
            <w:pPr>
              <w:spacing w:before="120" w:after="120"/>
              <w:rPr>
                <w:rFonts w:ascii="Times New Roman" w:hAnsi="Times New Roman"/>
                <w:b/>
                <w:i/>
                <w:sz w:val="24"/>
                <w:szCs w:val="24"/>
              </w:rPr>
            </w:pPr>
            <w:r w:rsidRPr="00C724D3">
              <w:rPr>
                <w:rFonts w:ascii="Times New Roman" w:hAnsi="Times New Roman"/>
                <w:sz w:val="24"/>
                <w:szCs w:val="24"/>
              </w:rPr>
              <w:t>Когато е приложимо, означение на обособената/</w:t>
            </w:r>
            <w:proofErr w:type="spellStart"/>
            <w:r w:rsidRPr="00C724D3">
              <w:rPr>
                <w:rFonts w:ascii="Times New Roman" w:hAnsi="Times New Roman"/>
                <w:sz w:val="24"/>
                <w:szCs w:val="24"/>
              </w:rPr>
              <w:t>ите</w:t>
            </w:r>
            <w:proofErr w:type="spellEnd"/>
            <w:r w:rsidRPr="00C724D3">
              <w:rPr>
                <w:rFonts w:ascii="Times New Roman" w:hAnsi="Times New Roman"/>
                <w:sz w:val="24"/>
                <w:szCs w:val="24"/>
              </w:rPr>
              <w:t xml:space="preserve"> позиция/и, за които икономическият оператор желае да направи оферта:</w:t>
            </w:r>
          </w:p>
        </w:tc>
        <w:tc>
          <w:tcPr>
            <w:tcW w:w="4962" w:type="dxa"/>
          </w:tcPr>
          <w:p w14:paraId="2AC64288" w14:textId="77777777" w:rsidR="005E454C" w:rsidRPr="00C724D3" w:rsidRDefault="005E454C" w:rsidP="00890C0D">
            <w:pPr>
              <w:spacing w:before="120" w:after="120"/>
              <w:rPr>
                <w:rFonts w:ascii="Times New Roman" w:hAnsi="Times New Roman"/>
                <w:b/>
                <w:i/>
                <w:sz w:val="24"/>
                <w:szCs w:val="24"/>
              </w:rPr>
            </w:pPr>
            <w:r w:rsidRPr="00C724D3">
              <w:rPr>
                <w:rFonts w:ascii="Times New Roman" w:hAnsi="Times New Roman"/>
                <w:sz w:val="24"/>
                <w:szCs w:val="24"/>
              </w:rPr>
              <w:t>[   ]</w:t>
            </w:r>
          </w:p>
        </w:tc>
      </w:tr>
    </w:tbl>
    <w:p w14:paraId="16C769A4" w14:textId="77777777" w:rsidR="005E454C" w:rsidRPr="00C724D3" w:rsidRDefault="005E454C" w:rsidP="005E454C">
      <w:pPr>
        <w:keepNext/>
        <w:spacing w:before="120" w:after="360"/>
        <w:rPr>
          <w:rFonts w:ascii="Times New Roman" w:hAnsi="Times New Roman"/>
          <w:b/>
          <w:smallCaps/>
          <w:sz w:val="24"/>
          <w:szCs w:val="24"/>
        </w:rPr>
      </w:pPr>
    </w:p>
    <w:p w14:paraId="7B2C6D79" w14:textId="77777777" w:rsidR="005E454C" w:rsidRPr="00C724D3" w:rsidRDefault="005E454C" w:rsidP="005E454C">
      <w:pPr>
        <w:keepNext/>
        <w:spacing w:before="120" w:after="360"/>
        <w:jc w:val="center"/>
        <w:rPr>
          <w:rFonts w:ascii="Times New Roman" w:hAnsi="Times New Roman"/>
          <w:b/>
          <w:smallCaps/>
          <w:sz w:val="24"/>
          <w:szCs w:val="24"/>
        </w:rPr>
      </w:pPr>
      <w:r w:rsidRPr="00C724D3">
        <w:rPr>
          <w:rFonts w:ascii="Times New Roman" w:hAnsi="Times New Roman"/>
          <w:b/>
          <w:smallCaps/>
          <w:sz w:val="24"/>
          <w:szCs w:val="24"/>
        </w:rPr>
        <w:t>Б: Информация за представителите на икономическия оператор</w:t>
      </w:r>
    </w:p>
    <w:p w14:paraId="7270C44C" w14:textId="77777777" w:rsidR="005E454C" w:rsidRPr="00C724D3" w:rsidRDefault="005E454C" w:rsidP="005E454C">
      <w:pPr>
        <w:spacing w:before="120" w:after="120"/>
        <w:jc w:val="both"/>
        <w:rPr>
          <w:rFonts w:ascii="Times New Roman" w:hAnsi="Times New Roman"/>
          <w:i/>
          <w:sz w:val="24"/>
          <w:szCs w:val="24"/>
        </w:rPr>
      </w:pPr>
      <w:r w:rsidRPr="00C724D3">
        <w:rPr>
          <w:rFonts w:ascii="Times New Roman" w:hAnsi="Times New Roman"/>
          <w:i/>
          <w:sz w:val="24"/>
          <w:szCs w:val="24"/>
        </w:rPr>
        <w:t>Ако е приложимо, моля, посочете името/</w:t>
      </w:r>
      <w:proofErr w:type="spellStart"/>
      <w:r w:rsidRPr="00C724D3">
        <w:rPr>
          <w:rFonts w:ascii="Times New Roman" w:hAnsi="Times New Roman"/>
          <w:i/>
          <w:sz w:val="24"/>
          <w:szCs w:val="24"/>
        </w:rPr>
        <w:t>ната</w:t>
      </w:r>
      <w:proofErr w:type="spellEnd"/>
      <w:r w:rsidRPr="00C724D3">
        <w:rPr>
          <w:rFonts w:ascii="Times New Roman" w:hAnsi="Times New Roman"/>
          <w:i/>
          <w:sz w:val="24"/>
          <w:szCs w:val="24"/>
        </w:rPr>
        <w:t xml:space="preserve"> и адреса/</w:t>
      </w:r>
      <w:proofErr w:type="spellStart"/>
      <w:r w:rsidRPr="00C724D3">
        <w:rPr>
          <w:rFonts w:ascii="Times New Roman" w:hAnsi="Times New Roman"/>
          <w:i/>
          <w:sz w:val="24"/>
          <w:szCs w:val="24"/>
        </w:rPr>
        <w:t>ите</w:t>
      </w:r>
      <w:proofErr w:type="spellEnd"/>
      <w:r w:rsidRPr="00C724D3">
        <w:rPr>
          <w:rFonts w:ascii="Times New Roman" w:hAnsi="Times New Roman"/>
          <w:i/>
          <w:sz w:val="24"/>
          <w:szCs w:val="24"/>
        </w:rPr>
        <w:t xml:space="preserve">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962"/>
      </w:tblGrid>
      <w:tr w:rsidR="005E454C" w:rsidRPr="00C724D3" w14:paraId="540B6DF9" w14:textId="77777777">
        <w:tc>
          <w:tcPr>
            <w:tcW w:w="4644" w:type="dxa"/>
          </w:tcPr>
          <w:p w14:paraId="6B2795DC" w14:textId="77777777" w:rsidR="005E454C" w:rsidRPr="00C724D3" w:rsidRDefault="005E454C" w:rsidP="00890C0D">
            <w:pPr>
              <w:spacing w:before="120" w:after="120"/>
              <w:jc w:val="both"/>
              <w:rPr>
                <w:rFonts w:ascii="Times New Roman" w:hAnsi="Times New Roman"/>
                <w:b/>
                <w:i/>
                <w:sz w:val="24"/>
                <w:szCs w:val="24"/>
              </w:rPr>
            </w:pPr>
            <w:r w:rsidRPr="00C724D3">
              <w:rPr>
                <w:rFonts w:ascii="Times New Roman" w:hAnsi="Times New Roman"/>
                <w:b/>
                <w:i/>
                <w:sz w:val="24"/>
                <w:szCs w:val="24"/>
              </w:rPr>
              <w:t>Представителство, ако има такива:</w:t>
            </w:r>
          </w:p>
        </w:tc>
        <w:tc>
          <w:tcPr>
            <w:tcW w:w="4962" w:type="dxa"/>
          </w:tcPr>
          <w:p w14:paraId="68AD1BAB" w14:textId="77777777" w:rsidR="005E454C" w:rsidRPr="00C724D3" w:rsidRDefault="005E454C" w:rsidP="00890C0D">
            <w:pPr>
              <w:spacing w:before="120" w:after="120"/>
              <w:jc w:val="both"/>
              <w:rPr>
                <w:rFonts w:ascii="Times New Roman" w:hAnsi="Times New Roman"/>
                <w:b/>
                <w:i/>
                <w:sz w:val="24"/>
                <w:szCs w:val="24"/>
              </w:rPr>
            </w:pPr>
            <w:r w:rsidRPr="00C724D3">
              <w:rPr>
                <w:rFonts w:ascii="Times New Roman" w:hAnsi="Times New Roman"/>
                <w:b/>
                <w:i/>
                <w:sz w:val="24"/>
                <w:szCs w:val="24"/>
              </w:rPr>
              <w:t>Отговор:</w:t>
            </w:r>
          </w:p>
        </w:tc>
      </w:tr>
      <w:tr w:rsidR="005E454C" w:rsidRPr="00C724D3" w14:paraId="536A9C92" w14:textId="77777777">
        <w:tc>
          <w:tcPr>
            <w:tcW w:w="4644" w:type="dxa"/>
          </w:tcPr>
          <w:p w14:paraId="5586D727" w14:textId="77777777" w:rsidR="005E454C" w:rsidRPr="00C724D3" w:rsidRDefault="005E454C" w:rsidP="00890C0D">
            <w:pPr>
              <w:spacing w:before="120" w:after="120"/>
              <w:rPr>
                <w:rFonts w:ascii="Times New Roman" w:hAnsi="Times New Roman"/>
                <w:sz w:val="24"/>
                <w:szCs w:val="24"/>
              </w:rPr>
            </w:pPr>
            <w:r w:rsidRPr="00C724D3">
              <w:rPr>
                <w:rFonts w:ascii="Times New Roman" w:hAnsi="Times New Roman"/>
                <w:sz w:val="24"/>
                <w:szCs w:val="24"/>
              </w:rPr>
              <w:t xml:space="preserve">Пълното име </w:t>
            </w:r>
            <w:r w:rsidRPr="00C724D3">
              <w:rPr>
                <w:rFonts w:ascii="Times New Roman" w:hAnsi="Times New Roman"/>
                <w:sz w:val="24"/>
                <w:szCs w:val="24"/>
              </w:rPr>
              <w:br/>
              <w:t xml:space="preserve">заедно с датата и мястото на раждане, ако е необходимо: </w:t>
            </w:r>
          </w:p>
        </w:tc>
        <w:tc>
          <w:tcPr>
            <w:tcW w:w="4962" w:type="dxa"/>
          </w:tcPr>
          <w:p w14:paraId="30F8CA03" w14:textId="77777777" w:rsidR="005E454C" w:rsidRPr="00C724D3" w:rsidRDefault="005E454C" w:rsidP="00890C0D">
            <w:pPr>
              <w:spacing w:before="120" w:after="120"/>
              <w:jc w:val="both"/>
              <w:rPr>
                <w:rFonts w:ascii="Times New Roman" w:hAnsi="Times New Roman"/>
                <w:sz w:val="24"/>
                <w:szCs w:val="24"/>
              </w:rPr>
            </w:pPr>
            <w:r w:rsidRPr="00C724D3">
              <w:rPr>
                <w:rFonts w:ascii="Times New Roman" w:hAnsi="Times New Roman"/>
                <w:sz w:val="24"/>
                <w:szCs w:val="24"/>
              </w:rPr>
              <w:t>[……];</w:t>
            </w:r>
            <w:r w:rsidRPr="00C724D3">
              <w:rPr>
                <w:rFonts w:ascii="Times New Roman" w:hAnsi="Times New Roman"/>
                <w:sz w:val="24"/>
                <w:szCs w:val="24"/>
              </w:rPr>
              <w:br/>
              <w:t>[……]</w:t>
            </w:r>
          </w:p>
        </w:tc>
      </w:tr>
      <w:tr w:rsidR="005E454C" w:rsidRPr="00C724D3" w14:paraId="7E0DD491" w14:textId="77777777">
        <w:tc>
          <w:tcPr>
            <w:tcW w:w="4644" w:type="dxa"/>
          </w:tcPr>
          <w:p w14:paraId="3C0571D1" w14:textId="77777777" w:rsidR="005E454C" w:rsidRPr="00C724D3" w:rsidRDefault="005E454C" w:rsidP="00890C0D">
            <w:pPr>
              <w:spacing w:before="120" w:after="120"/>
              <w:jc w:val="both"/>
              <w:rPr>
                <w:rFonts w:ascii="Times New Roman" w:hAnsi="Times New Roman"/>
                <w:sz w:val="24"/>
                <w:szCs w:val="24"/>
              </w:rPr>
            </w:pPr>
            <w:r w:rsidRPr="00C724D3">
              <w:rPr>
                <w:rFonts w:ascii="Times New Roman" w:hAnsi="Times New Roman"/>
                <w:sz w:val="24"/>
                <w:szCs w:val="24"/>
              </w:rPr>
              <w:t>Длъжност/Действащ в качеството си на:</w:t>
            </w:r>
          </w:p>
        </w:tc>
        <w:tc>
          <w:tcPr>
            <w:tcW w:w="4962" w:type="dxa"/>
          </w:tcPr>
          <w:p w14:paraId="37EC4488" w14:textId="77777777" w:rsidR="005E454C" w:rsidRPr="00C724D3" w:rsidRDefault="005E454C" w:rsidP="00890C0D">
            <w:pPr>
              <w:spacing w:before="120" w:after="120"/>
              <w:jc w:val="both"/>
              <w:rPr>
                <w:rFonts w:ascii="Times New Roman" w:hAnsi="Times New Roman"/>
                <w:sz w:val="24"/>
                <w:szCs w:val="24"/>
              </w:rPr>
            </w:pPr>
            <w:r w:rsidRPr="00C724D3">
              <w:rPr>
                <w:rFonts w:ascii="Times New Roman" w:hAnsi="Times New Roman"/>
                <w:sz w:val="24"/>
                <w:szCs w:val="24"/>
              </w:rPr>
              <w:t>[……]</w:t>
            </w:r>
          </w:p>
        </w:tc>
      </w:tr>
      <w:tr w:rsidR="005E454C" w:rsidRPr="00C724D3" w14:paraId="3E2F5776" w14:textId="77777777">
        <w:tc>
          <w:tcPr>
            <w:tcW w:w="4644" w:type="dxa"/>
          </w:tcPr>
          <w:p w14:paraId="73A0C399" w14:textId="77777777" w:rsidR="005E454C" w:rsidRPr="00C724D3" w:rsidRDefault="005E454C" w:rsidP="00890C0D">
            <w:pPr>
              <w:spacing w:before="120" w:after="120"/>
              <w:jc w:val="both"/>
              <w:rPr>
                <w:rFonts w:ascii="Times New Roman" w:hAnsi="Times New Roman"/>
                <w:sz w:val="24"/>
                <w:szCs w:val="24"/>
              </w:rPr>
            </w:pPr>
            <w:r w:rsidRPr="00C724D3">
              <w:rPr>
                <w:rFonts w:ascii="Times New Roman" w:hAnsi="Times New Roman"/>
                <w:sz w:val="24"/>
                <w:szCs w:val="24"/>
              </w:rPr>
              <w:t>Пощенски адрес:</w:t>
            </w:r>
          </w:p>
        </w:tc>
        <w:tc>
          <w:tcPr>
            <w:tcW w:w="4962" w:type="dxa"/>
          </w:tcPr>
          <w:p w14:paraId="797CA769" w14:textId="77777777" w:rsidR="005E454C" w:rsidRPr="00C724D3" w:rsidRDefault="005E454C" w:rsidP="00890C0D">
            <w:pPr>
              <w:spacing w:before="120" w:after="120"/>
              <w:jc w:val="both"/>
              <w:rPr>
                <w:rFonts w:ascii="Times New Roman" w:hAnsi="Times New Roman"/>
                <w:sz w:val="24"/>
                <w:szCs w:val="24"/>
              </w:rPr>
            </w:pPr>
            <w:r w:rsidRPr="00C724D3">
              <w:rPr>
                <w:rFonts w:ascii="Times New Roman" w:hAnsi="Times New Roman"/>
                <w:sz w:val="24"/>
                <w:szCs w:val="24"/>
              </w:rPr>
              <w:t>[……]</w:t>
            </w:r>
          </w:p>
        </w:tc>
      </w:tr>
      <w:tr w:rsidR="005E454C" w:rsidRPr="00C724D3" w14:paraId="2346C73F" w14:textId="77777777">
        <w:tc>
          <w:tcPr>
            <w:tcW w:w="4644" w:type="dxa"/>
          </w:tcPr>
          <w:p w14:paraId="393B2E7F" w14:textId="77777777" w:rsidR="005E454C" w:rsidRPr="00C724D3" w:rsidRDefault="005E454C" w:rsidP="00890C0D">
            <w:pPr>
              <w:spacing w:before="120" w:after="120"/>
              <w:jc w:val="both"/>
              <w:rPr>
                <w:rFonts w:ascii="Times New Roman" w:hAnsi="Times New Roman"/>
                <w:sz w:val="24"/>
                <w:szCs w:val="24"/>
              </w:rPr>
            </w:pPr>
            <w:r w:rsidRPr="00C724D3">
              <w:rPr>
                <w:rFonts w:ascii="Times New Roman" w:hAnsi="Times New Roman"/>
                <w:sz w:val="24"/>
                <w:szCs w:val="24"/>
              </w:rPr>
              <w:t>Телефон:</w:t>
            </w:r>
          </w:p>
        </w:tc>
        <w:tc>
          <w:tcPr>
            <w:tcW w:w="4962" w:type="dxa"/>
          </w:tcPr>
          <w:p w14:paraId="2E7395CE" w14:textId="77777777" w:rsidR="005E454C" w:rsidRPr="00C724D3" w:rsidRDefault="005E454C" w:rsidP="00890C0D">
            <w:pPr>
              <w:spacing w:before="120" w:after="120"/>
              <w:jc w:val="both"/>
              <w:rPr>
                <w:rFonts w:ascii="Times New Roman" w:hAnsi="Times New Roman"/>
                <w:sz w:val="24"/>
                <w:szCs w:val="24"/>
              </w:rPr>
            </w:pPr>
            <w:r w:rsidRPr="00C724D3">
              <w:rPr>
                <w:rFonts w:ascii="Times New Roman" w:hAnsi="Times New Roman"/>
                <w:sz w:val="24"/>
                <w:szCs w:val="24"/>
              </w:rPr>
              <w:t>[……]</w:t>
            </w:r>
          </w:p>
        </w:tc>
      </w:tr>
      <w:tr w:rsidR="005E454C" w:rsidRPr="00C724D3" w14:paraId="3AE0922D" w14:textId="77777777">
        <w:tc>
          <w:tcPr>
            <w:tcW w:w="4644" w:type="dxa"/>
          </w:tcPr>
          <w:p w14:paraId="6D567355" w14:textId="77777777" w:rsidR="005E454C" w:rsidRPr="00C724D3" w:rsidRDefault="005E454C" w:rsidP="00890C0D">
            <w:pPr>
              <w:spacing w:before="120" w:after="120"/>
              <w:jc w:val="both"/>
              <w:rPr>
                <w:rFonts w:ascii="Times New Roman" w:hAnsi="Times New Roman"/>
                <w:sz w:val="24"/>
                <w:szCs w:val="24"/>
              </w:rPr>
            </w:pPr>
            <w:r w:rsidRPr="00C724D3">
              <w:rPr>
                <w:rFonts w:ascii="Times New Roman" w:hAnsi="Times New Roman"/>
                <w:sz w:val="24"/>
                <w:szCs w:val="24"/>
              </w:rPr>
              <w:t>Ел. поща:</w:t>
            </w:r>
          </w:p>
        </w:tc>
        <w:tc>
          <w:tcPr>
            <w:tcW w:w="4962" w:type="dxa"/>
          </w:tcPr>
          <w:p w14:paraId="28936D9B" w14:textId="77777777" w:rsidR="005E454C" w:rsidRPr="00C724D3" w:rsidRDefault="005E454C" w:rsidP="00890C0D">
            <w:pPr>
              <w:spacing w:before="120" w:after="120"/>
              <w:jc w:val="both"/>
              <w:rPr>
                <w:rFonts w:ascii="Times New Roman" w:hAnsi="Times New Roman"/>
                <w:sz w:val="24"/>
                <w:szCs w:val="24"/>
              </w:rPr>
            </w:pPr>
            <w:r w:rsidRPr="00C724D3">
              <w:rPr>
                <w:rFonts w:ascii="Times New Roman" w:hAnsi="Times New Roman"/>
                <w:sz w:val="24"/>
                <w:szCs w:val="24"/>
              </w:rPr>
              <w:t>[……]</w:t>
            </w:r>
          </w:p>
        </w:tc>
      </w:tr>
      <w:tr w:rsidR="005E454C" w:rsidRPr="00C724D3" w14:paraId="5ED78458" w14:textId="77777777">
        <w:tc>
          <w:tcPr>
            <w:tcW w:w="4644" w:type="dxa"/>
          </w:tcPr>
          <w:p w14:paraId="54548B08" w14:textId="77777777" w:rsidR="005E454C" w:rsidRPr="00C724D3" w:rsidRDefault="005E454C" w:rsidP="00890C0D">
            <w:pPr>
              <w:spacing w:before="120" w:after="120"/>
              <w:jc w:val="both"/>
              <w:rPr>
                <w:rFonts w:ascii="Times New Roman" w:hAnsi="Times New Roman"/>
                <w:sz w:val="24"/>
                <w:szCs w:val="24"/>
              </w:rPr>
            </w:pPr>
            <w:r w:rsidRPr="00C724D3">
              <w:rPr>
                <w:rFonts w:ascii="Times New Roman" w:hAnsi="Times New Roman"/>
                <w:sz w:val="24"/>
                <w:szCs w:val="24"/>
              </w:rPr>
              <w:t>Ако е необходимо, моля да предоставите подробна информация за представителството (форми, обхват, цел...):</w:t>
            </w:r>
          </w:p>
        </w:tc>
        <w:tc>
          <w:tcPr>
            <w:tcW w:w="4962" w:type="dxa"/>
          </w:tcPr>
          <w:p w14:paraId="4A66A512" w14:textId="77777777" w:rsidR="005E454C" w:rsidRPr="00C724D3" w:rsidRDefault="005E454C" w:rsidP="00890C0D">
            <w:pPr>
              <w:spacing w:before="120" w:after="120"/>
              <w:jc w:val="both"/>
              <w:rPr>
                <w:rFonts w:ascii="Times New Roman" w:hAnsi="Times New Roman"/>
                <w:sz w:val="24"/>
                <w:szCs w:val="24"/>
              </w:rPr>
            </w:pPr>
            <w:r w:rsidRPr="00C724D3">
              <w:rPr>
                <w:rFonts w:ascii="Times New Roman" w:hAnsi="Times New Roman"/>
                <w:sz w:val="24"/>
                <w:szCs w:val="24"/>
              </w:rPr>
              <w:t>[……]</w:t>
            </w:r>
          </w:p>
        </w:tc>
      </w:tr>
    </w:tbl>
    <w:p w14:paraId="0CFD17E3" w14:textId="77777777" w:rsidR="005E454C" w:rsidRPr="00C724D3" w:rsidRDefault="005E454C" w:rsidP="005E454C">
      <w:pPr>
        <w:keepNext/>
        <w:spacing w:before="120" w:after="360"/>
        <w:jc w:val="center"/>
        <w:rPr>
          <w:rFonts w:ascii="Times New Roman" w:hAnsi="Times New Roman"/>
          <w:b/>
          <w:smallCaps/>
          <w:sz w:val="24"/>
          <w:szCs w:val="24"/>
        </w:rPr>
      </w:pPr>
    </w:p>
    <w:p w14:paraId="648A12DD" w14:textId="77777777" w:rsidR="005E454C" w:rsidRPr="00C724D3" w:rsidRDefault="005E454C" w:rsidP="005E454C">
      <w:pPr>
        <w:keepNext/>
        <w:spacing w:before="120" w:after="360"/>
        <w:jc w:val="center"/>
        <w:rPr>
          <w:rFonts w:ascii="Times New Roman" w:hAnsi="Times New Roman"/>
          <w:b/>
          <w:smallCaps/>
          <w:sz w:val="24"/>
          <w:szCs w:val="24"/>
        </w:rPr>
      </w:pPr>
      <w:r w:rsidRPr="00C724D3">
        <w:rPr>
          <w:rFonts w:ascii="Times New Roman" w:hAnsi="Times New Roman"/>
          <w:b/>
          <w:smallCaps/>
          <w:sz w:val="24"/>
          <w:szCs w:val="24"/>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962"/>
      </w:tblGrid>
      <w:tr w:rsidR="005E454C" w:rsidRPr="00C724D3" w14:paraId="1102921C" w14:textId="77777777">
        <w:tc>
          <w:tcPr>
            <w:tcW w:w="4644" w:type="dxa"/>
          </w:tcPr>
          <w:p w14:paraId="2002995B" w14:textId="77777777" w:rsidR="005E454C" w:rsidRPr="00C724D3" w:rsidRDefault="005E454C" w:rsidP="00890C0D">
            <w:pPr>
              <w:spacing w:before="120" w:after="120"/>
              <w:jc w:val="both"/>
              <w:rPr>
                <w:rFonts w:ascii="Times New Roman" w:hAnsi="Times New Roman"/>
                <w:b/>
                <w:i/>
                <w:sz w:val="24"/>
                <w:szCs w:val="24"/>
              </w:rPr>
            </w:pPr>
            <w:r w:rsidRPr="00C724D3">
              <w:rPr>
                <w:rFonts w:ascii="Times New Roman" w:hAnsi="Times New Roman"/>
                <w:b/>
                <w:i/>
                <w:sz w:val="24"/>
                <w:szCs w:val="24"/>
              </w:rPr>
              <w:t>Използване на чужд капацитет:</w:t>
            </w:r>
          </w:p>
        </w:tc>
        <w:tc>
          <w:tcPr>
            <w:tcW w:w="4962" w:type="dxa"/>
          </w:tcPr>
          <w:p w14:paraId="1EC1EF35" w14:textId="77777777" w:rsidR="005E454C" w:rsidRPr="00C724D3" w:rsidRDefault="005E454C" w:rsidP="00890C0D">
            <w:pPr>
              <w:spacing w:before="120" w:after="120"/>
              <w:jc w:val="both"/>
              <w:rPr>
                <w:rFonts w:ascii="Times New Roman" w:hAnsi="Times New Roman"/>
                <w:b/>
                <w:i/>
                <w:sz w:val="24"/>
                <w:szCs w:val="24"/>
              </w:rPr>
            </w:pPr>
            <w:r w:rsidRPr="00C724D3">
              <w:rPr>
                <w:rFonts w:ascii="Times New Roman" w:hAnsi="Times New Roman"/>
                <w:b/>
                <w:i/>
                <w:sz w:val="24"/>
                <w:szCs w:val="24"/>
              </w:rPr>
              <w:t>Отговор:</w:t>
            </w:r>
          </w:p>
        </w:tc>
      </w:tr>
      <w:tr w:rsidR="005E454C" w:rsidRPr="00C724D3" w14:paraId="14D2F1A1" w14:textId="77777777">
        <w:tc>
          <w:tcPr>
            <w:tcW w:w="4644" w:type="dxa"/>
          </w:tcPr>
          <w:p w14:paraId="2AABE516" w14:textId="77777777" w:rsidR="005E454C" w:rsidRPr="00C724D3" w:rsidRDefault="005E454C" w:rsidP="00890C0D">
            <w:pPr>
              <w:spacing w:before="120" w:after="120"/>
              <w:jc w:val="both"/>
              <w:rPr>
                <w:rFonts w:ascii="Times New Roman" w:hAnsi="Times New Roman"/>
                <w:sz w:val="24"/>
                <w:szCs w:val="24"/>
              </w:rPr>
            </w:pPr>
            <w:r w:rsidRPr="00C724D3">
              <w:rPr>
                <w:rFonts w:ascii="Times New Roman" w:hAnsi="Times New Roman"/>
                <w:sz w:val="24"/>
                <w:szCs w:val="24"/>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962" w:type="dxa"/>
          </w:tcPr>
          <w:p w14:paraId="1F803737" w14:textId="77777777" w:rsidR="005E454C" w:rsidRPr="00C724D3" w:rsidRDefault="005E454C" w:rsidP="00890C0D">
            <w:pPr>
              <w:spacing w:before="120" w:after="120"/>
              <w:jc w:val="both"/>
              <w:rPr>
                <w:rFonts w:ascii="Times New Roman" w:hAnsi="Times New Roman"/>
                <w:sz w:val="24"/>
                <w:szCs w:val="24"/>
              </w:rPr>
            </w:pPr>
            <w:r w:rsidRPr="00C724D3">
              <w:rPr>
                <w:rFonts w:ascii="Times New Roman" w:hAnsi="Times New Roman"/>
                <w:sz w:val="24"/>
                <w:szCs w:val="24"/>
              </w:rPr>
              <w:t>[]Да []Не</w:t>
            </w:r>
          </w:p>
        </w:tc>
      </w:tr>
    </w:tbl>
    <w:p w14:paraId="7B8C6D40" w14:textId="77777777" w:rsidR="005E454C" w:rsidRPr="00C724D3" w:rsidRDefault="005E454C" w:rsidP="00A44ADC">
      <w:pPr>
        <w:spacing w:before="120" w:after="120"/>
        <w:jc w:val="both"/>
        <w:rPr>
          <w:rFonts w:ascii="Times New Roman" w:hAnsi="Times New Roman"/>
          <w:i/>
          <w:sz w:val="24"/>
          <w:szCs w:val="24"/>
        </w:rPr>
      </w:pPr>
      <w:r w:rsidRPr="00C724D3">
        <w:rPr>
          <w:rFonts w:ascii="Times New Roman" w:hAnsi="Times New Roman"/>
          <w:b/>
          <w:i/>
          <w:sz w:val="24"/>
          <w:szCs w:val="24"/>
        </w:rPr>
        <w:lastRenderedPageBreak/>
        <w:t>Ако „да“</w:t>
      </w:r>
      <w:r w:rsidRPr="00C724D3">
        <w:rPr>
          <w:rFonts w:ascii="Times New Roman" w:hAnsi="Times New Roman"/>
          <w:i/>
          <w:sz w:val="24"/>
          <w:szCs w:val="24"/>
        </w:rPr>
        <w:t xml:space="preserve">, моля, представете отделно за </w:t>
      </w:r>
      <w:r w:rsidRPr="00C724D3">
        <w:rPr>
          <w:rFonts w:ascii="Times New Roman" w:hAnsi="Times New Roman"/>
          <w:b/>
          <w:i/>
          <w:sz w:val="24"/>
          <w:szCs w:val="24"/>
        </w:rPr>
        <w:t>всеки</w:t>
      </w:r>
      <w:r w:rsidRPr="00C724D3">
        <w:rPr>
          <w:rFonts w:ascii="Times New Roman" w:hAnsi="Times New Roman"/>
          <w:i/>
          <w:sz w:val="24"/>
          <w:szCs w:val="24"/>
        </w:rPr>
        <w:t xml:space="preserve"> от съответните субекти надлежно попълнен и подписан от тях ЕЕДОП, в който се посочва информацията, изисквана съгласно </w:t>
      </w:r>
      <w:r w:rsidRPr="00C724D3">
        <w:rPr>
          <w:rFonts w:ascii="Times New Roman" w:hAnsi="Times New Roman"/>
          <w:b/>
          <w:i/>
          <w:sz w:val="24"/>
          <w:szCs w:val="24"/>
        </w:rPr>
        <w:t>раздели</w:t>
      </w:r>
      <w:r w:rsidRPr="00C724D3">
        <w:rPr>
          <w:rFonts w:ascii="Times New Roman" w:hAnsi="Times New Roman"/>
          <w:i/>
          <w:sz w:val="24"/>
          <w:szCs w:val="24"/>
        </w:rPr>
        <w:t xml:space="preserve"> </w:t>
      </w:r>
      <w:r w:rsidRPr="00C724D3">
        <w:rPr>
          <w:rFonts w:ascii="Times New Roman" w:hAnsi="Times New Roman"/>
          <w:b/>
          <w:i/>
          <w:sz w:val="24"/>
          <w:szCs w:val="24"/>
        </w:rPr>
        <w:t>А и Б от настоящата част и от част III</w:t>
      </w:r>
      <w:r w:rsidRPr="00C724D3">
        <w:rPr>
          <w:rFonts w:ascii="Times New Roman" w:hAnsi="Times New Roman"/>
          <w:i/>
          <w:sz w:val="24"/>
          <w:szCs w:val="24"/>
        </w:rPr>
        <w:t xml:space="preserve">. </w:t>
      </w:r>
      <w:r w:rsidRPr="00C724D3">
        <w:rPr>
          <w:rFonts w:ascii="Times New Roman" w:hAnsi="Times New Roman"/>
          <w:sz w:val="24"/>
          <w:szCs w:val="24"/>
        </w:rPr>
        <w:br/>
      </w:r>
      <w:r w:rsidRPr="00C724D3">
        <w:rPr>
          <w:rFonts w:ascii="Times New Roman" w:hAnsi="Times New Roman"/>
          <w:i/>
          <w:sz w:val="24"/>
          <w:szCs w:val="24"/>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C724D3">
        <w:rPr>
          <w:rFonts w:ascii="Times New Roman" w:hAnsi="Times New Roman"/>
          <w:sz w:val="24"/>
          <w:szCs w:val="24"/>
        </w:rPr>
        <w:br/>
      </w:r>
      <w:r w:rsidRPr="00C724D3">
        <w:rPr>
          <w:rFonts w:ascii="Times New Roman" w:hAnsi="Times New Roman"/>
          <w:i/>
          <w:sz w:val="24"/>
          <w:szCs w:val="24"/>
        </w:rPr>
        <w:t>Посочете информацията съгласно части IV и V за всеки от съответните субекти</w:t>
      </w:r>
      <w:r w:rsidRPr="00C724D3">
        <w:rPr>
          <w:rFonts w:ascii="Times New Roman" w:hAnsi="Times New Roman"/>
          <w:i/>
          <w:sz w:val="24"/>
          <w:szCs w:val="24"/>
          <w:vertAlign w:val="superscript"/>
        </w:rPr>
        <w:footnoteReference w:id="12"/>
      </w:r>
      <w:r w:rsidRPr="00C724D3">
        <w:rPr>
          <w:rFonts w:ascii="Times New Roman" w:hAnsi="Times New Roman"/>
          <w:i/>
          <w:sz w:val="24"/>
          <w:szCs w:val="24"/>
        </w:rPr>
        <w:t>, доколкото тя има отношение към специфичния капацитет, който икономическият оператор ще използва.</w:t>
      </w:r>
    </w:p>
    <w:p w14:paraId="55482031" w14:textId="77777777" w:rsidR="005E454C" w:rsidRPr="00C724D3" w:rsidRDefault="005E454C" w:rsidP="005E454C">
      <w:pPr>
        <w:keepNext/>
        <w:spacing w:before="120" w:after="360"/>
        <w:jc w:val="center"/>
        <w:rPr>
          <w:rFonts w:ascii="Times New Roman" w:hAnsi="Times New Roman"/>
          <w:b/>
          <w:sz w:val="24"/>
          <w:szCs w:val="24"/>
        </w:rPr>
      </w:pPr>
    </w:p>
    <w:p w14:paraId="4B07E007" w14:textId="77777777" w:rsidR="005E454C" w:rsidRPr="00C724D3" w:rsidRDefault="005E454C" w:rsidP="005E454C">
      <w:pPr>
        <w:keepNext/>
        <w:spacing w:before="120" w:after="360"/>
        <w:jc w:val="center"/>
        <w:rPr>
          <w:rFonts w:ascii="Times New Roman" w:hAnsi="Times New Roman"/>
          <w:b/>
          <w:sz w:val="24"/>
          <w:szCs w:val="24"/>
          <w:u w:val="single"/>
        </w:rPr>
      </w:pPr>
      <w:r w:rsidRPr="00C724D3">
        <w:rPr>
          <w:rFonts w:ascii="Times New Roman" w:hAnsi="Times New Roman"/>
          <w:b/>
          <w:sz w:val="24"/>
          <w:szCs w:val="24"/>
        </w:rPr>
        <w:t xml:space="preserve">Г: Информация за подизпълнители, чийто капацитет икономическият оператор </w:t>
      </w:r>
      <w:r w:rsidRPr="00C724D3">
        <w:rPr>
          <w:rFonts w:ascii="Times New Roman" w:hAnsi="Times New Roman"/>
          <w:b/>
          <w:sz w:val="24"/>
          <w:szCs w:val="24"/>
          <w:u w:val="single"/>
        </w:rPr>
        <w:t>няма</w:t>
      </w:r>
      <w:r w:rsidRPr="00C724D3">
        <w:rPr>
          <w:rFonts w:ascii="Times New Roman" w:hAnsi="Times New Roman"/>
          <w:b/>
          <w:sz w:val="24"/>
          <w:szCs w:val="24"/>
        </w:rPr>
        <w:t xml:space="preserve"> да използва</w:t>
      </w:r>
    </w:p>
    <w:p w14:paraId="082A396C" w14:textId="77777777" w:rsidR="005E454C" w:rsidRPr="00C724D3" w:rsidRDefault="005E454C" w:rsidP="005E454C">
      <w:pPr>
        <w:spacing w:before="120" w:after="120"/>
        <w:jc w:val="center"/>
        <w:rPr>
          <w:rFonts w:ascii="Times New Roman" w:hAnsi="Times New Roman"/>
          <w:b/>
          <w:sz w:val="24"/>
          <w:szCs w:val="24"/>
        </w:rPr>
      </w:pPr>
      <w:r w:rsidRPr="00C724D3">
        <w:rPr>
          <w:rFonts w:ascii="Times New Roman" w:hAnsi="Times New Roman"/>
          <w:b/>
          <w:sz w:val="24"/>
          <w:szCs w:val="24"/>
        </w:rPr>
        <w:t>(разделът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962"/>
      </w:tblGrid>
      <w:tr w:rsidR="005E454C" w:rsidRPr="00C724D3" w14:paraId="6630F86F" w14:textId="77777777">
        <w:tc>
          <w:tcPr>
            <w:tcW w:w="4644" w:type="dxa"/>
          </w:tcPr>
          <w:p w14:paraId="56E9A5A5" w14:textId="77777777" w:rsidR="005E454C" w:rsidRPr="00C724D3" w:rsidRDefault="005E454C" w:rsidP="00890C0D">
            <w:pPr>
              <w:spacing w:before="120" w:after="120"/>
              <w:jc w:val="both"/>
              <w:rPr>
                <w:rFonts w:ascii="Times New Roman" w:hAnsi="Times New Roman"/>
                <w:b/>
                <w:i/>
                <w:sz w:val="24"/>
                <w:szCs w:val="24"/>
              </w:rPr>
            </w:pPr>
            <w:r w:rsidRPr="00C724D3">
              <w:rPr>
                <w:rFonts w:ascii="Times New Roman" w:hAnsi="Times New Roman"/>
                <w:b/>
                <w:i/>
                <w:sz w:val="24"/>
                <w:szCs w:val="24"/>
              </w:rPr>
              <w:t>Възлагане на подизпълнители:</w:t>
            </w:r>
          </w:p>
        </w:tc>
        <w:tc>
          <w:tcPr>
            <w:tcW w:w="4962" w:type="dxa"/>
          </w:tcPr>
          <w:p w14:paraId="5C849ABC" w14:textId="77777777" w:rsidR="005E454C" w:rsidRPr="00C724D3" w:rsidRDefault="005E454C" w:rsidP="00890C0D">
            <w:pPr>
              <w:spacing w:before="120" w:after="120"/>
              <w:jc w:val="both"/>
              <w:rPr>
                <w:rFonts w:ascii="Times New Roman" w:hAnsi="Times New Roman"/>
                <w:b/>
                <w:i/>
                <w:sz w:val="24"/>
                <w:szCs w:val="24"/>
              </w:rPr>
            </w:pPr>
            <w:r w:rsidRPr="00C724D3">
              <w:rPr>
                <w:rFonts w:ascii="Times New Roman" w:hAnsi="Times New Roman"/>
                <w:b/>
                <w:i/>
                <w:sz w:val="24"/>
                <w:szCs w:val="24"/>
              </w:rPr>
              <w:t>Отговор:</w:t>
            </w:r>
          </w:p>
        </w:tc>
      </w:tr>
      <w:tr w:rsidR="005E454C" w:rsidRPr="00C724D3" w14:paraId="3A8B359F" w14:textId="77777777">
        <w:tc>
          <w:tcPr>
            <w:tcW w:w="4644" w:type="dxa"/>
          </w:tcPr>
          <w:p w14:paraId="7FB7A7DE" w14:textId="77777777" w:rsidR="005E454C" w:rsidRPr="00C724D3" w:rsidRDefault="005E454C" w:rsidP="00890C0D">
            <w:pPr>
              <w:spacing w:before="120" w:after="120"/>
              <w:jc w:val="both"/>
              <w:rPr>
                <w:rFonts w:ascii="Times New Roman" w:hAnsi="Times New Roman"/>
                <w:sz w:val="24"/>
                <w:szCs w:val="24"/>
              </w:rPr>
            </w:pPr>
            <w:r w:rsidRPr="00C724D3">
              <w:rPr>
                <w:rFonts w:ascii="Times New Roman" w:hAnsi="Times New Roman"/>
                <w:sz w:val="24"/>
                <w:szCs w:val="24"/>
              </w:rPr>
              <w:t>Икономическият оператор възнамерява ли да възложи на трети страни изпълнението на част от поръчката?</w:t>
            </w:r>
          </w:p>
        </w:tc>
        <w:tc>
          <w:tcPr>
            <w:tcW w:w="4962" w:type="dxa"/>
          </w:tcPr>
          <w:p w14:paraId="43AFDEEB" w14:textId="77777777" w:rsidR="005E454C" w:rsidRPr="00C724D3" w:rsidRDefault="005E454C" w:rsidP="00890C0D">
            <w:pPr>
              <w:spacing w:before="120" w:after="120"/>
              <w:rPr>
                <w:rFonts w:ascii="Times New Roman" w:hAnsi="Times New Roman"/>
                <w:sz w:val="24"/>
                <w:szCs w:val="24"/>
              </w:rPr>
            </w:pPr>
            <w:r w:rsidRPr="00C724D3">
              <w:rPr>
                <w:rFonts w:ascii="Times New Roman" w:hAnsi="Times New Roman"/>
                <w:sz w:val="24"/>
                <w:szCs w:val="24"/>
              </w:rPr>
              <w:t xml:space="preserve">[]Да []Не </w:t>
            </w:r>
            <w:r w:rsidRPr="00C724D3">
              <w:rPr>
                <w:rFonts w:ascii="Times New Roman" w:hAnsi="Times New Roman"/>
                <w:b/>
                <w:sz w:val="24"/>
                <w:szCs w:val="24"/>
              </w:rPr>
              <w:t>Ако да и доколкото е известно</w:t>
            </w:r>
            <w:r w:rsidRPr="00C724D3">
              <w:rPr>
                <w:rFonts w:ascii="Times New Roman" w:hAnsi="Times New Roman"/>
                <w:sz w:val="24"/>
                <w:szCs w:val="24"/>
              </w:rPr>
              <w:t xml:space="preserve">, моля, приложете списък на предлаганите подизпълнители: </w:t>
            </w:r>
          </w:p>
          <w:p w14:paraId="4D07AD2B" w14:textId="77777777" w:rsidR="005E454C" w:rsidRPr="00C724D3" w:rsidRDefault="005E454C" w:rsidP="00890C0D">
            <w:pPr>
              <w:spacing w:before="120" w:after="120"/>
              <w:jc w:val="both"/>
              <w:rPr>
                <w:rFonts w:ascii="Times New Roman" w:hAnsi="Times New Roman"/>
                <w:sz w:val="24"/>
                <w:szCs w:val="24"/>
              </w:rPr>
            </w:pPr>
            <w:r w:rsidRPr="00C724D3">
              <w:rPr>
                <w:rFonts w:ascii="Times New Roman" w:hAnsi="Times New Roman"/>
                <w:sz w:val="24"/>
                <w:szCs w:val="24"/>
              </w:rPr>
              <w:t>[……]</w:t>
            </w:r>
          </w:p>
        </w:tc>
      </w:tr>
    </w:tbl>
    <w:p w14:paraId="0994D6ED" w14:textId="77777777" w:rsidR="005E454C" w:rsidRPr="00C724D3" w:rsidRDefault="005E454C" w:rsidP="005E454C">
      <w:pPr>
        <w:spacing w:before="120" w:after="120"/>
        <w:jc w:val="both"/>
        <w:rPr>
          <w:rFonts w:ascii="Times New Roman" w:hAnsi="Times New Roman"/>
          <w:b/>
          <w:sz w:val="24"/>
          <w:szCs w:val="24"/>
        </w:rPr>
      </w:pPr>
      <w:r w:rsidRPr="00C724D3">
        <w:rPr>
          <w:rFonts w:ascii="Times New Roman" w:hAnsi="Times New Roman"/>
          <w:b/>
          <w:i/>
          <w:sz w:val="24"/>
          <w:szCs w:val="24"/>
          <w:u w:val="single"/>
        </w:rPr>
        <w:t>Ако възлагащият орган или възложителят изрично изисква тази информация</w:t>
      </w:r>
      <w:r w:rsidRPr="00C724D3">
        <w:rPr>
          <w:rFonts w:ascii="Times New Roman" w:hAnsi="Times New Roman"/>
          <w:b/>
          <w:i/>
          <w:sz w:val="24"/>
          <w:szCs w:val="24"/>
        </w:rPr>
        <w:t xml:space="preserve"> в допълнение към информацията съгласно</w:t>
      </w:r>
      <w:r w:rsidRPr="00C724D3">
        <w:rPr>
          <w:rFonts w:ascii="Times New Roman" w:hAnsi="Times New Roman"/>
          <w:b/>
          <w:sz w:val="24"/>
          <w:szCs w:val="24"/>
        </w:rPr>
        <w:t xml:space="preserve"> </w:t>
      </w:r>
      <w:r w:rsidRPr="00C724D3">
        <w:rPr>
          <w:rFonts w:ascii="Times New Roman" w:hAnsi="Times New Roman"/>
          <w:b/>
          <w:i/>
          <w:sz w:val="24"/>
          <w:szCs w:val="24"/>
        </w:rPr>
        <w:t xml:space="preserve">настоящия раздел, </w:t>
      </w:r>
      <w:r w:rsidRPr="00C724D3">
        <w:rPr>
          <w:rFonts w:ascii="Times New Roman" w:hAnsi="Times New Roman"/>
          <w:b/>
          <w:i/>
          <w:sz w:val="24"/>
          <w:szCs w:val="24"/>
          <w:u w:val="single"/>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14:paraId="2E06047C" w14:textId="77777777" w:rsidR="005E454C" w:rsidRPr="00C724D3" w:rsidRDefault="005E454C" w:rsidP="005E454C">
      <w:pPr>
        <w:keepNext/>
        <w:spacing w:before="120" w:after="360"/>
        <w:jc w:val="center"/>
        <w:rPr>
          <w:rFonts w:ascii="Times New Roman" w:hAnsi="Times New Roman"/>
          <w:b/>
          <w:sz w:val="24"/>
          <w:szCs w:val="24"/>
        </w:rPr>
      </w:pPr>
    </w:p>
    <w:p w14:paraId="37E6E057" w14:textId="77777777" w:rsidR="005E454C" w:rsidRPr="00C724D3" w:rsidRDefault="005E454C" w:rsidP="005E454C">
      <w:pPr>
        <w:keepNext/>
        <w:spacing w:before="120" w:after="360"/>
        <w:jc w:val="center"/>
        <w:rPr>
          <w:rFonts w:ascii="Times New Roman" w:hAnsi="Times New Roman"/>
          <w:b/>
          <w:sz w:val="24"/>
          <w:szCs w:val="24"/>
        </w:rPr>
      </w:pPr>
      <w:r w:rsidRPr="00C724D3">
        <w:rPr>
          <w:rFonts w:ascii="Times New Roman" w:hAnsi="Times New Roman"/>
          <w:b/>
          <w:sz w:val="24"/>
          <w:szCs w:val="24"/>
        </w:rPr>
        <w:t>Част III: Основания за изключване</w:t>
      </w:r>
    </w:p>
    <w:p w14:paraId="2F393489" w14:textId="77777777" w:rsidR="005E454C" w:rsidRPr="00C724D3" w:rsidRDefault="005E454C" w:rsidP="005E454C">
      <w:pPr>
        <w:keepNext/>
        <w:spacing w:before="120" w:after="360"/>
        <w:jc w:val="center"/>
        <w:rPr>
          <w:rFonts w:ascii="Times New Roman" w:hAnsi="Times New Roman"/>
          <w:b/>
          <w:smallCaps/>
          <w:sz w:val="24"/>
          <w:szCs w:val="24"/>
        </w:rPr>
      </w:pPr>
      <w:r w:rsidRPr="00C724D3">
        <w:rPr>
          <w:rFonts w:ascii="Times New Roman" w:hAnsi="Times New Roman"/>
          <w:b/>
          <w:smallCaps/>
          <w:sz w:val="24"/>
          <w:szCs w:val="24"/>
        </w:rPr>
        <w:t>А: Основания, свързани с наказателни присъди</w:t>
      </w:r>
    </w:p>
    <w:p w14:paraId="40A137D2" w14:textId="77777777" w:rsidR="005E454C" w:rsidRPr="00C724D3" w:rsidRDefault="005E454C" w:rsidP="005E454C">
      <w:pPr>
        <w:spacing w:before="120" w:after="120"/>
        <w:rPr>
          <w:rFonts w:ascii="Times New Roman" w:hAnsi="Times New Roman"/>
          <w:i/>
          <w:sz w:val="24"/>
          <w:szCs w:val="24"/>
        </w:rPr>
      </w:pPr>
      <w:r w:rsidRPr="00C724D3">
        <w:rPr>
          <w:rFonts w:ascii="Times New Roman" w:hAnsi="Times New Roman"/>
          <w:i/>
          <w:sz w:val="24"/>
          <w:szCs w:val="24"/>
        </w:rPr>
        <w:t>Член 57, параграф 1 от Директива 2014/24/ЕС съдържа следните основания за изключване:</w:t>
      </w:r>
    </w:p>
    <w:p w14:paraId="03E75B25" w14:textId="77777777" w:rsidR="005E454C" w:rsidRPr="00C724D3" w:rsidRDefault="005E454C" w:rsidP="009C1582">
      <w:pPr>
        <w:numPr>
          <w:ilvl w:val="0"/>
          <w:numId w:val="14"/>
        </w:numPr>
        <w:spacing w:before="120" w:after="120"/>
        <w:ind w:left="0" w:firstLine="0"/>
        <w:jc w:val="both"/>
        <w:rPr>
          <w:rFonts w:ascii="Times New Roman" w:hAnsi="Times New Roman"/>
          <w:i/>
          <w:sz w:val="24"/>
          <w:szCs w:val="24"/>
        </w:rPr>
      </w:pPr>
      <w:r w:rsidRPr="00C724D3">
        <w:rPr>
          <w:rFonts w:ascii="Times New Roman" w:hAnsi="Times New Roman"/>
          <w:i/>
          <w:sz w:val="24"/>
          <w:szCs w:val="24"/>
        </w:rPr>
        <w:t xml:space="preserve">Участие в </w:t>
      </w:r>
      <w:r w:rsidRPr="00C724D3">
        <w:rPr>
          <w:rFonts w:ascii="Times New Roman" w:hAnsi="Times New Roman"/>
          <w:b/>
          <w:i/>
          <w:sz w:val="24"/>
          <w:szCs w:val="24"/>
        </w:rPr>
        <w:t>престъпна организация</w:t>
      </w:r>
      <w:r w:rsidRPr="00C724D3">
        <w:rPr>
          <w:rFonts w:ascii="Times New Roman" w:hAnsi="Times New Roman"/>
          <w:b/>
          <w:i/>
          <w:sz w:val="24"/>
          <w:szCs w:val="24"/>
          <w:vertAlign w:val="superscript"/>
        </w:rPr>
        <w:footnoteReference w:id="13"/>
      </w:r>
      <w:r w:rsidRPr="00C724D3">
        <w:rPr>
          <w:rFonts w:ascii="Times New Roman" w:hAnsi="Times New Roman"/>
          <w:sz w:val="24"/>
          <w:szCs w:val="24"/>
        </w:rPr>
        <w:t>:</w:t>
      </w:r>
    </w:p>
    <w:p w14:paraId="5DA0447A" w14:textId="77777777" w:rsidR="005E454C" w:rsidRPr="00C724D3" w:rsidRDefault="005E454C" w:rsidP="009C1582">
      <w:pPr>
        <w:numPr>
          <w:ilvl w:val="0"/>
          <w:numId w:val="13"/>
        </w:numPr>
        <w:spacing w:before="120" w:after="120"/>
        <w:ind w:left="0" w:firstLine="0"/>
        <w:jc w:val="both"/>
        <w:rPr>
          <w:rFonts w:ascii="Times New Roman" w:hAnsi="Times New Roman"/>
          <w:i/>
          <w:sz w:val="24"/>
          <w:szCs w:val="24"/>
        </w:rPr>
      </w:pPr>
      <w:r w:rsidRPr="00C724D3">
        <w:rPr>
          <w:rFonts w:ascii="Times New Roman" w:hAnsi="Times New Roman"/>
          <w:b/>
          <w:i/>
          <w:sz w:val="24"/>
          <w:szCs w:val="24"/>
        </w:rPr>
        <w:t>Корупция</w:t>
      </w:r>
      <w:r w:rsidRPr="00C724D3">
        <w:rPr>
          <w:rFonts w:ascii="Times New Roman" w:hAnsi="Times New Roman"/>
          <w:b/>
          <w:i/>
          <w:sz w:val="24"/>
          <w:szCs w:val="24"/>
          <w:vertAlign w:val="superscript"/>
        </w:rPr>
        <w:footnoteReference w:id="14"/>
      </w:r>
      <w:r w:rsidRPr="00C724D3">
        <w:rPr>
          <w:rFonts w:ascii="Times New Roman" w:hAnsi="Times New Roman"/>
          <w:sz w:val="24"/>
          <w:szCs w:val="24"/>
        </w:rPr>
        <w:t>:</w:t>
      </w:r>
    </w:p>
    <w:p w14:paraId="686FD256" w14:textId="77777777" w:rsidR="005E454C" w:rsidRPr="00C724D3" w:rsidRDefault="005E454C" w:rsidP="009C1582">
      <w:pPr>
        <w:numPr>
          <w:ilvl w:val="0"/>
          <w:numId w:val="13"/>
        </w:numPr>
        <w:spacing w:before="120" w:after="120"/>
        <w:ind w:left="0" w:firstLine="0"/>
        <w:jc w:val="both"/>
        <w:rPr>
          <w:rFonts w:ascii="Times New Roman" w:hAnsi="Times New Roman"/>
          <w:i/>
          <w:sz w:val="24"/>
          <w:szCs w:val="24"/>
        </w:rPr>
      </w:pPr>
      <w:r w:rsidRPr="00C724D3">
        <w:rPr>
          <w:rFonts w:ascii="Times New Roman" w:hAnsi="Times New Roman"/>
          <w:b/>
          <w:i/>
          <w:sz w:val="24"/>
          <w:szCs w:val="24"/>
        </w:rPr>
        <w:t>Измама</w:t>
      </w:r>
      <w:r w:rsidRPr="00C724D3">
        <w:rPr>
          <w:rFonts w:ascii="Times New Roman" w:hAnsi="Times New Roman"/>
          <w:b/>
          <w:i/>
          <w:sz w:val="24"/>
          <w:szCs w:val="24"/>
          <w:vertAlign w:val="superscript"/>
        </w:rPr>
        <w:footnoteReference w:id="15"/>
      </w:r>
      <w:r w:rsidRPr="00C724D3">
        <w:rPr>
          <w:rFonts w:ascii="Times New Roman" w:hAnsi="Times New Roman"/>
          <w:sz w:val="24"/>
          <w:szCs w:val="24"/>
        </w:rPr>
        <w:t>:</w:t>
      </w:r>
    </w:p>
    <w:p w14:paraId="24E51B2A" w14:textId="77777777" w:rsidR="005E454C" w:rsidRPr="00C724D3" w:rsidRDefault="005E454C" w:rsidP="009C1582">
      <w:pPr>
        <w:numPr>
          <w:ilvl w:val="0"/>
          <w:numId w:val="13"/>
        </w:numPr>
        <w:spacing w:before="120" w:after="120"/>
        <w:ind w:left="0" w:firstLine="0"/>
        <w:jc w:val="both"/>
        <w:rPr>
          <w:rFonts w:ascii="Times New Roman" w:hAnsi="Times New Roman"/>
          <w:i/>
          <w:sz w:val="24"/>
          <w:szCs w:val="24"/>
        </w:rPr>
      </w:pPr>
      <w:r w:rsidRPr="00C724D3">
        <w:rPr>
          <w:rFonts w:ascii="Times New Roman" w:hAnsi="Times New Roman"/>
          <w:b/>
          <w:i/>
          <w:sz w:val="24"/>
          <w:szCs w:val="24"/>
        </w:rPr>
        <w:t>Терористични престъпления или престъпления, които са свързани с терористични дейности</w:t>
      </w:r>
      <w:r w:rsidRPr="00C724D3">
        <w:rPr>
          <w:rFonts w:ascii="Times New Roman" w:hAnsi="Times New Roman"/>
          <w:b/>
          <w:i/>
          <w:sz w:val="24"/>
          <w:szCs w:val="24"/>
          <w:vertAlign w:val="superscript"/>
        </w:rPr>
        <w:footnoteReference w:id="16"/>
      </w:r>
      <w:r w:rsidRPr="00C724D3">
        <w:rPr>
          <w:rFonts w:ascii="Times New Roman" w:hAnsi="Times New Roman"/>
          <w:sz w:val="24"/>
          <w:szCs w:val="24"/>
        </w:rPr>
        <w:t>:</w:t>
      </w:r>
    </w:p>
    <w:p w14:paraId="044FDFA5" w14:textId="77777777" w:rsidR="005E454C" w:rsidRPr="00C724D3" w:rsidRDefault="005E454C" w:rsidP="009C1582">
      <w:pPr>
        <w:numPr>
          <w:ilvl w:val="0"/>
          <w:numId w:val="13"/>
        </w:numPr>
        <w:spacing w:before="120" w:after="120"/>
        <w:ind w:left="0" w:firstLine="0"/>
        <w:jc w:val="both"/>
        <w:rPr>
          <w:rFonts w:ascii="Times New Roman" w:hAnsi="Times New Roman"/>
          <w:i/>
          <w:color w:val="000000"/>
          <w:sz w:val="24"/>
          <w:szCs w:val="24"/>
        </w:rPr>
      </w:pPr>
      <w:r w:rsidRPr="00C724D3">
        <w:rPr>
          <w:rFonts w:ascii="Times New Roman" w:hAnsi="Times New Roman"/>
          <w:b/>
          <w:i/>
          <w:sz w:val="24"/>
          <w:szCs w:val="24"/>
        </w:rPr>
        <w:t>Изпиране на пари или финансиране на тероризъм</w:t>
      </w:r>
      <w:r w:rsidRPr="00C724D3">
        <w:rPr>
          <w:rFonts w:ascii="Times New Roman" w:hAnsi="Times New Roman"/>
          <w:b/>
          <w:i/>
          <w:sz w:val="24"/>
          <w:szCs w:val="24"/>
          <w:vertAlign w:val="superscript"/>
        </w:rPr>
        <w:footnoteReference w:id="17"/>
      </w:r>
    </w:p>
    <w:p w14:paraId="07437810" w14:textId="77777777" w:rsidR="005E454C" w:rsidRPr="00C724D3" w:rsidRDefault="005E454C" w:rsidP="009C1582">
      <w:pPr>
        <w:numPr>
          <w:ilvl w:val="0"/>
          <w:numId w:val="13"/>
        </w:numPr>
        <w:spacing w:before="120" w:after="120"/>
        <w:ind w:left="0" w:firstLine="0"/>
        <w:jc w:val="both"/>
        <w:rPr>
          <w:rFonts w:ascii="Times New Roman" w:hAnsi="Times New Roman"/>
          <w:i/>
          <w:sz w:val="24"/>
          <w:szCs w:val="24"/>
        </w:rPr>
      </w:pPr>
      <w:r w:rsidRPr="00C724D3">
        <w:rPr>
          <w:rFonts w:ascii="Times New Roman" w:hAnsi="Times New Roman"/>
          <w:b/>
          <w:i/>
          <w:sz w:val="24"/>
          <w:szCs w:val="24"/>
        </w:rPr>
        <w:t>Детски труд</w:t>
      </w:r>
      <w:r w:rsidRPr="00C724D3">
        <w:rPr>
          <w:rFonts w:ascii="Times New Roman" w:hAnsi="Times New Roman"/>
          <w:i/>
          <w:sz w:val="24"/>
          <w:szCs w:val="24"/>
        </w:rPr>
        <w:t xml:space="preserve"> и други форми на </w:t>
      </w:r>
      <w:r w:rsidRPr="00C724D3">
        <w:rPr>
          <w:rFonts w:ascii="Times New Roman" w:hAnsi="Times New Roman"/>
          <w:b/>
          <w:i/>
          <w:sz w:val="24"/>
          <w:szCs w:val="24"/>
        </w:rPr>
        <w:t>трафик на хора</w:t>
      </w:r>
      <w:r w:rsidRPr="00C724D3">
        <w:rPr>
          <w:rFonts w:ascii="Times New Roman" w:hAnsi="Times New Roman"/>
          <w:b/>
          <w:i/>
          <w:sz w:val="24"/>
          <w:szCs w:val="24"/>
          <w:vertAlign w:val="superscript"/>
        </w:rPr>
        <w:footnoteReference w:id="18"/>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962"/>
      </w:tblGrid>
      <w:tr w:rsidR="005E454C" w:rsidRPr="00C724D3" w14:paraId="26EAFA60" w14:textId="77777777">
        <w:tc>
          <w:tcPr>
            <w:tcW w:w="4644" w:type="dxa"/>
          </w:tcPr>
          <w:p w14:paraId="4261BD5A" w14:textId="77777777" w:rsidR="005E454C" w:rsidRPr="00C724D3" w:rsidRDefault="005E454C" w:rsidP="00890C0D">
            <w:pPr>
              <w:spacing w:before="120" w:after="120"/>
              <w:jc w:val="both"/>
              <w:rPr>
                <w:rFonts w:ascii="Times New Roman" w:hAnsi="Times New Roman"/>
                <w:b/>
                <w:i/>
                <w:sz w:val="24"/>
                <w:szCs w:val="24"/>
              </w:rPr>
            </w:pPr>
            <w:r w:rsidRPr="00C724D3">
              <w:rPr>
                <w:rFonts w:ascii="Times New Roman" w:hAnsi="Times New Roman"/>
                <w:b/>
                <w:i/>
                <w:sz w:val="24"/>
                <w:szCs w:val="24"/>
              </w:rPr>
              <w:t xml:space="preserve">Основания, свързани с наказателни присъди съгласно националните разпоредби за прилагане на основанията, посочени в член 57, </w:t>
            </w:r>
            <w:r w:rsidRPr="00C724D3">
              <w:rPr>
                <w:rFonts w:ascii="Times New Roman" w:hAnsi="Times New Roman"/>
                <w:b/>
                <w:i/>
                <w:sz w:val="24"/>
                <w:szCs w:val="24"/>
              </w:rPr>
              <w:lastRenderedPageBreak/>
              <w:t>параграф 1 от Директивата:</w:t>
            </w:r>
          </w:p>
        </w:tc>
        <w:tc>
          <w:tcPr>
            <w:tcW w:w="4962" w:type="dxa"/>
          </w:tcPr>
          <w:p w14:paraId="3AAA00BC" w14:textId="77777777" w:rsidR="005E454C" w:rsidRPr="00C724D3" w:rsidRDefault="005E454C" w:rsidP="00890C0D">
            <w:pPr>
              <w:spacing w:before="120" w:after="120"/>
              <w:jc w:val="both"/>
              <w:rPr>
                <w:rFonts w:ascii="Times New Roman" w:hAnsi="Times New Roman"/>
                <w:b/>
                <w:i/>
                <w:sz w:val="24"/>
                <w:szCs w:val="24"/>
              </w:rPr>
            </w:pPr>
            <w:r w:rsidRPr="00C724D3">
              <w:rPr>
                <w:rFonts w:ascii="Times New Roman" w:hAnsi="Times New Roman"/>
                <w:b/>
                <w:i/>
                <w:sz w:val="24"/>
                <w:szCs w:val="24"/>
              </w:rPr>
              <w:lastRenderedPageBreak/>
              <w:t>Отговор:</w:t>
            </w:r>
          </w:p>
        </w:tc>
      </w:tr>
      <w:tr w:rsidR="005E454C" w:rsidRPr="00C724D3" w14:paraId="02E85158" w14:textId="77777777">
        <w:tc>
          <w:tcPr>
            <w:tcW w:w="4644" w:type="dxa"/>
          </w:tcPr>
          <w:p w14:paraId="1F93F2B1" w14:textId="77777777" w:rsidR="005E454C" w:rsidRPr="00C724D3" w:rsidRDefault="005E454C" w:rsidP="00890C0D">
            <w:pPr>
              <w:spacing w:before="120" w:after="120"/>
              <w:jc w:val="both"/>
              <w:rPr>
                <w:rFonts w:ascii="Times New Roman" w:hAnsi="Times New Roman"/>
                <w:sz w:val="24"/>
                <w:szCs w:val="24"/>
              </w:rPr>
            </w:pPr>
            <w:r w:rsidRPr="00C724D3">
              <w:rPr>
                <w:rFonts w:ascii="Times New Roman" w:hAnsi="Times New Roman"/>
                <w:sz w:val="24"/>
                <w:szCs w:val="24"/>
              </w:rPr>
              <w:lastRenderedPageBreak/>
              <w:t xml:space="preserve">Издадена ли е по отношение на </w:t>
            </w:r>
            <w:r w:rsidRPr="00C724D3">
              <w:rPr>
                <w:rFonts w:ascii="Times New Roman" w:hAnsi="Times New Roman"/>
                <w:b/>
                <w:sz w:val="24"/>
                <w:szCs w:val="24"/>
              </w:rPr>
              <w:t>икономическия оператор</w:t>
            </w:r>
            <w:r w:rsidRPr="00C724D3">
              <w:rPr>
                <w:rFonts w:ascii="Times New Roman" w:hAnsi="Times New Roman"/>
                <w:sz w:val="24"/>
                <w:szCs w:val="24"/>
              </w:rPr>
              <w:t xml:space="preserve"> или на </w:t>
            </w:r>
            <w:r w:rsidRPr="00C724D3">
              <w:rPr>
                <w:rFonts w:ascii="Times New Roman" w:hAnsi="Times New Roman"/>
                <w:b/>
                <w:sz w:val="24"/>
                <w:szCs w:val="24"/>
              </w:rPr>
              <w:t>лице</w:t>
            </w:r>
            <w:r w:rsidRPr="00C724D3">
              <w:rPr>
                <w:rFonts w:ascii="Times New Roman" w:hAnsi="Times New Roman"/>
                <w:sz w:val="24"/>
                <w:szCs w:val="24"/>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C724D3">
              <w:rPr>
                <w:rFonts w:ascii="Times New Roman" w:hAnsi="Times New Roman"/>
                <w:b/>
                <w:sz w:val="24"/>
                <w:szCs w:val="24"/>
              </w:rPr>
              <w:t>окончателна присъда</w:t>
            </w:r>
            <w:r w:rsidRPr="00C724D3">
              <w:rPr>
                <w:rFonts w:ascii="Times New Roman" w:hAnsi="Times New Roman"/>
                <w:sz w:val="24"/>
                <w:szCs w:val="24"/>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962" w:type="dxa"/>
          </w:tcPr>
          <w:p w14:paraId="09D24486" w14:textId="77777777" w:rsidR="005E454C" w:rsidRPr="00C724D3" w:rsidRDefault="005E454C" w:rsidP="00890C0D">
            <w:pPr>
              <w:spacing w:before="120" w:after="120"/>
              <w:jc w:val="both"/>
              <w:rPr>
                <w:rFonts w:ascii="Times New Roman" w:hAnsi="Times New Roman"/>
                <w:sz w:val="24"/>
                <w:szCs w:val="24"/>
              </w:rPr>
            </w:pPr>
            <w:r w:rsidRPr="00C724D3">
              <w:rPr>
                <w:rFonts w:ascii="Times New Roman" w:hAnsi="Times New Roman"/>
                <w:sz w:val="24"/>
                <w:szCs w:val="24"/>
              </w:rPr>
              <w:t>[] Да [] Не</w:t>
            </w:r>
          </w:p>
          <w:p w14:paraId="629B8273" w14:textId="77777777" w:rsidR="005E454C" w:rsidRPr="00C724D3" w:rsidRDefault="005E454C" w:rsidP="00890C0D">
            <w:pPr>
              <w:spacing w:before="120" w:after="120"/>
              <w:jc w:val="both"/>
              <w:rPr>
                <w:rFonts w:ascii="Times New Roman" w:hAnsi="Times New Roman"/>
                <w:sz w:val="24"/>
                <w:szCs w:val="24"/>
              </w:rPr>
            </w:pPr>
            <w:r w:rsidRPr="00C724D3">
              <w:rPr>
                <w:rFonts w:ascii="Times New Roman" w:hAnsi="Times New Roman"/>
                <w:i/>
                <w:sz w:val="24"/>
                <w:szCs w:val="24"/>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r w:rsidRPr="00C724D3">
              <w:rPr>
                <w:rFonts w:ascii="Times New Roman" w:hAnsi="Times New Roman"/>
                <w:sz w:val="24"/>
                <w:szCs w:val="24"/>
              </w:rPr>
              <w:br/>
            </w:r>
            <w:r w:rsidRPr="00C724D3">
              <w:rPr>
                <w:rFonts w:ascii="Times New Roman" w:hAnsi="Times New Roman"/>
                <w:i/>
                <w:sz w:val="24"/>
                <w:szCs w:val="24"/>
              </w:rPr>
              <w:t>[……][……][……][……]</w:t>
            </w:r>
            <w:r w:rsidRPr="00C724D3">
              <w:rPr>
                <w:rFonts w:ascii="Times New Roman" w:hAnsi="Times New Roman"/>
                <w:i/>
                <w:sz w:val="24"/>
                <w:szCs w:val="24"/>
                <w:vertAlign w:val="superscript"/>
              </w:rPr>
              <w:footnoteReference w:id="19"/>
            </w:r>
          </w:p>
        </w:tc>
      </w:tr>
      <w:tr w:rsidR="005E454C" w:rsidRPr="00C724D3" w14:paraId="23EAB190" w14:textId="77777777">
        <w:tc>
          <w:tcPr>
            <w:tcW w:w="4644" w:type="dxa"/>
          </w:tcPr>
          <w:p w14:paraId="25854F19" w14:textId="77777777" w:rsidR="005E454C" w:rsidRPr="00C724D3" w:rsidRDefault="005E454C" w:rsidP="00890C0D">
            <w:pPr>
              <w:spacing w:before="120" w:after="120"/>
              <w:rPr>
                <w:rFonts w:ascii="Times New Roman" w:hAnsi="Times New Roman"/>
                <w:sz w:val="24"/>
                <w:szCs w:val="24"/>
              </w:rPr>
            </w:pPr>
            <w:r w:rsidRPr="00C724D3">
              <w:rPr>
                <w:rFonts w:ascii="Times New Roman" w:hAnsi="Times New Roman"/>
                <w:b/>
                <w:sz w:val="24"/>
                <w:szCs w:val="24"/>
              </w:rPr>
              <w:t>Ако „да“,</w:t>
            </w:r>
            <w:r w:rsidRPr="00C724D3">
              <w:rPr>
                <w:rFonts w:ascii="Times New Roman" w:hAnsi="Times New Roman"/>
                <w:sz w:val="24"/>
                <w:szCs w:val="24"/>
              </w:rPr>
              <w:t xml:space="preserve"> моля посочете</w:t>
            </w:r>
            <w:r w:rsidRPr="00C724D3">
              <w:rPr>
                <w:rFonts w:ascii="Times New Roman" w:hAnsi="Times New Roman"/>
                <w:sz w:val="24"/>
                <w:szCs w:val="24"/>
                <w:vertAlign w:val="superscript"/>
              </w:rPr>
              <w:footnoteReference w:id="20"/>
            </w:r>
            <w:r w:rsidRPr="00C724D3">
              <w:rPr>
                <w:rFonts w:ascii="Times New Roman" w:hAnsi="Times New Roman"/>
                <w:sz w:val="24"/>
                <w:szCs w:val="24"/>
              </w:rPr>
              <w:t>:</w:t>
            </w:r>
            <w:r w:rsidRPr="00C724D3">
              <w:rPr>
                <w:rFonts w:ascii="Times New Roman" w:hAnsi="Times New Roman"/>
                <w:sz w:val="24"/>
                <w:szCs w:val="24"/>
              </w:rPr>
              <w:br/>
              <w:t xml:space="preserve">а) дата на присъдата, посочете за коя от точки 1 — 6 се отнася и основанието(ята) за нея; </w:t>
            </w:r>
          </w:p>
          <w:p w14:paraId="0638396C" w14:textId="77777777" w:rsidR="005E454C" w:rsidRPr="00C724D3" w:rsidRDefault="005E454C" w:rsidP="00890C0D">
            <w:pPr>
              <w:spacing w:before="120" w:after="120"/>
              <w:rPr>
                <w:rFonts w:ascii="Times New Roman" w:hAnsi="Times New Roman"/>
                <w:sz w:val="24"/>
                <w:szCs w:val="24"/>
              </w:rPr>
            </w:pPr>
            <w:r w:rsidRPr="00C724D3">
              <w:rPr>
                <w:rFonts w:ascii="Times New Roman" w:hAnsi="Times New Roman"/>
                <w:sz w:val="24"/>
                <w:szCs w:val="24"/>
              </w:rPr>
              <w:t>б) посочете лицето, което е осъдено [ ];</w:t>
            </w:r>
            <w:r w:rsidRPr="00C724D3">
              <w:rPr>
                <w:rFonts w:ascii="Times New Roman" w:hAnsi="Times New Roman"/>
                <w:sz w:val="24"/>
                <w:szCs w:val="24"/>
              </w:rPr>
              <w:br/>
            </w:r>
            <w:r w:rsidRPr="00C724D3">
              <w:rPr>
                <w:rFonts w:ascii="Times New Roman" w:hAnsi="Times New Roman"/>
                <w:b/>
                <w:sz w:val="24"/>
                <w:szCs w:val="24"/>
              </w:rPr>
              <w:t>в) доколкото е пряко указано в присъдата:</w:t>
            </w:r>
          </w:p>
        </w:tc>
        <w:tc>
          <w:tcPr>
            <w:tcW w:w="4962" w:type="dxa"/>
          </w:tcPr>
          <w:p w14:paraId="35FF855B" w14:textId="77777777" w:rsidR="005E454C" w:rsidRPr="00C724D3" w:rsidRDefault="005E454C" w:rsidP="00890C0D">
            <w:pPr>
              <w:spacing w:before="120" w:after="120"/>
              <w:rPr>
                <w:rFonts w:ascii="Times New Roman" w:hAnsi="Times New Roman"/>
                <w:sz w:val="24"/>
                <w:szCs w:val="24"/>
              </w:rPr>
            </w:pPr>
            <w:r w:rsidRPr="00C724D3">
              <w:rPr>
                <w:rFonts w:ascii="Times New Roman" w:hAnsi="Times New Roman"/>
                <w:sz w:val="24"/>
                <w:szCs w:val="24"/>
              </w:rPr>
              <w:br/>
              <w:t>a) дата:[   ], буква(и): [   ], причина(а):[   ]</w:t>
            </w:r>
            <w:r w:rsidRPr="00C724D3">
              <w:rPr>
                <w:rFonts w:ascii="Times New Roman" w:hAnsi="Times New Roman"/>
                <w:i/>
                <w:sz w:val="24"/>
                <w:szCs w:val="24"/>
                <w:vertAlign w:val="superscript"/>
              </w:rPr>
              <w:t xml:space="preserve"> </w:t>
            </w:r>
            <w:r w:rsidRPr="00C724D3">
              <w:rPr>
                <w:rFonts w:ascii="Times New Roman" w:hAnsi="Times New Roman"/>
                <w:sz w:val="24"/>
                <w:szCs w:val="24"/>
              </w:rPr>
              <w:br/>
            </w:r>
            <w:r w:rsidRPr="00C724D3">
              <w:rPr>
                <w:rFonts w:ascii="Times New Roman" w:hAnsi="Times New Roman"/>
                <w:sz w:val="24"/>
                <w:szCs w:val="24"/>
              </w:rPr>
              <w:br/>
            </w:r>
            <w:r w:rsidRPr="00C724D3">
              <w:rPr>
                <w:rFonts w:ascii="Times New Roman" w:hAnsi="Times New Roman"/>
                <w:sz w:val="24"/>
                <w:szCs w:val="24"/>
              </w:rPr>
              <w:br/>
              <w:t>б) [……]</w:t>
            </w:r>
            <w:r w:rsidRPr="00C724D3">
              <w:rPr>
                <w:rFonts w:ascii="Times New Roman" w:hAnsi="Times New Roman"/>
                <w:sz w:val="24"/>
                <w:szCs w:val="24"/>
              </w:rPr>
              <w:br/>
              <w:t>в) продължителността на срока на изключване [……] и съответната(</w:t>
            </w:r>
            <w:proofErr w:type="spellStart"/>
            <w:r w:rsidRPr="00C724D3">
              <w:rPr>
                <w:rFonts w:ascii="Times New Roman" w:hAnsi="Times New Roman"/>
                <w:sz w:val="24"/>
                <w:szCs w:val="24"/>
              </w:rPr>
              <w:t>ите</w:t>
            </w:r>
            <w:proofErr w:type="spellEnd"/>
            <w:r w:rsidRPr="00C724D3">
              <w:rPr>
                <w:rFonts w:ascii="Times New Roman" w:hAnsi="Times New Roman"/>
                <w:sz w:val="24"/>
                <w:szCs w:val="24"/>
              </w:rPr>
              <w:t>) точка(и) [   ]</w:t>
            </w:r>
          </w:p>
          <w:p w14:paraId="26ABB27A" w14:textId="77777777" w:rsidR="005E454C" w:rsidRPr="00C724D3" w:rsidRDefault="005E454C" w:rsidP="00890C0D">
            <w:pPr>
              <w:spacing w:before="120" w:after="120"/>
              <w:jc w:val="both"/>
              <w:rPr>
                <w:rFonts w:ascii="Times New Roman" w:hAnsi="Times New Roman"/>
                <w:sz w:val="24"/>
                <w:szCs w:val="24"/>
              </w:rPr>
            </w:pPr>
            <w:r w:rsidRPr="00C724D3">
              <w:rPr>
                <w:rFonts w:ascii="Times New Roman" w:hAnsi="Times New Roman"/>
                <w:i/>
                <w:sz w:val="24"/>
                <w:szCs w:val="24"/>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r w:rsidRPr="00C724D3">
              <w:rPr>
                <w:rFonts w:ascii="Times New Roman" w:hAnsi="Times New Roman"/>
                <w:i/>
                <w:sz w:val="24"/>
                <w:szCs w:val="24"/>
                <w:vertAlign w:val="superscript"/>
              </w:rPr>
              <w:footnoteReference w:id="21"/>
            </w:r>
          </w:p>
        </w:tc>
      </w:tr>
      <w:tr w:rsidR="005E454C" w:rsidRPr="00C724D3" w14:paraId="183B0892" w14:textId="77777777">
        <w:tc>
          <w:tcPr>
            <w:tcW w:w="4644" w:type="dxa"/>
          </w:tcPr>
          <w:p w14:paraId="7DAAA079" w14:textId="77777777" w:rsidR="005E454C" w:rsidRPr="00C724D3" w:rsidRDefault="005E454C" w:rsidP="00890C0D">
            <w:pPr>
              <w:spacing w:before="120" w:after="120"/>
              <w:jc w:val="both"/>
              <w:rPr>
                <w:rFonts w:ascii="Times New Roman" w:hAnsi="Times New Roman"/>
                <w:sz w:val="24"/>
                <w:szCs w:val="24"/>
              </w:rPr>
            </w:pPr>
            <w:r w:rsidRPr="00C724D3">
              <w:rPr>
                <w:rFonts w:ascii="Times New Roman" w:hAnsi="Times New Roman"/>
                <w:sz w:val="24"/>
                <w:szCs w:val="24"/>
              </w:rPr>
              <w:t xml:space="preserve">В случай на присъда, икономическият оператор взел ли е мерки, с които да докаже своята надеждност въпреки </w:t>
            </w:r>
            <w:r w:rsidRPr="00C724D3">
              <w:rPr>
                <w:rFonts w:ascii="Times New Roman" w:hAnsi="Times New Roman"/>
                <w:sz w:val="24"/>
                <w:szCs w:val="24"/>
              </w:rPr>
              <w:lastRenderedPageBreak/>
              <w:t>наличието на съответните основания за изключване</w:t>
            </w:r>
            <w:r w:rsidRPr="00C724D3">
              <w:rPr>
                <w:rFonts w:ascii="Times New Roman" w:hAnsi="Times New Roman"/>
                <w:sz w:val="24"/>
                <w:szCs w:val="24"/>
                <w:vertAlign w:val="superscript"/>
              </w:rPr>
              <w:footnoteReference w:id="22"/>
            </w:r>
            <w:r w:rsidRPr="00C724D3">
              <w:rPr>
                <w:rFonts w:ascii="Times New Roman" w:hAnsi="Times New Roman"/>
                <w:sz w:val="24"/>
                <w:szCs w:val="24"/>
              </w:rPr>
              <w:t xml:space="preserve"> („реабилитиране по своя инициатива“)?</w:t>
            </w:r>
          </w:p>
        </w:tc>
        <w:tc>
          <w:tcPr>
            <w:tcW w:w="4962" w:type="dxa"/>
          </w:tcPr>
          <w:p w14:paraId="15DB46E2" w14:textId="77777777" w:rsidR="005E454C" w:rsidRPr="00C724D3" w:rsidRDefault="005E454C" w:rsidP="00890C0D">
            <w:pPr>
              <w:spacing w:before="120" w:after="120"/>
              <w:jc w:val="both"/>
              <w:rPr>
                <w:rFonts w:ascii="Times New Roman" w:hAnsi="Times New Roman"/>
                <w:sz w:val="24"/>
                <w:szCs w:val="24"/>
              </w:rPr>
            </w:pPr>
            <w:r w:rsidRPr="00C724D3">
              <w:rPr>
                <w:rFonts w:ascii="Times New Roman" w:hAnsi="Times New Roman"/>
                <w:sz w:val="24"/>
                <w:szCs w:val="24"/>
              </w:rPr>
              <w:lastRenderedPageBreak/>
              <w:t xml:space="preserve">[] Да [] Не </w:t>
            </w:r>
          </w:p>
        </w:tc>
      </w:tr>
      <w:tr w:rsidR="005E454C" w:rsidRPr="00C724D3" w14:paraId="09C171D4" w14:textId="77777777">
        <w:tc>
          <w:tcPr>
            <w:tcW w:w="4644" w:type="dxa"/>
          </w:tcPr>
          <w:p w14:paraId="2BC492EB" w14:textId="77777777" w:rsidR="005E454C" w:rsidRPr="00C724D3" w:rsidRDefault="005E454C" w:rsidP="00890C0D">
            <w:pPr>
              <w:spacing w:before="120" w:after="120"/>
              <w:jc w:val="both"/>
              <w:rPr>
                <w:rFonts w:ascii="Times New Roman" w:hAnsi="Times New Roman"/>
                <w:sz w:val="24"/>
                <w:szCs w:val="24"/>
              </w:rPr>
            </w:pPr>
            <w:r w:rsidRPr="00C724D3">
              <w:rPr>
                <w:rFonts w:ascii="Times New Roman" w:hAnsi="Times New Roman"/>
                <w:b/>
                <w:sz w:val="24"/>
                <w:szCs w:val="24"/>
              </w:rPr>
              <w:lastRenderedPageBreak/>
              <w:t>Ако „да“</w:t>
            </w:r>
            <w:r w:rsidRPr="00C724D3">
              <w:rPr>
                <w:rFonts w:ascii="Times New Roman" w:hAnsi="Times New Roman"/>
                <w:sz w:val="24"/>
                <w:szCs w:val="24"/>
              </w:rPr>
              <w:t>, моля опишете предприетите мерки</w:t>
            </w:r>
            <w:r w:rsidRPr="00C724D3">
              <w:rPr>
                <w:rFonts w:ascii="Times New Roman" w:hAnsi="Times New Roman"/>
                <w:sz w:val="24"/>
                <w:szCs w:val="24"/>
                <w:vertAlign w:val="superscript"/>
              </w:rPr>
              <w:footnoteReference w:id="23"/>
            </w:r>
            <w:r w:rsidRPr="00C724D3">
              <w:rPr>
                <w:rFonts w:ascii="Times New Roman" w:hAnsi="Times New Roman"/>
                <w:sz w:val="24"/>
                <w:szCs w:val="24"/>
              </w:rPr>
              <w:t>:</w:t>
            </w:r>
          </w:p>
        </w:tc>
        <w:tc>
          <w:tcPr>
            <w:tcW w:w="4962" w:type="dxa"/>
          </w:tcPr>
          <w:p w14:paraId="2F451EF5" w14:textId="77777777" w:rsidR="005E454C" w:rsidRPr="00C724D3" w:rsidRDefault="005E454C" w:rsidP="00890C0D">
            <w:pPr>
              <w:spacing w:before="120" w:after="120"/>
              <w:jc w:val="both"/>
              <w:rPr>
                <w:rFonts w:ascii="Times New Roman" w:hAnsi="Times New Roman"/>
                <w:sz w:val="24"/>
                <w:szCs w:val="24"/>
              </w:rPr>
            </w:pPr>
            <w:r w:rsidRPr="00C724D3">
              <w:rPr>
                <w:rFonts w:ascii="Times New Roman" w:hAnsi="Times New Roman"/>
                <w:sz w:val="24"/>
                <w:szCs w:val="24"/>
              </w:rPr>
              <w:t>[……]</w:t>
            </w:r>
          </w:p>
        </w:tc>
      </w:tr>
    </w:tbl>
    <w:p w14:paraId="5D3876CE" w14:textId="77777777" w:rsidR="005E454C" w:rsidRPr="00C724D3" w:rsidRDefault="005E454C" w:rsidP="005E454C">
      <w:pPr>
        <w:keepNext/>
        <w:spacing w:before="120" w:after="360"/>
        <w:jc w:val="center"/>
        <w:rPr>
          <w:rFonts w:ascii="Times New Roman" w:hAnsi="Times New Roman"/>
          <w:b/>
          <w:smallCaps/>
          <w:sz w:val="24"/>
          <w:szCs w:val="24"/>
        </w:rPr>
      </w:pPr>
    </w:p>
    <w:p w14:paraId="5A329DCB" w14:textId="77777777" w:rsidR="005E454C" w:rsidRPr="00C724D3" w:rsidRDefault="005E454C" w:rsidP="005E454C">
      <w:pPr>
        <w:keepNext/>
        <w:spacing w:before="120" w:after="360"/>
        <w:jc w:val="center"/>
        <w:rPr>
          <w:rFonts w:ascii="Times New Roman" w:hAnsi="Times New Roman"/>
          <w:b/>
          <w:smallCaps/>
          <w:sz w:val="24"/>
          <w:szCs w:val="24"/>
        </w:rPr>
      </w:pPr>
      <w:r w:rsidRPr="00C724D3">
        <w:rPr>
          <w:rFonts w:ascii="Times New Roman" w:hAnsi="Times New Roman"/>
          <w:b/>
          <w:smallCaps/>
          <w:sz w:val="24"/>
          <w:szCs w:val="24"/>
        </w:rPr>
        <w:t xml:space="preserve">Б: Основания, свързани с плащането на данъци или социалноосигурителни вноски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0"/>
        <w:gridCol w:w="2224"/>
        <w:gridCol w:w="2902"/>
      </w:tblGrid>
      <w:tr w:rsidR="005E454C" w:rsidRPr="00C724D3" w14:paraId="24CA183E" w14:textId="77777777">
        <w:tc>
          <w:tcPr>
            <w:tcW w:w="4480" w:type="dxa"/>
          </w:tcPr>
          <w:p w14:paraId="62DC503B" w14:textId="77777777" w:rsidR="005E454C" w:rsidRPr="00C724D3" w:rsidRDefault="005E454C" w:rsidP="00890C0D">
            <w:pPr>
              <w:spacing w:before="120" w:after="120"/>
              <w:jc w:val="both"/>
              <w:rPr>
                <w:rFonts w:ascii="Times New Roman" w:hAnsi="Times New Roman"/>
                <w:b/>
                <w:i/>
                <w:sz w:val="24"/>
                <w:szCs w:val="24"/>
              </w:rPr>
            </w:pPr>
            <w:r w:rsidRPr="00C724D3">
              <w:rPr>
                <w:rFonts w:ascii="Times New Roman" w:hAnsi="Times New Roman"/>
                <w:b/>
                <w:i/>
                <w:sz w:val="24"/>
                <w:szCs w:val="24"/>
              </w:rPr>
              <w:t>Плащане на данъци или социалноосигурителни вноски:</w:t>
            </w:r>
          </w:p>
        </w:tc>
        <w:tc>
          <w:tcPr>
            <w:tcW w:w="5126" w:type="dxa"/>
            <w:gridSpan w:val="2"/>
          </w:tcPr>
          <w:p w14:paraId="38FEDF52" w14:textId="77777777" w:rsidR="005E454C" w:rsidRPr="00C724D3" w:rsidRDefault="005E454C" w:rsidP="00890C0D">
            <w:pPr>
              <w:spacing w:before="120" w:after="120"/>
              <w:jc w:val="both"/>
              <w:rPr>
                <w:rFonts w:ascii="Times New Roman" w:hAnsi="Times New Roman"/>
                <w:b/>
                <w:i/>
                <w:sz w:val="24"/>
                <w:szCs w:val="24"/>
              </w:rPr>
            </w:pPr>
            <w:r w:rsidRPr="00C724D3">
              <w:rPr>
                <w:rFonts w:ascii="Times New Roman" w:hAnsi="Times New Roman"/>
                <w:b/>
                <w:i/>
                <w:sz w:val="24"/>
                <w:szCs w:val="24"/>
              </w:rPr>
              <w:t>Отговор:</w:t>
            </w:r>
          </w:p>
        </w:tc>
      </w:tr>
      <w:tr w:rsidR="005E454C" w:rsidRPr="00C724D3" w14:paraId="65C49DE3" w14:textId="77777777">
        <w:tc>
          <w:tcPr>
            <w:tcW w:w="4480" w:type="dxa"/>
          </w:tcPr>
          <w:p w14:paraId="7810D8FD" w14:textId="77777777" w:rsidR="005E454C" w:rsidRPr="00C724D3" w:rsidRDefault="005E454C" w:rsidP="00890C0D">
            <w:pPr>
              <w:spacing w:before="120" w:after="120"/>
              <w:jc w:val="both"/>
              <w:rPr>
                <w:rFonts w:ascii="Times New Roman" w:hAnsi="Times New Roman"/>
                <w:sz w:val="24"/>
                <w:szCs w:val="24"/>
              </w:rPr>
            </w:pPr>
            <w:r w:rsidRPr="00C724D3">
              <w:rPr>
                <w:rFonts w:ascii="Times New Roman" w:hAnsi="Times New Roman"/>
                <w:sz w:val="24"/>
                <w:szCs w:val="24"/>
              </w:rPr>
              <w:t xml:space="preserve">Икономическият оператор изпълнил ли е всички </w:t>
            </w:r>
            <w:r w:rsidRPr="00C724D3">
              <w:rPr>
                <w:rFonts w:ascii="Times New Roman" w:hAnsi="Times New Roman"/>
                <w:b/>
                <w:sz w:val="24"/>
                <w:szCs w:val="24"/>
              </w:rPr>
              <w:t>свои</w:t>
            </w:r>
            <w:r w:rsidRPr="00C724D3">
              <w:rPr>
                <w:rFonts w:ascii="Times New Roman" w:hAnsi="Times New Roman"/>
                <w:sz w:val="24"/>
                <w:szCs w:val="24"/>
              </w:rPr>
              <w:t xml:space="preserve"> </w:t>
            </w:r>
            <w:r w:rsidRPr="00C724D3">
              <w:rPr>
                <w:rFonts w:ascii="Times New Roman" w:hAnsi="Times New Roman"/>
                <w:b/>
                <w:sz w:val="24"/>
                <w:szCs w:val="24"/>
              </w:rPr>
              <w:t>задължения, свързани с плащането на данъци или социалноосигурителни вноски</w:t>
            </w:r>
            <w:r w:rsidRPr="00C724D3">
              <w:rPr>
                <w:rFonts w:ascii="Times New Roman" w:hAnsi="Times New Roman"/>
                <w:sz w:val="24"/>
                <w:szCs w:val="24"/>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5126" w:type="dxa"/>
            <w:gridSpan w:val="2"/>
          </w:tcPr>
          <w:p w14:paraId="39615347" w14:textId="77777777" w:rsidR="005E454C" w:rsidRPr="00C724D3" w:rsidRDefault="005E454C" w:rsidP="00890C0D">
            <w:pPr>
              <w:spacing w:before="120" w:after="120"/>
              <w:jc w:val="both"/>
              <w:rPr>
                <w:rFonts w:ascii="Times New Roman" w:hAnsi="Times New Roman"/>
                <w:sz w:val="24"/>
                <w:szCs w:val="24"/>
              </w:rPr>
            </w:pPr>
            <w:r w:rsidRPr="00C724D3">
              <w:rPr>
                <w:rFonts w:ascii="Times New Roman" w:hAnsi="Times New Roman"/>
                <w:sz w:val="24"/>
                <w:szCs w:val="24"/>
              </w:rPr>
              <w:t>[] Да [] Не</w:t>
            </w:r>
          </w:p>
        </w:tc>
      </w:tr>
      <w:tr w:rsidR="005E454C" w:rsidRPr="00C724D3" w14:paraId="08B34CBC" w14:textId="77777777">
        <w:trPr>
          <w:trHeight w:val="470"/>
        </w:trPr>
        <w:tc>
          <w:tcPr>
            <w:tcW w:w="4480" w:type="dxa"/>
            <w:vMerge w:val="restart"/>
          </w:tcPr>
          <w:p w14:paraId="42E9F82A" w14:textId="77777777" w:rsidR="005E454C" w:rsidRPr="00C724D3" w:rsidRDefault="005E454C" w:rsidP="00890C0D">
            <w:pPr>
              <w:spacing w:before="120" w:after="120"/>
              <w:rPr>
                <w:rFonts w:ascii="Times New Roman" w:hAnsi="Times New Roman"/>
                <w:sz w:val="24"/>
                <w:szCs w:val="24"/>
              </w:rPr>
            </w:pPr>
            <w:r w:rsidRPr="00C724D3">
              <w:rPr>
                <w:rFonts w:ascii="Times New Roman" w:hAnsi="Times New Roman"/>
                <w:sz w:val="24"/>
                <w:szCs w:val="24"/>
              </w:rPr>
              <w:br/>
            </w:r>
            <w:r w:rsidRPr="00C724D3">
              <w:rPr>
                <w:rFonts w:ascii="Times New Roman" w:hAnsi="Times New Roman"/>
                <w:sz w:val="24"/>
                <w:szCs w:val="24"/>
              </w:rPr>
              <w:br/>
            </w:r>
            <w:r w:rsidRPr="00C724D3">
              <w:rPr>
                <w:rFonts w:ascii="Times New Roman" w:hAnsi="Times New Roman"/>
                <w:b/>
                <w:sz w:val="24"/>
                <w:szCs w:val="24"/>
              </w:rPr>
              <w:t>Ако „не“</w:t>
            </w:r>
            <w:r w:rsidRPr="00C724D3">
              <w:rPr>
                <w:rFonts w:ascii="Times New Roman" w:hAnsi="Times New Roman"/>
                <w:sz w:val="24"/>
                <w:szCs w:val="24"/>
              </w:rPr>
              <w:t>, моля посочете:</w:t>
            </w:r>
            <w:r w:rsidRPr="00C724D3">
              <w:rPr>
                <w:rFonts w:ascii="Times New Roman" w:hAnsi="Times New Roman"/>
                <w:sz w:val="24"/>
                <w:szCs w:val="24"/>
              </w:rPr>
              <w:br/>
              <w:t>а) съответната страна или държава членка;</w:t>
            </w:r>
          </w:p>
          <w:p w14:paraId="24E22FE9" w14:textId="77777777" w:rsidR="005E454C" w:rsidRPr="00C724D3" w:rsidRDefault="005E454C" w:rsidP="00890C0D">
            <w:pPr>
              <w:spacing w:before="120" w:after="120"/>
              <w:rPr>
                <w:rFonts w:ascii="Times New Roman" w:hAnsi="Times New Roman"/>
                <w:sz w:val="24"/>
                <w:szCs w:val="24"/>
              </w:rPr>
            </w:pPr>
            <w:r w:rsidRPr="00C724D3">
              <w:rPr>
                <w:rFonts w:ascii="Times New Roman" w:hAnsi="Times New Roman"/>
                <w:sz w:val="24"/>
                <w:szCs w:val="24"/>
              </w:rPr>
              <w:t>б) размера на съответната сума;</w:t>
            </w:r>
            <w:r w:rsidRPr="00C724D3">
              <w:rPr>
                <w:rFonts w:ascii="Times New Roman" w:hAnsi="Times New Roman"/>
                <w:sz w:val="24"/>
                <w:szCs w:val="24"/>
              </w:rPr>
              <w:br/>
              <w:t>в) как е установено нарушението на задълженията:</w:t>
            </w:r>
            <w:r w:rsidRPr="00C724D3">
              <w:rPr>
                <w:rFonts w:ascii="Times New Roman" w:hAnsi="Times New Roman"/>
                <w:sz w:val="24"/>
                <w:szCs w:val="24"/>
              </w:rPr>
              <w:br/>
              <w:t xml:space="preserve">1) чрез съдебно </w:t>
            </w:r>
            <w:r w:rsidRPr="00C724D3">
              <w:rPr>
                <w:rFonts w:ascii="Times New Roman" w:hAnsi="Times New Roman"/>
                <w:b/>
                <w:sz w:val="24"/>
                <w:szCs w:val="24"/>
              </w:rPr>
              <w:t>решение</w:t>
            </w:r>
            <w:r w:rsidRPr="00C724D3">
              <w:rPr>
                <w:rFonts w:ascii="Times New Roman" w:hAnsi="Times New Roman"/>
                <w:sz w:val="24"/>
                <w:szCs w:val="24"/>
              </w:rPr>
              <w:t xml:space="preserve"> или </w:t>
            </w:r>
            <w:r w:rsidRPr="00C724D3">
              <w:rPr>
                <w:rFonts w:ascii="Times New Roman" w:hAnsi="Times New Roman"/>
                <w:sz w:val="24"/>
                <w:szCs w:val="24"/>
              </w:rPr>
              <w:lastRenderedPageBreak/>
              <w:t xml:space="preserve">административен </w:t>
            </w:r>
            <w:r w:rsidRPr="00C724D3">
              <w:rPr>
                <w:rFonts w:ascii="Times New Roman" w:hAnsi="Times New Roman"/>
                <w:b/>
                <w:sz w:val="24"/>
                <w:szCs w:val="24"/>
              </w:rPr>
              <w:t>акт</w:t>
            </w:r>
            <w:r w:rsidRPr="00C724D3">
              <w:rPr>
                <w:rFonts w:ascii="Times New Roman" w:hAnsi="Times New Roman"/>
                <w:sz w:val="24"/>
                <w:szCs w:val="24"/>
              </w:rPr>
              <w:t>:</w:t>
            </w:r>
          </w:p>
          <w:p w14:paraId="1454D085" w14:textId="77777777" w:rsidR="005E454C" w:rsidRPr="00C724D3" w:rsidRDefault="005E454C" w:rsidP="009C1582">
            <w:pPr>
              <w:numPr>
                <w:ilvl w:val="0"/>
                <w:numId w:val="10"/>
              </w:numPr>
              <w:spacing w:before="120" w:after="120"/>
              <w:ind w:left="0" w:firstLine="0"/>
              <w:jc w:val="both"/>
              <w:rPr>
                <w:rFonts w:ascii="Times New Roman" w:hAnsi="Times New Roman"/>
                <w:sz w:val="24"/>
                <w:szCs w:val="24"/>
              </w:rPr>
            </w:pPr>
            <w:r w:rsidRPr="00C724D3">
              <w:rPr>
                <w:rFonts w:ascii="Times New Roman" w:hAnsi="Times New Roman"/>
                <w:sz w:val="24"/>
                <w:szCs w:val="24"/>
              </w:rPr>
              <w:tab/>
              <w:t>Решението или актът с окончателен и обвързващ характер ли е?</w:t>
            </w:r>
          </w:p>
          <w:p w14:paraId="14D02DC0" w14:textId="77777777" w:rsidR="005E454C" w:rsidRPr="00C724D3" w:rsidRDefault="005E454C" w:rsidP="009C1582">
            <w:pPr>
              <w:numPr>
                <w:ilvl w:val="0"/>
                <w:numId w:val="12"/>
              </w:numPr>
              <w:spacing w:before="120" w:after="120"/>
              <w:ind w:left="0" w:firstLine="0"/>
              <w:jc w:val="both"/>
              <w:rPr>
                <w:rFonts w:ascii="Times New Roman" w:hAnsi="Times New Roman"/>
                <w:sz w:val="24"/>
                <w:szCs w:val="24"/>
              </w:rPr>
            </w:pPr>
            <w:r w:rsidRPr="00C724D3">
              <w:rPr>
                <w:rFonts w:ascii="Times New Roman" w:hAnsi="Times New Roman"/>
                <w:sz w:val="24"/>
                <w:szCs w:val="24"/>
              </w:rPr>
              <w:t>Моля, посочете датата на присъдата или решението/акта.</w:t>
            </w:r>
          </w:p>
          <w:p w14:paraId="1177D168" w14:textId="77777777" w:rsidR="005E454C" w:rsidRPr="00C724D3" w:rsidRDefault="005E454C" w:rsidP="009C1582">
            <w:pPr>
              <w:numPr>
                <w:ilvl w:val="0"/>
                <w:numId w:val="12"/>
              </w:numPr>
              <w:spacing w:before="120" w:after="120"/>
              <w:ind w:left="0" w:firstLine="0"/>
              <w:jc w:val="both"/>
              <w:rPr>
                <w:rFonts w:ascii="Times New Roman" w:hAnsi="Times New Roman"/>
                <w:sz w:val="24"/>
                <w:szCs w:val="24"/>
              </w:rPr>
            </w:pPr>
            <w:r w:rsidRPr="00C724D3">
              <w:rPr>
                <w:rFonts w:ascii="Times New Roman" w:hAnsi="Times New Roman"/>
                <w:sz w:val="24"/>
                <w:szCs w:val="24"/>
              </w:rPr>
              <w:t xml:space="preserve">В случай на присъда — срокът на изключване, </w:t>
            </w:r>
            <w:r w:rsidRPr="00C724D3">
              <w:rPr>
                <w:rFonts w:ascii="Times New Roman" w:hAnsi="Times New Roman"/>
                <w:b/>
                <w:sz w:val="24"/>
                <w:szCs w:val="24"/>
              </w:rPr>
              <w:t xml:space="preserve">ако е определен </w:t>
            </w:r>
            <w:r w:rsidRPr="00C724D3">
              <w:rPr>
                <w:rFonts w:ascii="Times New Roman" w:hAnsi="Times New Roman"/>
                <w:b/>
                <w:sz w:val="24"/>
                <w:szCs w:val="24"/>
                <w:u w:val="words"/>
              </w:rPr>
              <w:t xml:space="preserve">пряко </w:t>
            </w:r>
            <w:r w:rsidRPr="00C724D3">
              <w:rPr>
                <w:rFonts w:ascii="Times New Roman" w:hAnsi="Times New Roman"/>
                <w:b/>
                <w:sz w:val="24"/>
                <w:szCs w:val="24"/>
              </w:rPr>
              <w:t>в присъдата:</w:t>
            </w:r>
          </w:p>
          <w:p w14:paraId="3CA92E2A" w14:textId="77777777" w:rsidR="005E454C" w:rsidRPr="00C724D3" w:rsidRDefault="005E454C" w:rsidP="00890C0D">
            <w:pPr>
              <w:spacing w:before="120" w:after="120"/>
              <w:jc w:val="both"/>
              <w:rPr>
                <w:rFonts w:ascii="Times New Roman" w:hAnsi="Times New Roman"/>
                <w:sz w:val="24"/>
                <w:szCs w:val="24"/>
              </w:rPr>
            </w:pPr>
            <w:r w:rsidRPr="00C724D3">
              <w:rPr>
                <w:rFonts w:ascii="Times New Roman" w:hAnsi="Times New Roman"/>
                <w:sz w:val="24"/>
                <w:szCs w:val="24"/>
              </w:rPr>
              <w:t xml:space="preserve">2) по </w:t>
            </w:r>
            <w:r w:rsidRPr="00C724D3">
              <w:rPr>
                <w:rFonts w:ascii="Times New Roman" w:hAnsi="Times New Roman"/>
                <w:b/>
                <w:sz w:val="24"/>
                <w:szCs w:val="24"/>
              </w:rPr>
              <w:t>друг начин</w:t>
            </w:r>
            <w:r w:rsidRPr="00C724D3">
              <w:rPr>
                <w:rFonts w:ascii="Times New Roman" w:hAnsi="Times New Roman"/>
                <w:sz w:val="24"/>
                <w:szCs w:val="24"/>
              </w:rPr>
              <w:t>? Моля, уточнете:</w:t>
            </w:r>
          </w:p>
          <w:p w14:paraId="415CE19E" w14:textId="77777777" w:rsidR="005E454C" w:rsidRPr="00C724D3" w:rsidRDefault="005E454C" w:rsidP="00890C0D">
            <w:pPr>
              <w:spacing w:before="120" w:after="120"/>
              <w:jc w:val="both"/>
              <w:rPr>
                <w:rFonts w:ascii="Times New Roman" w:hAnsi="Times New Roman"/>
                <w:sz w:val="24"/>
                <w:szCs w:val="24"/>
              </w:rPr>
            </w:pPr>
            <w:r w:rsidRPr="00C724D3">
              <w:rPr>
                <w:rFonts w:ascii="Times New Roman" w:hAnsi="Times New Roman"/>
                <w:sz w:val="24"/>
                <w:szCs w:val="24"/>
              </w:rPr>
              <w:t>г) Икономическият оператор изпълнил ли е задълженията си, като изплати или поеме обвързващ ангажимент да изплати дължимите данъци или социалноосигурителни вноски, включително, когато е приложимо, всички начислени лихви или глоби?</w:t>
            </w:r>
          </w:p>
        </w:tc>
        <w:tc>
          <w:tcPr>
            <w:tcW w:w="2224" w:type="dxa"/>
          </w:tcPr>
          <w:p w14:paraId="23483481" w14:textId="77777777" w:rsidR="005E454C" w:rsidRPr="00C724D3" w:rsidRDefault="005E454C" w:rsidP="00890C0D">
            <w:pPr>
              <w:spacing w:before="120" w:after="120"/>
              <w:rPr>
                <w:rFonts w:ascii="Times New Roman" w:hAnsi="Times New Roman"/>
                <w:b/>
                <w:sz w:val="24"/>
                <w:szCs w:val="24"/>
              </w:rPr>
            </w:pPr>
            <w:r w:rsidRPr="00C724D3">
              <w:rPr>
                <w:rFonts w:ascii="Times New Roman" w:hAnsi="Times New Roman"/>
                <w:b/>
                <w:sz w:val="24"/>
                <w:szCs w:val="24"/>
              </w:rPr>
              <w:lastRenderedPageBreak/>
              <w:t>Данъци</w:t>
            </w:r>
          </w:p>
        </w:tc>
        <w:tc>
          <w:tcPr>
            <w:tcW w:w="2902" w:type="dxa"/>
          </w:tcPr>
          <w:p w14:paraId="241304FE" w14:textId="77777777" w:rsidR="005E454C" w:rsidRPr="00C724D3" w:rsidRDefault="005E454C" w:rsidP="00890C0D">
            <w:pPr>
              <w:spacing w:before="120" w:after="120"/>
              <w:rPr>
                <w:rFonts w:ascii="Times New Roman" w:hAnsi="Times New Roman"/>
                <w:b/>
                <w:sz w:val="24"/>
                <w:szCs w:val="24"/>
              </w:rPr>
            </w:pPr>
            <w:r w:rsidRPr="00C724D3">
              <w:rPr>
                <w:rFonts w:ascii="Times New Roman" w:hAnsi="Times New Roman"/>
                <w:b/>
                <w:sz w:val="24"/>
                <w:szCs w:val="24"/>
              </w:rPr>
              <w:t>Социалноосигурителни вноски</w:t>
            </w:r>
          </w:p>
        </w:tc>
      </w:tr>
      <w:tr w:rsidR="005E454C" w:rsidRPr="00C724D3" w14:paraId="7652E279" w14:textId="77777777">
        <w:trPr>
          <w:trHeight w:val="1977"/>
        </w:trPr>
        <w:tc>
          <w:tcPr>
            <w:tcW w:w="4480" w:type="dxa"/>
            <w:vMerge/>
          </w:tcPr>
          <w:p w14:paraId="61936E35" w14:textId="77777777" w:rsidR="005E454C" w:rsidRPr="00C724D3" w:rsidRDefault="005E454C" w:rsidP="00890C0D">
            <w:pPr>
              <w:spacing w:before="120" w:after="120"/>
              <w:rPr>
                <w:rFonts w:ascii="Times New Roman" w:hAnsi="Times New Roman"/>
                <w:b/>
                <w:sz w:val="24"/>
                <w:szCs w:val="24"/>
              </w:rPr>
            </w:pPr>
          </w:p>
        </w:tc>
        <w:tc>
          <w:tcPr>
            <w:tcW w:w="2224" w:type="dxa"/>
          </w:tcPr>
          <w:p w14:paraId="6FF7E402" w14:textId="77777777" w:rsidR="005E454C" w:rsidRPr="00C724D3" w:rsidRDefault="005E454C" w:rsidP="00890C0D">
            <w:pPr>
              <w:spacing w:before="120" w:after="120"/>
              <w:rPr>
                <w:rFonts w:ascii="Times New Roman" w:hAnsi="Times New Roman"/>
                <w:sz w:val="24"/>
                <w:szCs w:val="24"/>
              </w:rPr>
            </w:pPr>
            <w:r w:rsidRPr="00C724D3">
              <w:rPr>
                <w:rFonts w:ascii="Times New Roman" w:hAnsi="Times New Roman"/>
                <w:sz w:val="24"/>
                <w:szCs w:val="24"/>
              </w:rPr>
              <w:br/>
              <w:t>a) [……]</w:t>
            </w:r>
            <w:r w:rsidRPr="00C724D3">
              <w:rPr>
                <w:rFonts w:ascii="Times New Roman" w:hAnsi="Times New Roman"/>
                <w:sz w:val="24"/>
                <w:szCs w:val="24"/>
              </w:rPr>
              <w:br/>
              <w:t>б) [……]</w:t>
            </w:r>
            <w:r w:rsidRPr="00C724D3">
              <w:rPr>
                <w:rFonts w:ascii="Times New Roman" w:hAnsi="Times New Roman"/>
                <w:sz w:val="24"/>
                <w:szCs w:val="24"/>
              </w:rPr>
              <w:br/>
              <w:t>в1) [] Да [] Не</w:t>
            </w:r>
          </w:p>
          <w:p w14:paraId="13F30B21" w14:textId="77777777" w:rsidR="005E454C" w:rsidRPr="00C724D3" w:rsidRDefault="005E454C" w:rsidP="009C1582">
            <w:pPr>
              <w:numPr>
                <w:ilvl w:val="0"/>
                <w:numId w:val="9"/>
              </w:numPr>
              <w:spacing w:before="120" w:after="120"/>
              <w:ind w:left="0" w:firstLine="0"/>
              <w:jc w:val="both"/>
              <w:rPr>
                <w:rFonts w:ascii="Times New Roman" w:hAnsi="Times New Roman"/>
                <w:sz w:val="24"/>
                <w:szCs w:val="24"/>
              </w:rPr>
            </w:pPr>
            <w:r w:rsidRPr="00C724D3">
              <w:rPr>
                <w:rFonts w:ascii="Times New Roman" w:hAnsi="Times New Roman"/>
                <w:sz w:val="24"/>
                <w:szCs w:val="24"/>
              </w:rPr>
              <w:t>[] Да [] Не</w:t>
            </w:r>
          </w:p>
          <w:p w14:paraId="6DFEA1C4" w14:textId="77777777" w:rsidR="005E454C" w:rsidRPr="00C724D3" w:rsidRDefault="005E454C" w:rsidP="009C1582">
            <w:pPr>
              <w:numPr>
                <w:ilvl w:val="0"/>
                <w:numId w:val="11"/>
              </w:numPr>
              <w:spacing w:before="120" w:after="120"/>
              <w:ind w:left="0" w:firstLine="0"/>
              <w:jc w:val="both"/>
              <w:rPr>
                <w:rFonts w:ascii="Times New Roman" w:hAnsi="Times New Roman"/>
                <w:sz w:val="24"/>
                <w:szCs w:val="24"/>
              </w:rPr>
            </w:pPr>
            <w:r w:rsidRPr="00C724D3">
              <w:rPr>
                <w:rFonts w:ascii="Times New Roman" w:hAnsi="Times New Roman"/>
                <w:sz w:val="24"/>
                <w:szCs w:val="24"/>
              </w:rPr>
              <w:t>[……]</w:t>
            </w:r>
            <w:r w:rsidRPr="00C724D3">
              <w:rPr>
                <w:rFonts w:ascii="Times New Roman" w:hAnsi="Times New Roman"/>
                <w:sz w:val="24"/>
                <w:szCs w:val="24"/>
              </w:rPr>
              <w:br/>
            </w:r>
          </w:p>
          <w:p w14:paraId="5C90BF8E" w14:textId="77777777" w:rsidR="005E454C" w:rsidRPr="00C724D3" w:rsidRDefault="005E454C" w:rsidP="009C1582">
            <w:pPr>
              <w:numPr>
                <w:ilvl w:val="0"/>
                <w:numId w:val="11"/>
              </w:numPr>
              <w:spacing w:before="120" w:after="120"/>
              <w:ind w:left="0" w:firstLine="0"/>
              <w:jc w:val="both"/>
              <w:rPr>
                <w:rFonts w:ascii="Times New Roman" w:hAnsi="Times New Roman"/>
                <w:sz w:val="24"/>
                <w:szCs w:val="24"/>
              </w:rPr>
            </w:pPr>
            <w:r w:rsidRPr="00C724D3">
              <w:rPr>
                <w:rFonts w:ascii="Times New Roman" w:hAnsi="Times New Roman"/>
                <w:sz w:val="24"/>
                <w:szCs w:val="24"/>
              </w:rPr>
              <w:t>[……]</w:t>
            </w:r>
            <w:r w:rsidRPr="00C724D3">
              <w:rPr>
                <w:rFonts w:ascii="Times New Roman" w:hAnsi="Times New Roman"/>
                <w:sz w:val="24"/>
                <w:szCs w:val="24"/>
              </w:rPr>
              <w:br/>
            </w:r>
            <w:r w:rsidRPr="00C724D3">
              <w:rPr>
                <w:rFonts w:ascii="Times New Roman" w:hAnsi="Times New Roman"/>
                <w:sz w:val="24"/>
                <w:szCs w:val="24"/>
              </w:rPr>
              <w:br/>
            </w:r>
          </w:p>
          <w:p w14:paraId="3811A565" w14:textId="77777777" w:rsidR="005E454C" w:rsidRPr="00C724D3" w:rsidRDefault="005E454C" w:rsidP="00890C0D">
            <w:pPr>
              <w:spacing w:before="120" w:after="120"/>
              <w:rPr>
                <w:rFonts w:ascii="Times New Roman" w:hAnsi="Times New Roman"/>
                <w:sz w:val="24"/>
                <w:szCs w:val="24"/>
              </w:rPr>
            </w:pPr>
          </w:p>
          <w:p w14:paraId="1802E25E" w14:textId="77777777" w:rsidR="005E454C" w:rsidRPr="00C724D3" w:rsidRDefault="005E454C" w:rsidP="00890C0D">
            <w:pPr>
              <w:spacing w:before="120" w:after="120"/>
              <w:rPr>
                <w:rFonts w:ascii="Times New Roman" w:hAnsi="Times New Roman"/>
                <w:sz w:val="24"/>
                <w:szCs w:val="24"/>
              </w:rPr>
            </w:pPr>
          </w:p>
          <w:p w14:paraId="41B2FF59" w14:textId="77777777" w:rsidR="005E454C" w:rsidRPr="00C724D3" w:rsidRDefault="005E454C" w:rsidP="00890C0D">
            <w:pPr>
              <w:spacing w:before="120" w:after="120"/>
              <w:rPr>
                <w:rFonts w:ascii="Times New Roman" w:hAnsi="Times New Roman"/>
                <w:sz w:val="24"/>
                <w:szCs w:val="24"/>
              </w:rPr>
            </w:pPr>
          </w:p>
          <w:p w14:paraId="0AFAD2F3" w14:textId="77777777" w:rsidR="005E454C" w:rsidRPr="00C724D3" w:rsidRDefault="005E454C" w:rsidP="00890C0D">
            <w:pPr>
              <w:spacing w:before="120" w:after="120"/>
              <w:rPr>
                <w:rFonts w:ascii="Times New Roman" w:hAnsi="Times New Roman"/>
                <w:sz w:val="24"/>
                <w:szCs w:val="24"/>
              </w:rPr>
            </w:pPr>
            <w:r w:rsidRPr="00C724D3">
              <w:rPr>
                <w:rFonts w:ascii="Times New Roman" w:hAnsi="Times New Roman"/>
                <w:sz w:val="24"/>
                <w:szCs w:val="24"/>
              </w:rPr>
              <w:t>в2) [ …]</w:t>
            </w:r>
            <w:r w:rsidRPr="00C724D3">
              <w:rPr>
                <w:rFonts w:ascii="Times New Roman" w:hAnsi="Times New Roman"/>
                <w:sz w:val="24"/>
                <w:szCs w:val="24"/>
              </w:rPr>
              <w:br/>
            </w:r>
          </w:p>
          <w:p w14:paraId="537B710B" w14:textId="77777777" w:rsidR="005E454C" w:rsidRPr="00C724D3" w:rsidRDefault="005E454C" w:rsidP="00890C0D">
            <w:pPr>
              <w:spacing w:before="120" w:after="120"/>
              <w:rPr>
                <w:rFonts w:ascii="Times New Roman" w:hAnsi="Times New Roman"/>
                <w:sz w:val="24"/>
                <w:szCs w:val="24"/>
              </w:rPr>
            </w:pPr>
            <w:r w:rsidRPr="00C724D3">
              <w:rPr>
                <w:rFonts w:ascii="Times New Roman" w:hAnsi="Times New Roman"/>
                <w:sz w:val="24"/>
                <w:szCs w:val="24"/>
              </w:rPr>
              <w:t>г) [] Да [] Не</w:t>
            </w:r>
            <w:r w:rsidRPr="00C724D3">
              <w:rPr>
                <w:rFonts w:ascii="Times New Roman" w:hAnsi="Times New Roman"/>
                <w:sz w:val="24"/>
                <w:szCs w:val="24"/>
              </w:rPr>
              <w:br/>
            </w:r>
            <w:r w:rsidRPr="00C724D3">
              <w:rPr>
                <w:rFonts w:ascii="Times New Roman" w:hAnsi="Times New Roman"/>
                <w:b/>
                <w:sz w:val="24"/>
                <w:szCs w:val="24"/>
              </w:rPr>
              <w:t>Ако „да“</w:t>
            </w:r>
            <w:r w:rsidRPr="00C724D3">
              <w:rPr>
                <w:rFonts w:ascii="Times New Roman" w:hAnsi="Times New Roman"/>
                <w:sz w:val="24"/>
                <w:szCs w:val="24"/>
              </w:rPr>
              <w:t>, моля, опишете подробно: [……]</w:t>
            </w:r>
          </w:p>
        </w:tc>
        <w:tc>
          <w:tcPr>
            <w:tcW w:w="2902" w:type="dxa"/>
          </w:tcPr>
          <w:p w14:paraId="41AC98C0" w14:textId="77777777" w:rsidR="005E454C" w:rsidRPr="00C724D3" w:rsidRDefault="005E454C" w:rsidP="00890C0D">
            <w:pPr>
              <w:spacing w:before="120" w:after="120"/>
              <w:rPr>
                <w:rFonts w:ascii="Times New Roman" w:hAnsi="Times New Roman"/>
                <w:sz w:val="24"/>
                <w:szCs w:val="24"/>
              </w:rPr>
            </w:pPr>
            <w:r w:rsidRPr="00C724D3">
              <w:rPr>
                <w:rFonts w:ascii="Times New Roman" w:hAnsi="Times New Roman"/>
                <w:sz w:val="24"/>
                <w:szCs w:val="24"/>
              </w:rPr>
              <w:lastRenderedPageBreak/>
              <w:br/>
              <w:t>a) [……]б) [……]</w:t>
            </w:r>
            <w:r w:rsidRPr="00C724D3">
              <w:rPr>
                <w:rFonts w:ascii="Times New Roman" w:hAnsi="Times New Roman"/>
                <w:sz w:val="24"/>
                <w:szCs w:val="24"/>
              </w:rPr>
              <w:br/>
            </w:r>
            <w:r w:rsidRPr="00C724D3">
              <w:rPr>
                <w:rFonts w:ascii="Times New Roman" w:hAnsi="Times New Roman"/>
                <w:sz w:val="24"/>
                <w:szCs w:val="24"/>
              </w:rPr>
              <w:br/>
              <w:t>в1) [] Да [] Не</w:t>
            </w:r>
          </w:p>
          <w:p w14:paraId="156CCADB" w14:textId="77777777" w:rsidR="005E454C" w:rsidRPr="00C724D3" w:rsidRDefault="005E454C" w:rsidP="009C1582">
            <w:pPr>
              <w:numPr>
                <w:ilvl w:val="0"/>
                <w:numId w:val="11"/>
              </w:numPr>
              <w:spacing w:before="120" w:after="120"/>
              <w:ind w:left="0" w:firstLine="0"/>
              <w:jc w:val="both"/>
              <w:rPr>
                <w:rFonts w:ascii="Times New Roman" w:hAnsi="Times New Roman"/>
                <w:sz w:val="24"/>
                <w:szCs w:val="24"/>
              </w:rPr>
            </w:pPr>
            <w:r w:rsidRPr="00C724D3">
              <w:rPr>
                <w:rFonts w:ascii="Times New Roman" w:hAnsi="Times New Roman"/>
                <w:sz w:val="24"/>
                <w:szCs w:val="24"/>
              </w:rPr>
              <w:t>[] Да [] Не</w:t>
            </w:r>
          </w:p>
          <w:p w14:paraId="09AEE384" w14:textId="77777777" w:rsidR="005E454C" w:rsidRPr="00C724D3" w:rsidRDefault="005E454C" w:rsidP="009C1582">
            <w:pPr>
              <w:numPr>
                <w:ilvl w:val="0"/>
                <w:numId w:val="11"/>
              </w:numPr>
              <w:spacing w:before="120" w:after="120"/>
              <w:ind w:left="0" w:firstLine="0"/>
              <w:jc w:val="both"/>
              <w:rPr>
                <w:rFonts w:ascii="Times New Roman" w:hAnsi="Times New Roman"/>
                <w:sz w:val="24"/>
                <w:szCs w:val="24"/>
              </w:rPr>
            </w:pPr>
            <w:r w:rsidRPr="00C724D3">
              <w:rPr>
                <w:rFonts w:ascii="Times New Roman" w:hAnsi="Times New Roman"/>
                <w:sz w:val="24"/>
                <w:szCs w:val="24"/>
              </w:rPr>
              <w:t>[……]</w:t>
            </w:r>
            <w:r w:rsidRPr="00C724D3">
              <w:rPr>
                <w:rFonts w:ascii="Times New Roman" w:hAnsi="Times New Roman"/>
                <w:sz w:val="24"/>
                <w:szCs w:val="24"/>
              </w:rPr>
              <w:br/>
            </w:r>
          </w:p>
          <w:p w14:paraId="155AFC06" w14:textId="77777777" w:rsidR="005E454C" w:rsidRPr="00C724D3" w:rsidRDefault="005E454C" w:rsidP="009C1582">
            <w:pPr>
              <w:numPr>
                <w:ilvl w:val="0"/>
                <w:numId w:val="11"/>
              </w:numPr>
              <w:spacing w:before="120" w:after="120"/>
              <w:ind w:left="0" w:firstLine="0"/>
              <w:jc w:val="both"/>
              <w:rPr>
                <w:rFonts w:ascii="Times New Roman" w:hAnsi="Times New Roman"/>
                <w:sz w:val="24"/>
                <w:szCs w:val="24"/>
              </w:rPr>
            </w:pPr>
            <w:r w:rsidRPr="00C724D3">
              <w:rPr>
                <w:rFonts w:ascii="Times New Roman" w:hAnsi="Times New Roman"/>
                <w:sz w:val="24"/>
                <w:szCs w:val="24"/>
              </w:rPr>
              <w:t>[……]</w:t>
            </w:r>
            <w:r w:rsidRPr="00C724D3">
              <w:rPr>
                <w:rFonts w:ascii="Times New Roman" w:hAnsi="Times New Roman"/>
                <w:sz w:val="24"/>
                <w:szCs w:val="24"/>
              </w:rPr>
              <w:br/>
            </w:r>
            <w:r w:rsidRPr="00C724D3">
              <w:rPr>
                <w:rFonts w:ascii="Times New Roman" w:hAnsi="Times New Roman"/>
                <w:sz w:val="24"/>
                <w:szCs w:val="24"/>
              </w:rPr>
              <w:br/>
            </w:r>
          </w:p>
          <w:p w14:paraId="5E832714" w14:textId="77777777" w:rsidR="005E454C" w:rsidRPr="00C724D3" w:rsidRDefault="005E454C" w:rsidP="00890C0D">
            <w:pPr>
              <w:spacing w:before="120" w:after="120"/>
              <w:rPr>
                <w:rFonts w:ascii="Times New Roman" w:hAnsi="Times New Roman"/>
                <w:sz w:val="24"/>
                <w:szCs w:val="24"/>
              </w:rPr>
            </w:pPr>
          </w:p>
          <w:p w14:paraId="687F0D3E" w14:textId="77777777" w:rsidR="005E454C" w:rsidRPr="00C724D3" w:rsidRDefault="005E454C" w:rsidP="00890C0D">
            <w:pPr>
              <w:spacing w:before="120" w:after="120"/>
              <w:rPr>
                <w:rFonts w:ascii="Times New Roman" w:hAnsi="Times New Roman"/>
                <w:sz w:val="24"/>
                <w:szCs w:val="24"/>
              </w:rPr>
            </w:pPr>
          </w:p>
          <w:p w14:paraId="6D2C01B3" w14:textId="77777777" w:rsidR="005E454C" w:rsidRPr="00C724D3" w:rsidRDefault="005E454C" w:rsidP="00890C0D">
            <w:pPr>
              <w:spacing w:before="120" w:after="120"/>
              <w:rPr>
                <w:rFonts w:ascii="Times New Roman" w:hAnsi="Times New Roman"/>
                <w:sz w:val="24"/>
                <w:szCs w:val="24"/>
              </w:rPr>
            </w:pPr>
          </w:p>
          <w:p w14:paraId="4C4A2BBC" w14:textId="77777777" w:rsidR="005E454C" w:rsidRPr="00C724D3" w:rsidRDefault="005E454C" w:rsidP="00890C0D">
            <w:pPr>
              <w:rPr>
                <w:rFonts w:ascii="Times New Roman" w:hAnsi="Times New Roman"/>
                <w:sz w:val="24"/>
                <w:szCs w:val="24"/>
              </w:rPr>
            </w:pPr>
            <w:r w:rsidRPr="00C724D3">
              <w:rPr>
                <w:rFonts w:ascii="Times New Roman" w:hAnsi="Times New Roman"/>
                <w:sz w:val="24"/>
                <w:szCs w:val="24"/>
              </w:rPr>
              <w:t>в2) [ …]</w:t>
            </w:r>
            <w:r w:rsidRPr="00C724D3">
              <w:rPr>
                <w:rFonts w:ascii="Times New Roman" w:hAnsi="Times New Roman"/>
                <w:sz w:val="24"/>
                <w:szCs w:val="24"/>
              </w:rPr>
              <w:br/>
            </w:r>
          </w:p>
          <w:p w14:paraId="547CA0F0" w14:textId="77777777" w:rsidR="005E454C" w:rsidRPr="00C724D3" w:rsidRDefault="005E454C" w:rsidP="00890C0D">
            <w:pPr>
              <w:rPr>
                <w:rFonts w:ascii="Times New Roman" w:hAnsi="Times New Roman"/>
                <w:sz w:val="24"/>
                <w:szCs w:val="24"/>
              </w:rPr>
            </w:pPr>
            <w:r w:rsidRPr="00C724D3">
              <w:rPr>
                <w:rFonts w:ascii="Times New Roman" w:hAnsi="Times New Roman"/>
                <w:sz w:val="24"/>
                <w:szCs w:val="24"/>
              </w:rPr>
              <w:t>г) [] Да [] Не</w:t>
            </w:r>
          </w:p>
          <w:p w14:paraId="4C3708A1" w14:textId="77777777" w:rsidR="005E454C" w:rsidRPr="00C724D3" w:rsidRDefault="005E454C" w:rsidP="00890C0D">
            <w:pPr>
              <w:spacing w:after="120"/>
              <w:rPr>
                <w:rFonts w:ascii="Times New Roman" w:hAnsi="Times New Roman"/>
                <w:sz w:val="24"/>
                <w:szCs w:val="24"/>
              </w:rPr>
            </w:pPr>
            <w:r w:rsidRPr="00C724D3">
              <w:rPr>
                <w:rFonts w:ascii="Times New Roman" w:hAnsi="Times New Roman"/>
                <w:b/>
                <w:sz w:val="24"/>
                <w:szCs w:val="24"/>
              </w:rPr>
              <w:t>Ако „да“</w:t>
            </w:r>
            <w:r w:rsidRPr="00C724D3">
              <w:rPr>
                <w:rFonts w:ascii="Times New Roman" w:hAnsi="Times New Roman"/>
                <w:sz w:val="24"/>
                <w:szCs w:val="24"/>
              </w:rPr>
              <w:t>, моля, опишете подробно: [……]</w:t>
            </w:r>
          </w:p>
        </w:tc>
      </w:tr>
      <w:tr w:rsidR="005E454C" w:rsidRPr="00C724D3" w14:paraId="6871E7A5" w14:textId="77777777">
        <w:tc>
          <w:tcPr>
            <w:tcW w:w="4480" w:type="dxa"/>
          </w:tcPr>
          <w:p w14:paraId="64C741ED" w14:textId="77777777" w:rsidR="005E454C" w:rsidRPr="00C724D3" w:rsidRDefault="005E454C" w:rsidP="00890C0D">
            <w:pPr>
              <w:spacing w:before="120" w:after="120"/>
              <w:jc w:val="both"/>
              <w:rPr>
                <w:rFonts w:ascii="Times New Roman" w:hAnsi="Times New Roman"/>
                <w:i/>
                <w:sz w:val="24"/>
                <w:szCs w:val="24"/>
              </w:rPr>
            </w:pPr>
            <w:r w:rsidRPr="00C724D3">
              <w:rPr>
                <w:rFonts w:ascii="Times New Roman" w:hAnsi="Times New Roman"/>
                <w:i/>
                <w:sz w:val="24"/>
                <w:szCs w:val="24"/>
              </w:rPr>
              <w:lastRenderedPageBreak/>
              <w:t>Ако съответните документи по отношение на плащането на данъци или социалноосигурителни вноски е на разположение в електронен формат, моля, посочете:</w:t>
            </w:r>
          </w:p>
        </w:tc>
        <w:tc>
          <w:tcPr>
            <w:tcW w:w="5126" w:type="dxa"/>
            <w:gridSpan w:val="2"/>
          </w:tcPr>
          <w:p w14:paraId="4B39189C" w14:textId="77777777" w:rsidR="005E454C" w:rsidRPr="00C724D3" w:rsidRDefault="005E454C" w:rsidP="00890C0D">
            <w:pPr>
              <w:spacing w:before="120" w:after="120"/>
              <w:rPr>
                <w:rFonts w:ascii="Times New Roman" w:hAnsi="Times New Roman"/>
                <w:i/>
                <w:sz w:val="24"/>
                <w:szCs w:val="24"/>
              </w:rPr>
            </w:pPr>
            <w:r w:rsidRPr="00C724D3">
              <w:rPr>
                <w:rFonts w:ascii="Times New Roman" w:hAnsi="Times New Roman"/>
                <w:i/>
                <w:sz w:val="24"/>
                <w:szCs w:val="24"/>
              </w:rPr>
              <w:t>(уеб адрес, орган или служба, издаващи документа, точно позоваване на документа):</w:t>
            </w:r>
            <w:r w:rsidRPr="00C724D3">
              <w:rPr>
                <w:rFonts w:ascii="Times New Roman" w:hAnsi="Times New Roman"/>
                <w:i/>
                <w:sz w:val="24"/>
                <w:szCs w:val="24"/>
                <w:vertAlign w:val="superscript"/>
              </w:rPr>
              <w:t xml:space="preserve"> </w:t>
            </w:r>
            <w:r w:rsidRPr="00C724D3">
              <w:rPr>
                <w:rFonts w:ascii="Times New Roman" w:hAnsi="Times New Roman"/>
                <w:i/>
                <w:sz w:val="24"/>
                <w:szCs w:val="24"/>
                <w:vertAlign w:val="superscript"/>
              </w:rPr>
              <w:footnoteReference w:id="24"/>
            </w:r>
            <w:r w:rsidRPr="00C724D3">
              <w:rPr>
                <w:rFonts w:ascii="Times New Roman" w:hAnsi="Times New Roman"/>
                <w:sz w:val="24"/>
                <w:szCs w:val="24"/>
              </w:rPr>
              <w:br/>
            </w:r>
            <w:r w:rsidRPr="00C724D3">
              <w:rPr>
                <w:rFonts w:ascii="Times New Roman" w:hAnsi="Times New Roman"/>
                <w:i/>
                <w:sz w:val="24"/>
                <w:szCs w:val="24"/>
              </w:rPr>
              <w:t>[……][……][……][……]</w:t>
            </w:r>
          </w:p>
        </w:tc>
      </w:tr>
    </w:tbl>
    <w:p w14:paraId="74D09003" w14:textId="77777777" w:rsidR="005E454C" w:rsidRPr="00C724D3" w:rsidRDefault="005E454C" w:rsidP="005E454C">
      <w:pPr>
        <w:keepNext/>
        <w:spacing w:before="120" w:after="360"/>
        <w:jc w:val="center"/>
        <w:rPr>
          <w:rFonts w:ascii="Times New Roman" w:hAnsi="Times New Roman"/>
          <w:b/>
          <w:smallCaps/>
          <w:sz w:val="24"/>
          <w:szCs w:val="24"/>
        </w:rPr>
      </w:pPr>
    </w:p>
    <w:p w14:paraId="0031B296" w14:textId="77777777" w:rsidR="005E454C" w:rsidRPr="00C724D3" w:rsidRDefault="005E454C" w:rsidP="005E454C">
      <w:pPr>
        <w:keepNext/>
        <w:spacing w:before="120" w:after="360"/>
        <w:jc w:val="center"/>
        <w:rPr>
          <w:rFonts w:ascii="Times New Roman" w:hAnsi="Times New Roman"/>
          <w:b/>
          <w:smallCaps/>
          <w:sz w:val="24"/>
          <w:szCs w:val="24"/>
        </w:rPr>
      </w:pPr>
      <w:r w:rsidRPr="00C724D3">
        <w:rPr>
          <w:rFonts w:ascii="Times New Roman" w:hAnsi="Times New Roman"/>
          <w:b/>
          <w:smallCaps/>
          <w:sz w:val="24"/>
          <w:szCs w:val="24"/>
        </w:rPr>
        <w:t>В: Основания, свързани с несъстоятелност, конфликти на интереси или професионално нарушение</w:t>
      </w:r>
      <w:r w:rsidRPr="00C724D3">
        <w:rPr>
          <w:rFonts w:ascii="Times New Roman" w:hAnsi="Times New Roman"/>
          <w:b/>
          <w:smallCaps/>
          <w:sz w:val="24"/>
          <w:szCs w:val="24"/>
          <w:vertAlign w:val="superscript"/>
        </w:rPr>
        <w:footnoteReference w:id="25"/>
      </w:r>
    </w:p>
    <w:p w14:paraId="0D9CE2C3" w14:textId="77777777" w:rsidR="005E454C" w:rsidRPr="00C724D3" w:rsidRDefault="005E454C" w:rsidP="005E454C">
      <w:pPr>
        <w:spacing w:before="120" w:after="120"/>
        <w:jc w:val="both"/>
        <w:rPr>
          <w:rFonts w:ascii="Times New Roman" w:hAnsi="Times New Roman"/>
          <w:b/>
          <w:i/>
          <w:sz w:val="24"/>
          <w:szCs w:val="24"/>
        </w:rPr>
      </w:pPr>
      <w:r w:rsidRPr="00C724D3">
        <w:rPr>
          <w:rFonts w:ascii="Times New Roman" w:hAnsi="Times New Roman"/>
          <w:b/>
          <w:i/>
          <w:sz w:val="24"/>
          <w:szCs w:val="24"/>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w:t>
      </w:r>
      <w:r w:rsidRPr="00C724D3">
        <w:rPr>
          <w:rFonts w:ascii="Times New Roman" w:hAnsi="Times New Roman"/>
          <w:b/>
          <w:i/>
          <w:sz w:val="24"/>
          <w:szCs w:val="24"/>
        </w:rPr>
        <w:lastRenderedPageBreak/>
        <w:t xml:space="preserve">предвидено понятието „сериозно професионално нарушение“ да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962"/>
      </w:tblGrid>
      <w:tr w:rsidR="005E454C" w:rsidRPr="00C724D3" w14:paraId="21737FDD" w14:textId="77777777">
        <w:tc>
          <w:tcPr>
            <w:tcW w:w="4644" w:type="dxa"/>
          </w:tcPr>
          <w:p w14:paraId="56B40425" w14:textId="77777777" w:rsidR="005E454C" w:rsidRPr="00C724D3" w:rsidRDefault="005E454C" w:rsidP="00890C0D">
            <w:pPr>
              <w:spacing w:before="120" w:after="120"/>
              <w:jc w:val="both"/>
              <w:rPr>
                <w:rFonts w:ascii="Times New Roman" w:hAnsi="Times New Roman"/>
                <w:b/>
                <w:i/>
                <w:sz w:val="24"/>
                <w:szCs w:val="24"/>
              </w:rPr>
            </w:pPr>
            <w:r w:rsidRPr="00C724D3">
              <w:rPr>
                <w:rFonts w:ascii="Times New Roman" w:hAnsi="Times New Roman"/>
                <w:b/>
                <w:i/>
                <w:sz w:val="24"/>
                <w:szCs w:val="24"/>
              </w:rPr>
              <w:t>Информация относно евентуална несъстоятелност, конфликт на интереси или професионално нарушение</w:t>
            </w:r>
          </w:p>
        </w:tc>
        <w:tc>
          <w:tcPr>
            <w:tcW w:w="4962" w:type="dxa"/>
          </w:tcPr>
          <w:p w14:paraId="530FD537" w14:textId="77777777" w:rsidR="005E454C" w:rsidRPr="00C724D3" w:rsidRDefault="005E454C" w:rsidP="00890C0D">
            <w:pPr>
              <w:spacing w:before="120" w:after="120"/>
              <w:jc w:val="both"/>
              <w:rPr>
                <w:rFonts w:ascii="Times New Roman" w:hAnsi="Times New Roman"/>
                <w:b/>
                <w:i/>
                <w:sz w:val="24"/>
                <w:szCs w:val="24"/>
              </w:rPr>
            </w:pPr>
            <w:r w:rsidRPr="00C724D3">
              <w:rPr>
                <w:rFonts w:ascii="Times New Roman" w:hAnsi="Times New Roman"/>
                <w:b/>
                <w:i/>
                <w:sz w:val="24"/>
                <w:szCs w:val="24"/>
              </w:rPr>
              <w:t>Отговор:</w:t>
            </w:r>
          </w:p>
        </w:tc>
      </w:tr>
      <w:tr w:rsidR="005E454C" w:rsidRPr="00C724D3" w14:paraId="56EE1AC3" w14:textId="77777777">
        <w:trPr>
          <w:trHeight w:val="406"/>
        </w:trPr>
        <w:tc>
          <w:tcPr>
            <w:tcW w:w="4644" w:type="dxa"/>
            <w:vMerge w:val="restart"/>
          </w:tcPr>
          <w:p w14:paraId="66FD15CD" w14:textId="77777777" w:rsidR="005E454C" w:rsidRPr="00C724D3" w:rsidRDefault="005E454C" w:rsidP="00890C0D">
            <w:pPr>
              <w:spacing w:before="120" w:after="120"/>
              <w:jc w:val="both"/>
              <w:rPr>
                <w:rFonts w:ascii="Times New Roman" w:hAnsi="Times New Roman"/>
                <w:sz w:val="24"/>
                <w:szCs w:val="24"/>
              </w:rPr>
            </w:pPr>
            <w:r w:rsidRPr="00C724D3">
              <w:rPr>
                <w:rFonts w:ascii="Times New Roman" w:hAnsi="Times New Roman"/>
                <w:sz w:val="24"/>
                <w:szCs w:val="24"/>
              </w:rPr>
              <w:t xml:space="preserve">Икономическият оператор нарушил ли е, </w:t>
            </w:r>
            <w:r w:rsidRPr="00C724D3">
              <w:rPr>
                <w:rFonts w:ascii="Times New Roman" w:hAnsi="Times New Roman"/>
                <w:b/>
                <w:sz w:val="24"/>
                <w:szCs w:val="24"/>
              </w:rPr>
              <w:t>доколкото му е известно</w:t>
            </w:r>
            <w:r w:rsidRPr="00C724D3">
              <w:rPr>
                <w:rFonts w:ascii="Times New Roman" w:hAnsi="Times New Roman"/>
                <w:sz w:val="24"/>
                <w:szCs w:val="24"/>
              </w:rPr>
              <w:t xml:space="preserve">, </w:t>
            </w:r>
            <w:r w:rsidRPr="00C724D3">
              <w:rPr>
                <w:rFonts w:ascii="Times New Roman" w:hAnsi="Times New Roman"/>
                <w:b/>
                <w:sz w:val="24"/>
                <w:szCs w:val="24"/>
              </w:rPr>
              <w:t>задълженията</w:t>
            </w:r>
            <w:r w:rsidRPr="00C724D3">
              <w:rPr>
                <w:rFonts w:ascii="Times New Roman" w:hAnsi="Times New Roman"/>
                <w:sz w:val="24"/>
                <w:szCs w:val="24"/>
              </w:rPr>
              <w:t xml:space="preserve"> си в областта на </w:t>
            </w:r>
            <w:r w:rsidRPr="00C724D3">
              <w:rPr>
                <w:rFonts w:ascii="Times New Roman" w:hAnsi="Times New Roman"/>
                <w:b/>
                <w:sz w:val="24"/>
                <w:szCs w:val="24"/>
              </w:rPr>
              <w:t>екологичното, социалното или трудовото право</w:t>
            </w:r>
            <w:r w:rsidRPr="00C724D3">
              <w:rPr>
                <w:rFonts w:ascii="Times New Roman" w:hAnsi="Times New Roman"/>
                <w:b/>
                <w:sz w:val="24"/>
                <w:szCs w:val="24"/>
                <w:vertAlign w:val="superscript"/>
              </w:rPr>
              <w:footnoteReference w:id="26"/>
            </w:r>
            <w:r w:rsidRPr="00C724D3">
              <w:rPr>
                <w:rFonts w:ascii="Times New Roman" w:hAnsi="Times New Roman"/>
                <w:sz w:val="24"/>
                <w:szCs w:val="24"/>
              </w:rPr>
              <w:t>?</w:t>
            </w:r>
          </w:p>
        </w:tc>
        <w:tc>
          <w:tcPr>
            <w:tcW w:w="4962" w:type="dxa"/>
          </w:tcPr>
          <w:p w14:paraId="163A557B" w14:textId="77777777" w:rsidR="005E454C" w:rsidRPr="00C724D3" w:rsidRDefault="005E454C" w:rsidP="00890C0D">
            <w:pPr>
              <w:spacing w:before="120" w:after="120"/>
              <w:jc w:val="both"/>
              <w:rPr>
                <w:rFonts w:ascii="Times New Roman" w:hAnsi="Times New Roman"/>
                <w:sz w:val="24"/>
                <w:szCs w:val="24"/>
              </w:rPr>
            </w:pPr>
            <w:r w:rsidRPr="00C724D3">
              <w:rPr>
                <w:rFonts w:ascii="Times New Roman" w:hAnsi="Times New Roman"/>
                <w:sz w:val="24"/>
                <w:szCs w:val="24"/>
              </w:rPr>
              <w:t>[] Да [] Не</w:t>
            </w:r>
          </w:p>
        </w:tc>
      </w:tr>
      <w:tr w:rsidR="005E454C" w:rsidRPr="00C724D3" w14:paraId="55736367" w14:textId="77777777">
        <w:trPr>
          <w:trHeight w:val="405"/>
        </w:trPr>
        <w:tc>
          <w:tcPr>
            <w:tcW w:w="4644" w:type="dxa"/>
            <w:vMerge/>
          </w:tcPr>
          <w:p w14:paraId="078584D5" w14:textId="77777777" w:rsidR="005E454C" w:rsidRPr="00C724D3" w:rsidRDefault="005E454C" w:rsidP="00890C0D">
            <w:pPr>
              <w:spacing w:before="120" w:after="120"/>
              <w:jc w:val="both"/>
              <w:rPr>
                <w:rFonts w:ascii="Times New Roman" w:hAnsi="Times New Roman"/>
                <w:sz w:val="24"/>
                <w:szCs w:val="24"/>
              </w:rPr>
            </w:pPr>
          </w:p>
        </w:tc>
        <w:tc>
          <w:tcPr>
            <w:tcW w:w="4962" w:type="dxa"/>
          </w:tcPr>
          <w:p w14:paraId="284598A0" w14:textId="77777777" w:rsidR="005E454C" w:rsidRPr="00C724D3" w:rsidRDefault="005E454C" w:rsidP="00890C0D">
            <w:pPr>
              <w:spacing w:before="120" w:after="120"/>
              <w:rPr>
                <w:rFonts w:ascii="Times New Roman" w:hAnsi="Times New Roman"/>
                <w:sz w:val="24"/>
                <w:szCs w:val="24"/>
              </w:rPr>
            </w:pPr>
            <w:r w:rsidRPr="00C724D3">
              <w:rPr>
                <w:rFonts w:ascii="Times New Roman" w:hAnsi="Times New Roman"/>
                <w:b/>
                <w:sz w:val="24"/>
                <w:szCs w:val="24"/>
              </w:rPr>
              <w:t>Ако „да“</w:t>
            </w:r>
            <w:r w:rsidRPr="00C724D3">
              <w:rPr>
                <w:rFonts w:ascii="Times New Roman" w:hAnsi="Times New Roman"/>
                <w:sz w:val="24"/>
                <w:szCs w:val="24"/>
              </w:rPr>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C724D3">
              <w:rPr>
                <w:rFonts w:ascii="Times New Roman" w:hAnsi="Times New Roman"/>
                <w:sz w:val="24"/>
                <w:szCs w:val="24"/>
              </w:rPr>
              <w:br/>
              <w:t>[] Да [] Не</w:t>
            </w:r>
          </w:p>
          <w:p w14:paraId="10FD0347" w14:textId="77777777" w:rsidR="005E454C" w:rsidRPr="00C724D3" w:rsidRDefault="005E454C" w:rsidP="00890C0D">
            <w:pPr>
              <w:spacing w:before="120" w:after="120"/>
              <w:rPr>
                <w:rFonts w:ascii="Times New Roman" w:hAnsi="Times New Roman"/>
                <w:sz w:val="24"/>
                <w:szCs w:val="24"/>
              </w:rPr>
            </w:pPr>
            <w:r w:rsidRPr="00C724D3">
              <w:rPr>
                <w:rFonts w:ascii="Times New Roman" w:hAnsi="Times New Roman"/>
                <w:b/>
                <w:sz w:val="24"/>
                <w:szCs w:val="24"/>
              </w:rPr>
              <w:t>Ако да“</w:t>
            </w:r>
            <w:r w:rsidRPr="00C724D3">
              <w:rPr>
                <w:rFonts w:ascii="Times New Roman" w:hAnsi="Times New Roman"/>
                <w:sz w:val="24"/>
                <w:szCs w:val="24"/>
              </w:rPr>
              <w:t>, моля опишете предприетите мерки: [……]</w:t>
            </w:r>
          </w:p>
        </w:tc>
      </w:tr>
      <w:tr w:rsidR="005E454C" w:rsidRPr="00C724D3" w14:paraId="7FF38F2C" w14:textId="77777777">
        <w:tc>
          <w:tcPr>
            <w:tcW w:w="4644" w:type="dxa"/>
          </w:tcPr>
          <w:p w14:paraId="46B9517E" w14:textId="77777777" w:rsidR="005E454C" w:rsidRPr="00C724D3" w:rsidRDefault="005E454C" w:rsidP="00890C0D">
            <w:pPr>
              <w:spacing w:before="120" w:after="120"/>
              <w:rPr>
                <w:rFonts w:ascii="Times New Roman" w:hAnsi="Times New Roman"/>
                <w:sz w:val="24"/>
                <w:szCs w:val="24"/>
              </w:rPr>
            </w:pPr>
            <w:r w:rsidRPr="00C724D3">
              <w:rPr>
                <w:rFonts w:ascii="Times New Roman" w:hAnsi="Times New Roman"/>
                <w:sz w:val="24"/>
                <w:szCs w:val="24"/>
              </w:rPr>
              <w:t>Икономическият оператор в една от следните ситуации ли е:</w:t>
            </w:r>
            <w:r w:rsidRPr="00C724D3">
              <w:rPr>
                <w:rFonts w:ascii="Times New Roman" w:hAnsi="Times New Roman"/>
                <w:sz w:val="24"/>
                <w:szCs w:val="24"/>
              </w:rPr>
              <w:br/>
              <w:t xml:space="preserve">а) </w:t>
            </w:r>
            <w:r w:rsidRPr="00C724D3">
              <w:rPr>
                <w:rFonts w:ascii="Times New Roman" w:hAnsi="Times New Roman"/>
                <w:b/>
                <w:sz w:val="24"/>
                <w:szCs w:val="24"/>
              </w:rPr>
              <w:t>обявен в несъстоятелност</w:t>
            </w:r>
            <w:r w:rsidRPr="00C724D3">
              <w:rPr>
                <w:rFonts w:ascii="Times New Roman" w:hAnsi="Times New Roman"/>
                <w:sz w:val="24"/>
                <w:szCs w:val="24"/>
              </w:rPr>
              <w:t xml:space="preserve">, или </w:t>
            </w:r>
          </w:p>
          <w:p w14:paraId="4E7817E7" w14:textId="77777777" w:rsidR="005E454C" w:rsidRPr="00C724D3" w:rsidRDefault="005E454C" w:rsidP="00890C0D">
            <w:pPr>
              <w:spacing w:before="120" w:after="120"/>
              <w:rPr>
                <w:rFonts w:ascii="Times New Roman" w:hAnsi="Times New Roman"/>
                <w:sz w:val="24"/>
                <w:szCs w:val="24"/>
              </w:rPr>
            </w:pPr>
            <w:r w:rsidRPr="00C724D3">
              <w:rPr>
                <w:rFonts w:ascii="Times New Roman" w:hAnsi="Times New Roman"/>
                <w:sz w:val="24"/>
                <w:szCs w:val="24"/>
              </w:rPr>
              <w:t xml:space="preserve">б) </w:t>
            </w:r>
            <w:r w:rsidRPr="00C724D3">
              <w:rPr>
                <w:rFonts w:ascii="Times New Roman" w:hAnsi="Times New Roman"/>
                <w:b/>
                <w:sz w:val="24"/>
                <w:szCs w:val="24"/>
              </w:rPr>
              <w:t>предмет на производство по несъстоятелност</w:t>
            </w:r>
            <w:r w:rsidRPr="00C724D3">
              <w:rPr>
                <w:rFonts w:ascii="Times New Roman" w:hAnsi="Times New Roman"/>
                <w:sz w:val="24"/>
                <w:szCs w:val="24"/>
              </w:rPr>
              <w:t xml:space="preserve"> или ликвидация, или</w:t>
            </w:r>
          </w:p>
          <w:p w14:paraId="7039DD8B" w14:textId="77777777" w:rsidR="005E454C" w:rsidRPr="00C724D3" w:rsidRDefault="005E454C" w:rsidP="00890C0D">
            <w:pPr>
              <w:spacing w:before="120" w:after="120"/>
              <w:rPr>
                <w:rFonts w:ascii="Times New Roman" w:hAnsi="Times New Roman"/>
                <w:sz w:val="24"/>
                <w:szCs w:val="24"/>
              </w:rPr>
            </w:pPr>
            <w:r w:rsidRPr="00C724D3">
              <w:rPr>
                <w:rFonts w:ascii="Times New Roman" w:hAnsi="Times New Roman"/>
                <w:sz w:val="24"/>
                <w:szCs w:val="24"/>
              </w:rPr>
              <w:t xml:space="preserve">в) </w:t>
            </w:r>
            <w:r w:rsidRPr="00C724D3">
              <w:rPr>
                <w:rFonts w:ascii="Times New Roman" w:hAnsi="Times New Roman"/>
                <w:b/>
                <w:sz w:val="24"/>
                <w:szCs w:val="24"/>
              </w:rPr>
              <w:t>споразумение с кредиторите</w:t>
            </w:r>
            <w:r w:rsidRPr="00C724D3">
              <w:rPr>
                <w:rFonts w:ascii="Times New Roman" w:hAnsi="Times New Roman"/>
                <w:sz w:val="24"/>
                <w:szCs w:val="24"/>
              </w:rPr>
              <w:t>, или</w:t>
            </w:r>
            <w:r w:rsidRPr="00C724D3">
              <w:rPr>
                <w:rFonts w:ascii="Times New Roman" w:hAnsi="Times New Roman"/>
                <w:sz w:val="24"/>
                <w:szCs w:val="24"/>
              </w:rPr>
              <w:br/>
              <w:t>г) всякаква аналогична ситуация, възникваща от сходна процедура съгласно националните законови и подзаконови актове</w:t>
            </w:r>
            <w:r w:rsidRPr="00C724D3">
              <w:rPr>
                <w:rFonts w:ascii="Times New Roman" w:hAnsi="Times New Roman"/>
                <w:sz w:val="24"/>
                <w:szCs w:val="24"/>
                <w:vertAlign w:val="superscript"/>
              </w:rPr>
              <w:footnoteReference w:id="27"/>
            </w:r>
            <w:r w:rsidRPr="00C724D3">
              <w:rPr>
                <w:rFonts w:ascii="Times New Roman" w:hAnsi="Times New Roman"/>
                <w:sz w:val="24"/>
                <w:szCs w:val="24"/>
              </w:rPr>
              <w:t>, или</w:t>
            </w:r>
            <w:r w:rsidRPr="00C724D3">
              <w:rPr>
                <w:rFonts w:ascii="Times New Roman" w:hAnsi="Times New Roman"/>
                <w:sz w:val="24"/>
                <w:szCs w:val="24"/>
              </w:rPr>
              <w:br/>
              <w:t>д) неговите активи се администрират от ликвидатор или от съда, или</w:t>
            </w:r>
          </w:p>
          <w:p w14:paraId="76F51B86" w14:textId="77777777" w:rsidR="005E454C" w:rsidRPr="00C724D3" w:rsidRDefault="005E454C" w:rsidP="00890C0D">
            <w:pPr>
              <w:spacing w:before="120" w:after="120"/>
              <w:rPr>
                <w:rFonts w:ascii="Times New Roman" w:hAnsi="Times New Roman"/>
                <w:b/>
                <w:sz w:val="24"/>
                <w:szCs w:val="24"/>
              </w:rPr>
            </w:pPr>
            <w:r w:rsidRPr="00C724D3">
              <w:rPr>
                <w:rFonts w:ascii="Times New Roman" w:hAnsi="Times New Roman"/>
                <w:sz w:val="24"/>
                <w:szCs w:val="24"/>
              </w:rPr>
              <w:t>е) стопанската му дейност е прекратена?</w:t>
            </w:r>
            <w:r w:rsidRPr="00C724D3">
              <w:rPr>
                <w:rFonts w:ascii="Times New Roman" w:hAnsi="Times New Roman"/>
                <w:sz w:val="24"/>
                <w:szCs w:val="24"/>
              </w:rPr>
              <w:br/>
            </w:r>
            <w:r w:rsidRPr="00C724D3">
              <w:rPr>
                <w:rFonts w:ascii="Times New Roman" w:hAnsi="Times New Roman"/>
                <w:b/>
                <w:sz w:val="24"/>
                <w:szCs w:val="24"/>
              </w:rPr>
              <w:lastRenderedPageBreak/>
              <w:t>Ако „да“:</w:t>
            </w:r>
          </w:p>
          <w:p w14:paraId="342DD19A" w14:textId="77777777" w:rsidR="005E454C" w:rsidRPr="00C724D3" w:rsidRDefault="005E454C" w:rsidP="009C1582">
            <w:pPr>
              <w:numPr>
                <w:ilvl w:val="0"/>
                <w:numId w:val="11"/>
              </w:numPr>
              <w:spacing w:before="120" w:after="120"/>
              <w:ind w:left="0" w:firstLine="0"/>
              <w:jc w:val="both"/>
              <w:rPr>
                <w:rFonts w:ascii="Times New Roman" w:hAnsi="Times New Roman"/>
                <w:sz w:val="24"/>
                <w:szCs w:val="24"/>
              </w:rPr>
            </w:pPr>
            <w:r w:rsidRPr="00C724D3">
              <w:rPr>
                <w:rFonts w:ascii="Times New Roman" w:hAnsi="Times New Roman"/>
                <w:sz w:val="24"/>
                <w:szCs w:val="24"/>
              </w:rPr>
              <w:t>Моля представете подробности:</w:t>
            </w:r>
          </w:p>
          <w:p w14:paraId="5CCEC667" w14:textId="77777777" w:rsidR="005E454C" w:rsidRPr="00C724D3" w:rsidRDefault="005E454C" w:rsidP="009C1582">
            <w:pPr>
              <w:numPr>
                <w:ilvl w:val="0"/>
                <w:numId w:val="11"/>
              </w:numPr>
              <w:spacing w:before="120" w:after="120"/>
              <w:ind w:left="0" w:firstLine="0"/>
              <w:jc w:val="both"/>
              <w:rPr>
                <w:rFonts w:ascii="Times New Roman" w:hAnsi="Times New Roman"/>
                <w:sz w:val="24"/>
                <w:szCs w:val="24"/>
              </w:rPr>
            </w:pPr>
            <w:r w:rsidRPr="00C724D3">
              <w:rPr>
                <w:rFonts w:ascii="Times New Roman" w:hAnsi="Times New Roman"/>
                <w:sz w:val="24"/>
                <w:szCs w:val="24"/>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C724D3">
              <w:rPr>
                <w:rFonts w:ascii="Times New Roman" w:hAnsi="Times New Roman"/>
                <w:sz w:val="24"/>
                <w:szCs w:val="24"/>
                <w:vertAlign w:val="superscript"/>
              </w:rPr>
              <w:footnoteReference w:id="28"/>
            </w:r>
            <w:r w:rsidRPr="00C724D3">
              <w:rPr>
                <w:rFonts w:ascii="Times New Roman" w:hAnsi="Times New Roman"/>
                <w:sz w:val="24"/>
                <w:szCs w:val="24"/>
              </w:rPr>
              <w:t>?</w:t>
            </w:r>
          </w:p>
          <w:p w14:paraId="039E45DF" w14:textId="77777777" w:rsidR="005E454C" w:rsidRPr="00C724D3" w:rsidRDefault="005E454C" w:rsidP="00890C0D">
            <w:pPr>
              <w:spacing w:before="120" w:after="120"/>
              <w:rPr>
                <w:rFonts w:ascii="Times New Roman" w:hAnsi="Times New Roman"/>
                <w:sz w:val="24"/>
                <w:szCs w:val="24"/>
              </w:rPr>
            </w:pPr>
            <w:r w:rsidRPr="00C724D3">
              <w:rPr>
                <w:rFonts w:ascii="Times New Roman" w:hAnsi="Times New Roman"/>
                <w:i/>
                <w:sz w:val="24"/>
                <w:szCs w:val="24"/>
              </w:rPr>
              <w:t>Ако съответните документи са на разположение в електронен формат, моля, посочете:</w:t>
            </w:r>
          </w:p>
        </w:tc>
        <w:tc>
          <w:tcPr>
            <w:tcW w:w="4962" w:type="dxa"/>
          </w:tcPr>
          <w:p w14:paraId="69EB376D" w14:textId="77777777" w:rsidR="005E454C" w:rsidRPr="00C724D3" w:rsidRDefault="005E454C" w:rsidP="00890C0D">
            <w:pPr>
              <w:spacing w:before="120" w:after="120"/>
              <w:rPr>
                <w:rFonts w:ascii="Times New Roman" w:hAnsi="Times New Roman"/>
                <w:sz w:val="24"/>
                <w:szCs w:val="24"/>
              </w:rPr>
            </w:pPr>
            <w:r w:rsidRPr="00C724D3">
              <w:rPr>
                <w:rFonts w:ascii="Times New Roman" w:hAnsi="Times New Roman"/>
                <w:sz w:val="24"/>
                <w:szCs w:val="24"/>
              </w:rPr>
              <w:lastRenderedPageBreak/>
              <w:t>[] Да [] Не</w:t>
            </w:r>
            <w:r w:rsidRPr="00C724D3">
              <w:rPr>
                <w:rFonts w:ascii="Times New Roman" w:hAnsi="Times New Roman"/>
                <w:sz w:val="24"/>
                <w:szCs w:val="24"/>
              </w:rPr>
              <w:br/>
            </w:r>
            <w:r w:rsidRPr="00C724D3">
              <w:rPr>
                <w:rFonts w:ascii="Times New Roman" w:hAnsi="Times New Roman"/>
                <w:sz w:val="24"/>
                <w:szCs w:val="24"/>
              </w:rPr>
              <w:br/>
            </w:r>
            <w:r w:rsidRPr="00C724D3">
              <w:rPr>
                <w:rFonts w:ascii="Times New Roman" w:hAnsi="Times New Roman"/>
                <w:sz w:val="24"/>
                <w:szCs w:val="24"/>
              </w:rPr>
              <w:br/>
            </w:r>
            <w:r w:rsidRPr="00C724D3">
              <w:rPr>
                <w:rFonts w:ascii="Times New Roman" w:hAnsi="Times New Roman"/>
                <w:sz w:val="24"/>
                <w:szCs w:val="24"/>
              </w:rPr>
              <w:br/>
            </w:r>
            <w:r w:rsidRPr="00C724D3">
              <w:rPr>
                <w:rFonts w:ascii="Times New Roman" w:hAnsi="Times New Roman"/>
                <w:sz w:val="24"/>
                <w:szCs w:val="24"/>
              </w:rPr>
              <w:br/>
            </w:r>
            <w:r w:rsidRPr="00C724D3">
              <w:rPr>
                <w:rFonts w:ascii="Times New Roman" w:hAnsi="Times New Roman"/>
                <w:sz w:val="24"/>
                <w:szCs w:val="24"/>
              </w:rPr>
              <w:br/>
            </w:r>
            <w:r w:rsidRPr="00C724D3">
              <w:rPr>
                <w:rFonts w:ascii="Times New Roman" w:hAnsi="Times New Roman"/>
                <w:sz w:val="24"/>
                <w:szCs w:val="24"/>
              </w:rPr>
              <w:br/>
            </w:r>
            <w:r w:rsidRPr="00C724D3">
              <w:rPr>
                <w:rFonts w:ascii="Times New Roman" w:hAnsi="Times New Roman"/>
                <w:sz w:val="24"/>
                <w:szCs w:val="24"/>
              </w:rPr>
              <w:br/>
            </w:r>
            <w:r w:rsidRPr="00C724D3">
              <w:rPr>
                <w:rFonts w:ascii="Times New Roman" w:hAnsi="Times New Roman"/>
                <w:sz w:val="24"/>
                <w:szCs w:val="24"/>
              </w:rPr>
              <w:br/>
            </w:r>
            <w:r w:rsidRPr="00C724D3">
              <w:rPr>
                <w:rFonts w:ascii="Times New Roman" w:hAnsi="Times New Roman"/>
                <w:sz w:val="24"/>
                <w:szCs w:val="24"/>
              </w:rPr>
              <w:br/>
            </w:r>
            <w:r w:rsidRPr="00C724D3">
              <w:rPr>
                <w:rFonts w:ascii="Times New Roman" w:hAnsi="Times New Roman"/>
                <w:sz w:val="24"/>
                <w:szCs w:val="24"/>
              </w:rPr>
              <w:br/>
            </w:r>
            <w:r w:rsidRPr="00C724D3">
              <w:rPr>
                <w:rFonts w:ascii="Times New Roman" w:hAnsi="Times New Roman"/>
                <w:sz w:val="24"/>
                <w:szCs w:val="24"/>
              </w:rPr>
              <w:br/>
            </w:r>
          </w:p>
          <w:p w14:paraId="7FBA525F" w14:textId="77777777" w:rsidR="005E454C" w:rsidRPr="00C724D3" w:rsidRDefault="005E454C" w:rsidP="009C1582">
            <w:pPr>
              <w:numPr>
                <w:ilvl w:val="0"/>
                <w:numId w:val="11"/>
              </w:numPr>
              <w:spacing w:before="120" w:after="120"/>
              <w:ind w:left="0" w:firstLine="0"/>
              <w:jc w:val="both"/>
              <w:rPr>
                <w:rFonts w:ascii="Times New Roman" w:hAnsi="Times New Roman"/>
                <w:sz w:val="24"/>
                <w:szCs w:val="24"/>
              </w:rPr>
            </w:pPr>
            <w:r w:rsidRPr="00C724D3">
              <w:rPr>
                <w:rFonts w:ascii="Times New Roman" w:hAnsi="Times New Roman"/>
                <w:sz w:val="24"/>
                <w:szCs w:val="24"/>
              </w:rPr>
              <w:t>[……]</w:t>
            </w:r>
          </w:p>
          <w:p w14:paraId="29F6F76E" w14:textId="77777777" w:rsidR="005E454C" w:rsidRPr="00C724D3" w:rsidRDefault="005E454C" w:rsidP="009C1582">
            <w:pPr>
              <w:numPr>
                <w:ilvl w:val="0"/>
                <w:numId w:val="11"/>
              </w:numPr>
              <w:spacing w:before="120" w:after="120"/>
              <w:ind w:left="0" w:firstLine="0"/>
              <w:jc w:val="both"/>
              <w:rPr>
                <w:rFonts w:ascii="Times New Roman" w:hAnsi="Times New Roman"/>
                <w:sz w:val="24"/>
                <w:szCs w:val="24"/>
              </w:rPr>
            </w:pPr>
            <w:r w:rsidRPr="00C724D3">
              <w:rPr>
                <w:rFonts w:ascii="Times New Roman" w:hAnsi="Times New Roman"/>
                <w:sz w:val="24"/>
                <w:szCs w:val="24"/>
              </w:rPr>
              <w:lastRenderedPageBreak/>
              <w:t>[……]</w:t>
            </w:r>
            <w:r w:rsidRPr="00C724D3">
              <w:rPr>
                <w:rFonts w:ascii="Times New Roman" w:hAnsi="Times New Roman"/>
                <w:sz w:val="24"/>
                <w:szCs w:val="24"/>
              </w:rPr>
              <w:br/>
            </w:r>
            <w:r w:rsidRPr="00C724D3">
              <w:rPr>
                <w:rFonts w:ascii="Times New Roman" w:hAnsi="Times New Roman"/>
                <w:sz w:val="24"/>
                <w:szCs w:val="24"/>
              </w:rPr>
              <w:br/>
            </w:r>
            <w:r w:rsidRPr="00C724D3">
              <w:rPr>
                <w:rFonts w:ascii="Times New Roman" w:hAnsi="Times New Roman"/>
                <w:sz w:val="24"/>
                <w:szCs w:val="24"/>
              </w:rPr>
              <w:br/>
            </w:r>
            <w:r w:rsidRPr="00C724D3">
              <w:rPr>
                <w:rFonts w:ascii="Times New Roman" w:hAnsi="Times New Roman"/>
                <w:sz w:val="24"/>
                <w:szCs w:val="24"/>
              </w:rPr>
              <w:br/>
            </w:r>
          </w:p>
          <w:p w14:paraId="027F069D" w14:textId="77777777" w:rsidR="005E454C" w:rsidRPr="00C724D3" w:rsidRDefault="005E454C" w:rsidP="00890C0D">
            <w:pPr>
              <w:spacing w:before="120" w:after="120"/>
              <w:jc w:val="both"/>
              <w:rPr>
                <w:rFonts w:ascii="Times New Roman" w:hAnsi="Times New Roman"/>
                <w:i/>
                <w:sz w:val="24"/>
                <w:szCs w:val="24"/>
              </w:rPr>
            </w:pPr>
          </w:p>
          <w:p w14:paraId="5E2D6BBB" w14:textId="77777777" w:rsidR="005E454C" w:rsidRPr="00C724D3" w:rsidRDefault="005E454C" w:rsidP="00890C0D">
            <w:pPr>
              <w:spacing w:before="120" w:after="120"/>
              <w:jc w:val="both"/>
              <w:rPr>
                <w:rFonts w:ascii="Times New Roman" w:hAnsi="Times New Roman"/>
                <w:i/>
                <w:sz w:val="24"/>
                <w:szCs w:val="24"/>
              </w:rPr>
            </w:pPr>
          </w:p>
          <w:p w14:paraId="0F8AD5B5" w14:textId="77777777" w:rsidR="005E454C" w:rsidRPr="00C724D3" w:rsidRDefault="005E454C" w:rsidP="00890C0D">
            <w:pPr>
              <w:spacing w:before="120" w:after="120"/>
              <w:jc w:val="both"/>
              <w:rPr>
                <w:rFonts w:ascii="Times New Roman" w:hAnsi="Times New Roman"/>
                <w:i/>
                <w:sz w:val="24"/>
                <w:szCs w:val="24"/>
              </w:rPr>
            </w:pPr>
          </w:p>
          <w:p w14:paraId="5C353308" w14:textId="77777777" w:rsidR="005E454C" w:rsidRPr="00C724D3" w:rsidRDefault="005E454C" w:rsidP="00890C0D">
            <w:pPr>
              <w:spacing w:before="120" w:after="120"/>
              <w:jc w:val="both"/>
              <w:rPr>
                <w:rFonts w:ascii="Times New Roman" w:hAnsi="Times New Roman"/>
                <w:i/>
                <w:sz w:val="24"/>
                <w:szCs w:val="24"/>
              </w:rPr>
            </w:pPr>
            <w:r w:rsidRPr="00C724D3">
              <w:rPr>
                <w:rFonts w:ascii="Times New Roman" w:hAnsi="Times New Roman"/>
                <w:i/>
                <w:sz w:val="24"/>
                <w:szCs w:val="24"/>
              </w:rPr>
              <w:t>(уеб адрес, орган или служба, издаващи документа, точно позоваване на документа): [……][……][……][……]</w:t>
            </w:r>
          </w:p>
        </w:tc>
      </w:tr>
      <w:tr w:rsidR="005E454C" w:rsidRPr="00C724D3" w14:paraId="129D19D6" w14:textId="77777777">
        <w:trPr>
          <w:trHeight w:val="303"/>
        </w:trPr>
        <w:tc>
          <w:tcPr>
            <w:tcW w:w="4644" w:type="dxa"/>
            <w:vMerge w:val="restart"/>
          </w:tcPr>
          <w:p w14:paraId="3DC87FF3" w14:textId="77777777" w:rsidR="005E454C" w:rsidRPr="00C724D3" w:rsidRDefault="005E454C" w:rsidP="00890C0D">
            <w:pPr>
              <w:spacing w:before="120" w:after="120"/>
              <w:rPr>
                <w:rFonts w:ascii="Times New Roman" w:hAnsi="Times New Roman"/>
                <w:sz w:val="24"/>
                <w:szCs w:val="24"/>
              </w:rPr>
            </w:pPr>
            <w:r w:rsidRPr="00C724D3">
              <w:rPr>
                <w:rFonts w:ascii="Times New Roman" w:hAnsi="Times New Roman"/>
                <w:sz w:val="24"/>
                <w:szCs w:val="24"/>
              </w:rPr>
              <w:lastRenderedPageBreak/>
              <w:t xml:space="preserve">Икономическият оператор извършил ли е </w:t>
            </w:r>
            <w:r w:rsidRPr="00C724D3">
              <w:rPr>
                <w:rFonts w:ascii="Times New Roman" w:hAnsi="Times New Roman"/>
                <w:b/>
                <w:sz w:val="24"/>
                <w:szCs w:val="24"/>
              </w:rPr>
              <w:t>тежко професионално нарушение</w:t>
            </w:r>
            <w:r w:rsidRPr="00C724D3">
              <w:rPr>
                <w:rFonts w:ascii="Times New Roman" w:hAnsi="Times New Roman"/>
                <w:b/>
                <w:sz w:val="24"/>
                <w:szCs w:val="24"/>
                <w:vertAlign w:val="superscript"/>
              </w:rPr>
              <w:footnoteReference w:id="29"/>
            </w:r>
            <w:r w:rsidRPr="00C724D3">
              <w:rPr>
                <w:rFonts w:ascii="Times New Roman" w:hAnsi="Times New Roman"/>
                <w:sz w:val="24"/>
                <w:szCs w:val="24"/>
              </w:rPr>
              <w:t xml:space="preserve">? </w:t>
            </w:r>
            <w:r w:rsidRPr="00C724D3">
              <w:rPr>
                <w:rFonts w:ascii="Times New Roman" w:hAnsi="Times New Roman"/>
                <w:sz w:val="24"/>
                <w:szCs w:val="24"/>
              </w:rPr>
              <w:br/>
            </w:r>
            <w:r w:rsidRPr="00C724D3">
              <w:rPr>
                <w:rFonts w:ascii="Times New Roman" w:hAnsi="Times New Roman"/>
                <w:b/>
                <w:sz w:val="24"/>
                <w:szCs w:val="24"/>
              </w:rPr>
              <w:t>Ако „да“</w:t>
            </w:r>
            <w:r w:rsidRPr="00C724D3">
              <w:rPr>
                <w:rFonts w:ascii="Times New Roman" w:hAnsi="Times New Roman"/>
                <w:sz w:val="24"/>
                <w:szCs w:val="24"/>
              </w:rPr>
              <w:t>, моля, опишете подробно:</w:t>
            </w:r>
          </w:p>
        </w:tc>
        <w:tc>
          <w:tcPr>
            <w:tcW w:w="4962" w:type="dxa"/>
          </w:tcPr>
          <w:p w14:paraId="4FE15595" w14:textId="77777777" w:rsidR="005E454C" w:rsidRPr="00C724D3" w:rsidRDefault="005E454C" w:rsidP="00890C0D">
            <w:pPr>
              <w:spacing w:before="120" w:after="120"/>
              <w:rPr>
                <w:rFonts w:ascii="Times New Roman" w:hAnsi="Times New Roman"/>
                <w:sz w:val="24"/>
                <w:szCs w:val="24"/>
              </w:rPr>
            </w:pPr>
            <w:r w:rsidRPr="00C724D3">
              <w:rPr>
                <w:rFonts w:ascii="Times New Roman" w:hAnsi="Times New Roman"/>
                <w:sz w:val="24"/>
                <w:szCs w:val="24"/>
              </w:rPr>
              <w:t>[] Да [] Не,</w:t>
            </w:r>
            <w:r w:rsidRPr="00C724D3">
              <w:rPr>
                <w:rFonts w:ascii="Times New Roman" w:hAnsi="Times New Roman"/>
                <w:sz w:val="24"/>
                <w:szCs w:val="24"/>
              </w:rPr>
              <w:br/>
            </w:r>
            <w:r w:rsidRPr="00C724D3">
              <w:rPr>
                <w:rFonts w:ascii="Times New Roman" w:hAnsi="Times New Roman"/>
                <w:sz w:val="24"/>
                <w:szCs w:val="24"/>
              </w:rPr>
              <w:br/>
              <w:t xml:space="preserve"> [……]</w:t>
            </w:r>
          </w:p>
        </w:tc>
      </w:tr>
      <w:tr w:rsidR="005E454C" w:rsidRPr="00C724D3" w14:paraId="5FAD4BAB" w14:textId="77777777">
        <w:trPr>
          <w:trHeight w:val="303"/>
        </w:trPr>
        <w:tc>
          <w:tcPr>
            <w:tcW w:w="4644" w:type="dxa"/>
            <w:vMerge/>
          </w:tcPr>
          <w:p w14:paraId="2FF4DF04" w14:textId="77777777" w:rsidR="005E454C" w:rsidRPr="00C724D3" w:rsidRDefault="005E454C" w:rsidP="00890C0D">
            <w:pPr>
              <w:spacing w:before="120" w:after="120"/>
              <w:rPr>
                <w:rFonts w:ascii="Times New Roman" w:hAnsi="Times New Roman"/>
                <w:sz w:val="24"/>
                <w:szCs w:val="24"/>
              </w:rPr>
            </w:pPr>
          </w:p>
        </w:tc>
        <w:tc>
          <w:tcPr>
            <w:tcW w:w="4962" w:type="dxa"/>
          </w:tcPr>
          <w:p w14:paraId="601C5FBD" w14:textId="77777777" w:rsidR="005E454C" w:rsidRPr="00C724D3" w:rsidRDefault="005E454C" w:rsidP="00890C0D">
            <w:pPr>
              <w:spacing w:before="120" w:after="120"/>
              <w:rPr>
                <w:rFonts w:ascii="Times New Roman" w:hAnsi="Times New Roman"/>
                <w:sz w:val="24"/>
                <w:szCs w:val="24"/>
              </w:rPr>
            </w:pPr>
            <w:r w:rsidRPr="00C724D3">
              <w:rPr>
                <w:rFonts w:ascii="Times New Roman" w:hAnsi="Times New Roman"/>
                <w:b/>
                <w:sz w:val="24"/>
                <w:szCs w:val="24"/>
              </w:rPr>
              <w:t>Ако „да“</w:t>
            </w:r>
            <w:r w:rsidRPr="00C724D3">
              <w:rPr>
                <w:rFonts w:ascii="Times New Roman" w:hAnsi="Times New Roman"/>
                <w:sz w:val="24"/>
                <w:szCs w:val="24"/>
              </w:rPr>
              <w:t>, икономическият оператор предприел ли е мерки за реабилитиране по своя инициатива? [] Да [] Не</w:t>
            </w:r>
          </w:p>
          <w:p w14:paraId="3B91B3D8" w14:textId="77777777" w:rsidR="005E454C" w:rsidRPr="00C724D3" w:rsidRDefault="005E454C" w:rsidP="00890C0D">
            <w:pPr>
              <w:spacing w:before="120" w:after="120"/>
              <w:rPr>
                <w:rFonts w:ascii="Times New Roman" w:hAnsi="Times New Roman"/>
                <w:sz w:val="24"/>
                <w:szCs w:val="24"/>
              </w:rPr>
            </w:pPr>
            <w:r w:rsidRPr="00C724D3">
              <w:rPr>
                <w:rFonts w:ascii="Times New Roman" w:hAnsi="Times New Roman"/>
                <w:b/>
                <w:sz w:val="24"/>
                <w:szCs w:val="24"/>
              </w:rPr>
              <w:t>Ако „да“</w:t>
            </w:r>
            <w:r w:rsidRPr="00C724D3">
              <w:rPr>
                <w:rFonts w:ascii="Times New Roman" w:hAnsi="Times New Roman"/>
                <w:sz w:val="24"/>
                <w:szCs w:val="24"/>
              </w:rPr>
              <w:t>, моля опишете предприетите мерки: [……]</w:t>
            </w:r>
          </w:p>
        </w:tc>
      </w:tr>
      <w:tr w:rsidR="005E454C" w:rsidRPr="00C724D3" w14:paraId="1051E19A" w14:textId="77777777">
        <w:trPr>
          <w:trHeight w:val="515"/>
        </w:trPr>
        <w:tc>
          <w:tcPr>
            <w:tcW w:w="4644" w:type="dxa"/>
            <w:vMerge w:val="restart"/>
          </w:tcPr>
          <w:p w14:paraId="163CD609" w14:textId="77777777" w:rsidR="005E454C" w:rsidRPr="00C724D3" w:rsidRDefault="005E454C" w:rsidP="00890C0D">
            <w:pPr>
              <w:spacing w:before="120" w:after="120"/>
              <w:rPr>
                <w:rFonts w:ascii="Times New Roman" w:hAnsi="Times New Roman"/>
                <w:sz w:val="24"/>
                <w:szCs w:val="24"/>
              </w:rPr>
            </w:pPr>
            <w:r w:rsidRPr="00C724D3">
              <w:rPr>
                <w:rFonts w:ascii="Times New Roman" w:hAnsi="Times New Roman"/>
                <w:sz w:val="24"/>
                <w:szCs w:val="24"/>
              </w:rPr>
              <w:t xml:space="preserve">Икономическият оператор сключил ли е </w:t>
            </w:r>
            <w:r w:rsidRPr="00C724D3">
              <w:rPr>
                <w:rFonts w:ascii="Times New Roman" w:hAnsi="Times New Roman"/>
                <w:b/>
                <w:sz w:val="24"/>
                <w:szCs w:val="24"/>
              </w:rPr>
              <w:t>споразумения</w:t>
            </w:r>
            <w:r w:rsidRPr="00C724D3">
              <w:rPr>
                <w:rFonts w:ascii="Times New Roman" w:hAnsi="Times New Roman"/>
                <w:sz w:val="24"/>
                <w:szCs w:val="24"/>
              </w:rPr>
              <w:t xml:space="preserve"> с други икономически оператори, насочени към </w:t>
            </w:r>
            <w:r w:rsidRPr="00C724D3">
              <w:rPr>
                <w:rFonts w:ascii="Times New Roman" w:hAnsi="Times New Roman"/>
                <w:b/>
                <w:sz w:val="24"/>
                <w:szCs w:val="24"/>
              </w:rPr>
              <w:t>нарушаване на конкуренцията</w:t>
            </w:r>
            <w:r w:rsidRPr="00C724D3">
              <w:rPr>
                <w:rFonts w:ascii="Times New Roman" w:hAnsi="Times New Roman"/>
                <w:sz w:val="24"/>
                <w:szCs w:val="24"/>
              </w:rPr>
              <w:t>?</w:t>
            </w:r>
            <w:r w:rsidRPr="00C724D3">
              <w:rPr>
                <w:rFonts w:ascii="Times New Roman" w:hAnsi="Times New Roman"/>
                <w:sz w:val="24"/>
                <w:szCs w:val="24"/>
              </w:rPr>
              <w:br/>
            </w:r>
            <w:r w:rsidRPr="00C724D3">
              <w:rPr>
                <w:rFonts w:ascii="Times New Roman" w:hAnsi="Times New Roman"/>
                <w:b/>
                <w:sz w:val="24"/>
                <w:szCs w:val="24"/>
              </w:rPr>
              <w:t>Ако „да“</w:t>
            </w:r>
            <w:r w:rsidRPr="00C724D3">
              <w:rPr>
                <w:rFonts w:ascii="Times New Roman" w:hAnsi="Times New Roman"/>
                <w:sz w:val="24"/>
                <w:szCs w:val="24"/>
              </w:rPr>
              <w:t>, моля, опишете подробно:</w:t>
            </w:r>
          </w:p>
        </w:tc>
        <w:tc>
          <w:tcPr>
            <w:tcW w:w="4962" w:type="dxa"/>
          </w:tcPr>
          <w:p w14:paraId="36EBD4DD" w14:textId="77777777" w:rsidR="005E454C" w:rsidRPr="00C724D3" w:rsidRDefault="005E454C" w:rsidP="00890C0D">
            <w:pPr>
              <w:spacing w:before="120" w:after="120"/>
              <w:rPr>
                <w:rFonts w:ascii="Times New Roman" w:hAnsi="Times New Roman"/>
                <w:sz w:val="24"/>
                <w:szCs w:val="24"/>
              </w:rPr>
            </w:pPr>
            <w:r w:rsidRPr="00C724D3">
              <w:rPr>
                <w:rFonts w:ascii="Times New Roman" w:hAnsi="Times New Roman"/>
                <w:sz w:val="24"/>
                <w:szCs w:val="24"/>
              </w:rPr>
              <w:t>[] Да [] Не</w:t>
            </w:r>
            <w:r w:rsidRPr="00C724D3">
              <w:rPr>
                <w:rFonts w:ascii="Times New Roman" w:hAnsi="Times New Roman"/>
                <w:sz w:val="24"/>
                <w:szCs w:val="24"/>
              </w:rPr>
              <w:br/>
            </w:r>
            <w:r w:rsidRPr="00C724D3">
              <w:rPr>
                <w:rFonts w:ascii="Times New Roman" w:hAnsi="Times New Roman"/>
                <w:sz w:val="24"/>
                <w:szCs w:val="24"/>
              </w:rPr>
              <w:br/>
            </w:r>
            <w:r w:rsidRPr="00C724D3">
              <w:rPr>
                <w:rFonts w:ascii="Times New Roman" w:hAnsi="Times New Roman"/>
                <w:sz w:val="24"/>
                <w:szCs w:val="24"/>
              </w:rPr>
              <w:br/>
              <w:t>[…]</w:t>
            </w:r>
          </w:p>
        </w:tc>
      </w:tr>
      <w:tr w:rsidR="005E454C" w:rsidRPr="00C724D3" w14:paraId="594A3459" w14:textId="77777777">
        <w:trPr>
          <w:trHeight w:val="514"/>
        </w:trPr>
        <w:tc>
          <w:tcPr>
            <w:tcW w:w="4644" w:type="dxa"/>
            <w:vMerge/>
          </w:tcPr>
          <w:p w14:paraId="30489714" w14:textId="77777777" w:rsidR="005E454C" w:rsidRPr="00C724D3" w:rsidRDefault="005E454C" w:rsidP="00890C0D">
            <w:pPr>
              <w:spacing w:before="120" w:after="120"/>
              <w:rPr>
                <w:rFonts w:ascii="Times New Roman" w:hAnsi="Times New Roman"/>
                <w:sz w:val="24"/>
                <w:szCs w:val="24"/>
              </w:rPr>
            </w:pPr>
          </w:p>
        </w:tc>
        <w:tc>
          <w:tcPr>
            <w:tcW w:w="4962" w:type="dxa"/>
          </w:tcPr>
          <w:p w14:paraId="6BD8B4B4" w14:textId="77777777" w:rsidR="005E454C" w:rsidRPr="00C724D3" w:rsidRDefault="005E454C" w:rsidP="00890C0D">
            <w:pPr>
              <w:spacing w:before="120" w:after="120"/>
              <w:rPr>
                <w:rFonts w:ascii="Times New Roman" w:hAnsi="Times New Roman"/>
                <w:sz w:val="24"/>
                <w:szCs w:val="24"/>
              </w:rPr>
            </w:pPr>
            <w:r w:rsidRPr="00C724D3">
              <w:rPr>
                <w:rFonts w:ascii="Times New Roman" w:hAnsi="Times New Roman"/>
                <w:b/>
                <w:sz w:val="24"/>
                <w:szCs w:val="24"/>
              </w:rPr>
              <w:t>Ако „да“</w:t>
            </w:r>
            <w:r w:rsidRPr="00C724D3">
              <w:rPr>
                <w:rFonts w:ascii="Times New Roman" w:hAnsi="Times New Roman"/>
                <w:sz w:val="24"/>
                <w:szCs w:val="24"/>
              </w:rPr>
              <w:t>, икономическият оператор предприел ли е мерки за реабилитиране по своя инициатива? [] Да [] Не</w:t>
            </w:r>
          </w:p>
          <w:p w14:paraId="73994071" w14:textId="77777777" w:rsidR="005E454C" w:rsidRPr="00C724D3" w:rsidRDefault="005E454C" w:rsidP="00890C0D">
            <w:pPr>
              <w:spacing w:before="120" w:after="120"/>
              <w:rPr>
                <w:rFonts w:ascii="Times New Roman" w:hAnsi="Times New Roman"/>
                <w:sz w:val="24"/>
                <w:szCs w:val="24"/>
              </w:rPr>
            </w:pPr>
            <w:r w:rsidRPr="00C724D3">
              <w:rPr>
                <w:rFonts w:ascii="Times New Roman" w:hAnsi="Times New Roman"/>
                <w:b/>
                <w:sz w:val="24"/>
                <w:szCs w:val="24"/>
              </w:rPr>
              <w:lastRenderedPageBreak/>
              <w:t>Ако „да“</w:t>
            </w:r>
            <w:r w:rsidRPr="00C724D3">
              <w:rPr>
                <w:rFonts w:ascii="Times New Roman" w:hAnsi="Times New Roman"/>
                <w:sz w:val="24"/>
                <w:szCs w:val="24"/>
              </w:rPr>
              <w:t>, моля опишете предприетите мерки: [……]</w:t>
            </w:r>
          </w:p>
        </w:tc>
      </w:tr>
      <w:tr w:rsidR="005E454C" w:rsidRPr="00C724D3" w14:paraId="56A9A78C" w14:textId="77777777">
        <w:trPr>
          <w:trHeight w:val="1316"/>
        </w:trPr>
        <w:tc>
          <w:tcPr>
            <w:tcW w:w="4644" w:type="dxa"/>
          </w:tcPr>
          <w:p w14:paraId="0EC71992" w14:textId="77777777" w:rsidR="005E454C" w:rsidRPr="00C724D3" w:rsidRDefault="005E454C" w:rsidP="00890C0D">
            <w:pPr>
              <w:spacing w:before="120" w:after="120"/>
              <w:rPr>
                <w:rFonts w:ascii="Times New Roman" w:hAnsi="Times New Roman"/>
                <w:sz w:val="24"/>
                <w:szCs w:val="24"/>
              </w:rPr>
            </w:pPr>
            <w:r w:rsidRPr="00C724D3">
              <w:rPr>
                <w:rFonts w:ascii="Times New Roman" w:hAnsi="Times New Roman"/>
                <w:sz w:val="24"/>
                <w:szCs w:val="24"/>
              </w:rPr>
              <w:lastRenderedPageBreak/>
              <w:t xml:space="preserve">Икономическият оператор има ли информация за </w:t>
            </w:r>
            <w:r w:rsidRPr="00C724D3">
              <w:rPr>
                <w:rFonts w:ascii="Times New Roman" w:hAnsi="Times New Roman"/>
                <w:b/>
                <w:sz w:val="24"/>
                <w:szCs w:val="24"/>
              </w:rPr>
              <w:t>конфликт на интереси</w:t>
            </w:r>
            <w:r w:rsidRPr="00C724D3">
              <w:rPr>
                <w:rFonts w:ascii="Times New Roman" w:hAnsi="Times New Roman"/>
                <w:b/>
                <w:sz w:val="24"/>
                <w:szCs w:val="24"/>
                <w:vertAlign w:val="superscript"/>
              </w:rPr>
              <w:footnoteReference w:id="30"/>
            </w:r>
            <w:r w:rsidRPr="00C724D3">
              <w:rPr>
                <w:rFonts w:ascii="Times New Roman" w:hAnsi="Times New Roman"/>
                <w:sz w:val="24"/>
                <w:szCs w:val="24"/>
              </w:rPr>
              <w:t>, свързан с участието му в процедурата за възлагане на обществена поръчка?</w:t>
            </w:r>
            <w:r w:rsidRPr="00C724D3">
              <w:rPr>
                <w:rFonts w:ascii="Times New Roman" w:hAnsi="Times New Roman"/>
                <w:sz w:val="24"/>
                <w:szCs w:val="24"/>
              </w:rPr>
              <w:br/>
            </w:r>
            <w:r w:rsidRPr="00C724D3">
              <w:rPr>
                <w:rFonts w:ascii="Times New Roman" w:hAnsi="Times New Roman"/>
                <w:b/>
                <w:sz w:val="24"/>
                <w:szCs w:val="24"/>
              </w:rPr>
              <w:t>Ако „да“</w:t>
            </w:r>
            <w:r w:rsidRPr="00C724D3">
              <w:rPr>
                <w:rFonts w:ascii="Times New Roman" w:hAnsi="Times New Roman"/>
                <w:sz w:val="24"/>
                <w:szCs w:val="24"/>
              </w:rPr>
              <w:t>, моля, опишете подробно:</w:t>
            </w:r>
          </w:p>
        </w:tc>
        <w:tc>
          <w:tcPr>
            <w:tcW w:w="4962" w:type="dxa"/>
          </w:tcPr>
          <w:p w14:paraId="072CA459" w14:textId="77777777" w:rsidR="005E454C" w:rsidRPr="00C724D3" w:rsidRDefault="005E454C" w:rsidP="00890C0D">
            <w:pPr>
              <w:spacing w:before="120" w:after="120"/>
              <w:rPr>
                <w:rFonts w:ascii="Times New Roman" w:hAnsi="Times New Roman"/>
                <w:sz w:val="24"/>
                <w:szCs w:val="24"/>
              </w:rPr>
            </w:pPr>
            <w:r w:rsidRPr="00C724D3">
              <w:rPr>
                <w:rFonts w:ascii="Times New Roman" w:hAnsi="Times New Roman"/>
                <w:sz w:val="24"/>
                <w:szCs w:val="24"/>
              </w:rPr>
              <w:t>[] Да [] Не</w:t>
            </w:r>
            <w:r w:rsidRPr="00C724D3">
              <w:rPr>
                <w:rFonts w:ascii="Times New Roman" w:hAnsi="Times New Roman"/>
                <w:sz w:val="24"/>
                <w:szCs w:val="24"/>
              </w:rPr>
              <w:br/>
            </w:r>
            <w:r w:rsidRPr="00C724D3">
              <w:rPr>
                <w:rFonts w:ascii="Times New Roman" w:hAnsi="Times New Roman"/>
                <w:sz w:val="24"/>
                <w:szCs w:val="24"/>
              </w:rPr>
              <w:br/>
            </w:r>
            <w:r w:rsidRPr="00C724D3">
              <w:rPr>
                <w:rFonts w:ascii="Times New Roman" w:hAnsi="Times New Roman"/>
                <w:sz w:val="24"/>
                <w:szCs w:val="24"/>
              </w:rPr>
              <w:br/>
              <w:t>[…]</w:t>
            </w:r>
          </w:p>
        </w:tc>
      </w:tr>
      <w:tr w:rsidR="005E454C" w:rsidRPr="00C724D3" w14:paraId="7D24C300" w14:textId="77777777">
        <w:trPr>
          <w:trHeight w:val="1544"/>
        </w:trPr>
        <w:tc>
          <w:tcPr>
            <w:tcW w:w="4644" w:type="dxa"/>
          </w:tcPr>
          <w:p w14:paraId="458D8F0F" w14:textId="77777777" w:rsidR="005E454C" w:rsidRPr="00C724D3" w:rsidRDefault="005E454C" w:rsidP="00890C0D">
            <w:pPr>
              <w:spacing w:before="120" w:after="120"/>
              <w:rPr>
                <w:rFonts w:ascii="Times New Roman" w:hAnsi="Times New Roman"/>
                <w:sz w:val="24"/>
                <w:szCs w:val="24"/>
              </w:rPr>
            </w:pPr>
            <w:r w:rsidRPr="00C724D3">
              <w:rPr>
                <w:rFonts w:ascii="Times New Roman" w:hAnsi="Times New Roman"/>
                <w:b/>
                <w:sz w:val="24"/>
                <w:szCs w:val="24"/>
              </w:rPr>
              <w:t>Икономическият оператор или свързано</w:t>
            </w:r>
            <w:r w:rsidRPr="00C724D3">
              <w:rPr>
                <w:rFonts w:ascii="Times New Roman" w:hAnsi="Times New Roman"/>
                <w:sz w:val="24"/>
                <w:szCs w:val="24"/>
              </w:rPr>
              <w:t xml:space="preserve"> с него предприятие, предоставял ли е </w:t>
            </w:r>
            <w:r w:rsidRPr="00C724D3">
              <w:rPr>
                <w:rFonts w:ascii="Times New Roman" w:hAnsi="Times New Roman"/>
                <w:b/>
                <w:sz w:val="24"/>
                <w:szCs w:val="24"/>
              </w:rPr>
              <w:t>консултантски</w:t>
            </w:r>
            <w:r w:rsidRPr="00C724D3">
              <w:rPr>
                <w:rFonts w:ascii="Times New Roman" w:hAnsi="Times New Roman"/>
                <w:sz w:val="24"/>
                <w:szCs w:val="24"/>
              </w:rPr>
              <w:t xml:space="preserve"> услуги на възлагащия орган или на възложителя или </w:t>
            </w:r>
            <w:r w:rsidRPr="00C724D3">
              <w:rPr>
                <w:rFonts w:ascii="Times New Roman" w:hAnsi="Times New Roman"/>
                <w:b/>
                <w:sz w:val="24"/>
                <w:szCs w:val="24"/>
              </w:rPr>
              <w:t>участвал ли е по друг начин в подготовката</w:t>
            </w:r>
            <w:r w:rsidRPr="00C724D3">
              <w:rPr>
                <w:rFonts w:ascii="Times New Roman" w:hAnsi="Times New Roman"/>
                <w:sz w:val="24"/>
                <w:szCs w:val="24"/>
              </w:rPr>
              <w:t xml:space="preserve"> на процедурата за възлагане на обществена поръчка?</w:t>
            </w:r>
            <w:r w:rsidRPr="00C724D3">
              <w:rPr>
                <w:rFonts w:ascii="Times New Roman" w:hAnsi="Times New Roman"/>
                <w:sz w:val="24"/>
                <w:szCs w:val="24"/>
              </w:rPr>
              <w:br/>
            </w:r>
            <w:r w:rsidRPr="00C724D3">
              <w:rPr>
                <w:rFonts w:ascii="Times New Roman" w:hAnsi="Times New Roman"/>
                <w:b/>
                <w:sz w:val="24"/>
                <w:szCs w:val="24"/>
              </w:rPr>
              <w:t>Ако „да“</w:t>
            </w:r>
            <w:r w:rsidRPr="00C724D3">
              <w:rPr>
                <w:rFonts w:ascii="Times New Roman" w:hAnsi="Times New Roman"/>
                <w:sz w:val="24"/>
                <w:szCs w:val="24"/>
              </w:rPr>
              <w:t>, моля, опишете подробно:</w:t>
            </w:r>
          </w:p>
        </w:tc>
        <w:tc>
          <w:tcPr>
            <w:tcW w:w="4962" w:type="dxa"/>
          </w:tcPr>
          <w:p w14:paraId="62B60D30" w14:textId="77777777" w:rsidR="005E454C" w:rsidRPr="00C724D3" w:rsidRDefault="005E454C" w:rsidP="00890C0D">
            <w:pPr>
              <w:spacing w:before="120" w:after="120"/>
              <w:rPr>
                <w:rFonts w:ascii="Times New Roman" w:hAnsi="Times New Roman"/>
                <w:sz w:val="24"/>
                <w:szCs w:val="24"/>
              </w:rPr>
            </w:pPr>
            <w:r w:rsidRPr="00C724D3">
              <w:rPr>
                <w:rFonts w:ascii="Times New Roman" w:hAnsi="Times New Roman"/>
                <w:sz w:val="24"/>
                <w:szCs w:val="24"/>
              </w:rPr>
              <w:t>[] Да [] Не</w:t>
            </w:r>
            <w:r w:rsidRPr="00C724D3">
              <w:rPr>
                <w:rFonts w:ascii="Times New Roman" w:hAnsi="Times New Roman"/>
                <w:sz w:val="24"/>
                <w:szCs w:val="24"/>
              </w:rPr>
              <w:br/>
            </w:r>
            <w:r w:rsidRPr="00C724D3">
              <w:rPr>
                <w:rFonts w:ascii="Times New Roman" w:hAnsi="Times New Roman"/>
                <w:sz w:val="24"/>
                <w:szCs w:val="24"/>
              </w:rPr>
              <w:br/>
            </w:r>
            <w:r w:rsidRPr="00C724D3">
              <w:rPr>
                <w:rFonts w:ascii="Times New Roman" w:hAnsi="Times New Roman"/>
                <w:sz w:val="24"/>
                <w:szCs w:val="24"/>
              </w:rPr>
              <w:br/>
            </w:r>
            <w:r w:rsidRPr="00C724D3">
              <w:rPr>
                <w:rFonts w:ascii="Times New Roman" w:hAnsi="Times New Roman"/>
                <w:sz w:val="24"/>
                <w:szCs w:val="24"/>
              </w:rPr>
              <w:br/>
              <w:t>[…]</w:t>
            </w:r>
          </w:p>
        </w:tc>
      </w:tr>
      <w:tr w:rsidR="005E454C" w:rsidRPr="00C724D3" w14:paraId="63B31569" w14:textId="77777777">
        <w:trPr>
          <w:trHeight w:val="932"/>
        </w:trPr>
        <w:tc>
          <w:tcPr>
            <w:tcW w:w="4644" w:type="dxa"/>
            <w:vMerge w:val="restart"/>
          </w:tcPr>
          <w:p w14:paraId="0659CBAB" w14:textId="77777777" w:rsidR="005E454C" w:rsidRPr="00C724D3" w:rsidRDefault="005E454C" w:rsidP="00890C0D">
            <w:pPr>
              <w:spacing w:before="120" w:after="120"/>
              <w:rPr>
                <w:rFonts w:ascii="Times New Roman" w:hAnsi="Times New Roman"/>
                <w:sz w:val="24"/>
                <w:szCs w:val="24"/>
              </w:rPr>
            </w:pPr>
            <w:r w:rsidRPr="00C724D3">
              <w:rPr>
                <w:rFonts w:ascii="Times New Roman" w:hAnsi="Times New Roman"/>
                <w:sz w:val="24"/>
                <w:szCs w:val="24"/>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C724D3">
              <w:rPr>
                <w:rFonts w:ascii="Times New Roman" w:hAnsi="Times New Roman"/>
                <w:b/>
                <w:sz w:val="24"/>
                <w:szCs w:val="24"/>
              </w:rPr>
              <w:t>предсрочно прекратен</w:t>
            </w:r>
            <w:r w:rsidRPr="00C724D3">
              <w:rPr>
                <w:rFonts w:ascii="Times New Roman" w:hAnsi="Times New Roman"/>
                <w:sz w:val="24"/>
                <w:szCs w:val="24"/>
              </w:rPr>
              <w:t xml:space="preserve"> или да са му били налагани обезщетения или други подобни санкции във връзка с такава поръчка в миналото?</w:t>
            </w:r>
            <w:r w:rsidRPr="00C724D3">
              <w:rPr>
                <w:rFonts w:ascii="Times New Roman" w:hAnsi="Times New Roman"/>
                <w:sz w:val="24"/>
                <w:szCs w:val="24"/>
              </w:rPr>
              <w:br/>
            </w:r>
            <w:r w:rsidRPr="00C724D3">
              <w:rPr>
                <w:rFonts w:ascii="Times New Roman" w:hAnsi="Times New Roman"/>
                <w:b/>
                <w:sz w:val="24"/>
                <w:szCs w:val="24"/>
              </w:rPr>
              <w:t>Ако „да“</w:t>
            </w:r>
            <w:r w:rsidRPr="00C724D3">
              <w:rPr>
                <w:rFonts w:ascii="Times New Roman" w:hAnsi="Times New Roman"/>
                <w:sz w:val="24"/>
                <w:szCs w:val="24"/>
              </w:rPr>
              <w:t>, моля, опишете подробно:</w:t>
            </w:r>
          </w:p>
        </w:tc>
        <w:tc>
          <w:tcPr>
            <w:tcW w:w="4962" w:type="dxa"/>
          </w:tcPr>
          <w:p w14:paraId="3DE70B8E" w14:textId="77777777" w:rsidR="005E454C" w:rsidRPr="00C724D3" w:rsidRDefault="005E454C" w:rsidP="00890C0D">
            <w:pPr>
              <w:spacing w:before="120" w:after="120"/>
              <w:rPr>
                <w:rFonts w:ascii="Times New Roman" w:hAnsi="Times New Roman"/>
                <w:sz w:val="24"/>
                <w:szCs w:val="24"/>
              </w:rPr>
            </w:pPr>
            <w:r w:rsidRPr="00C724D3">
              <w:rPr>
                <w:rFonts w:ascii="Times New Roman" w:hAnsi="Times New Roman"/>
                <w:sz w:val="24"/>
                <w:szCs w:val="24"/>
              </w:rPr>
              <w:t>[] Да [] Не</w:t>
            </w:r>
            <w:r w:rsidRPr="00C724D3">
              <w:rPr>
                <w:rFonts w:ascii="Times New Roman" w:hAnsi="Times New Roman"/>
                <w:sz w:val="24"/>
                <w:szCs w:val="24"/>
              </w:rPr>
              <w:br/>
            </w:r>
            <w:r w:rsidRPr="00C724D3">
              <w:rPr>
                <w:rFonts w:ascii="Times New Roman" w:hAnsi="Times New Roman"/>
                <w:sz w:val="24"/>
                <w:szCs w:val="24"/>
              </w:rPr>
              <w:br/>
            </w:r>
            <w:r w:rsidRPr="00C724D3">
              <w:rPr>
                <w:rFonts w:ascii="Times New Roman" w:hAnsi="Times New Roman"/>
                <w:sz w:val="24"/>
                <w:szCs w:val="24"/>
              </w:rPr>
              <w:br/>
            </w:r>
            <w:r w:rsidRPr="00C724D3">
              <w:rPr>
                <w:rFonts w:ascii="Times New Roman" w:hAnsi="Times New Roman"/>
                <w:sz w:val="24"/>
                <w:szCs w:val="24"/>
              </w:rPr>
              <w:br/>
            </w:r>
            <w:r w:rsidRPr="00C724D3">
              <w:rPr>
                <w:rFonts w:ascii="Times New Roman" w:hAnsi="Times New Roman"/>
                <w:sz w:val="24"/>
                <w:szCs w:val="24"/>
              </w:rPr>
              <w:br/>
            </w:r>
            <w:r w:rsidRPr="00C724D3">
              <w:rPr>
                <w:rFonts w:ascii="Times New Roman" w:hAnsi="Times New Roman"/>
                <w:sz w:val="24"/>
                <w:szCs w:val="24"/>
              </w:rPr>
              <w:br/>
              <w:t>[…]</w:t>
            </w:r>
          </w:p>
        </w:tc>
      </w:tr>
      <w:tr w:rsidR="005E454C" w:rsidRPr="00C724D3" w14:paraId="4561F772" w14:textId="77777777">
        <w:trPr>
          <w:trHeight w:val="931"/>
        </w:trPr>
        <w:tc>
          <w:tcPr>
            <w:tcW w:w="4644" w:type="dxa"/>
            <w:vMerge/>
          </w:tcPr>
          <w:p w14:paraId="68493A47" w14:textId="77777777" w:rsidR="005E454C" w:rsidRPr="00C724D3" w:rsidRDefault="005E454C" w:rsidP="00890C0D">
            <w:pPr>
              <w:spacing w:before="120" w:after="120"/>
              <w:rPr>
                <w:rFonts w:ascii="Times New Roman" w:hAnsi="Times New Roman"/>
                <w:sz w:val="24"/>
                <w:szCs w:val="24"/>
              </w:rPr>
            </w:pPr>
          </w:p>
        </w:tc>
        <w:tc>
          <w:tcPr>
            <w:tcW w:w="4962" w:type="dxa"/>
          </w:tcPr>
          <w:p w14:paraId="5C4DAD87" w14:textId="77777777" w:rsidR="005E454C" w:rsidRPr="00C724D3" w:rsidRDefault="005E454C" w:rsidP="00890C0D">
            <w:pPr>
              <w:spacing w:before="120" w:after="120"/>
              <w:rPr>
                <w:rFonts w:ascii="Times New Roman" w:hAnsi="Times New Roman"/>
                <w:sz w:val="24"/>
                <w:szCs w:val="24"/>
              </w:rPr>
            </w:pPr>
            <w:r w:rsidRPr="00C724D3">
              <w:rPr>
                <w:rFonts w:ascii="Times New Roman" w:hAnsi="Times New Roman"/>
                <w:b/>
                <w:sz w:val="24"/>
                <w:szCs w:val="24"/>
              </w:rPr>
              <w:t>Ако „да“</w:t>
            </w:r>
            <w:r w:rsidRPr="00C724D3">
              <w:rPr>
                <w:rFonts w:ascii="Times New Roman" w:hAnsi="Times New Roman"/>
                <w:sz w:val="24"/>
                <w:szCs w:val="24"/>
              </w:rPr>
              <w:t xml:space="preserve">,  икономическият оператор предприел ли е мерки за реабилитиране по своя инициатива? [] Да [] Не </w:t>
            </w:r>
          </w:p>
          <w:p w14:paraId="2B06F7ED" w14:textId="77777777" w:rsidR="005E454C" w:rsidRPr="00C724D3" w:rsidRDefault="005E454C" w:rsidP="00890C0D">
            <w:pPr>
              <w:spacing w:before="120" w:after="120"/>
              <w:rPr>
                <w:rFonts w:ascii="Times New Roman" w:hAnsi="Times New Roman"/>
                <w:sz w:val="24"/>
                <w:szCs w:val="24"/>
              </w:rPr>
            </w:pPr>
            <w:r w:rsidRPr="00C724D3">
              <w:rPr>
                <w:rFonts w:ascii="Times New Roman" w:hAnsi="Times New Roman"/>
                <w:b/>
                <w:sz w:val="24"/>
                <w:szCs w:val="24"/>
              </w:rPr>
              <w:t>Ако „да“</w:t>
            </w:r>
            <w:r w:rsidRPr="00C724D3">
              <w:rPr>
                <w:rFonts w:ascii="Times New Roman" w:hAnsi="Times New Roman"/>
                <w:sz w:val="24"/>
                <w:szCs w:val="24"/>
              </w:rPr>
              <w:t>, моля опишете предприетите мерки: [……]</w:t>
            </w:r>
          </w:p>
        </w:tc>
      </w:tr>
      <w:tr w:rsidR="005E454C" w:rsidRPr="00C724D3" w14:paraId="60655C88" w14:textId="77777777">
        <w:tc>
          <w:tcPr>
            <w:tcW w:w="4644" w:type="dxa"/>
          </w:tcPr>
          <w:p w14:paraId="5A5E9AAB" w14:textId="77777777" w:rsidR="005E454C" w:rsidRPr="00C724D3" w:rsidRDefault="005E454C" w:rsidP="00890C0D">
            <w:pPr>
              <w:spacing w:before="120" w:after="120"/>
              <w:rPr>
                <w:rFonts w:ascii="Times New Roman" w:hAnsi="Times New Roman"/>
                <w:sz w:val="24"/>
                <w:szCs w:val="24"/>
              </w:rPr>
            </w:pPr>
            <w:r w:rsidRPr="00C724D3">
              <w:rPr>
                <w:rFonts w:ascii="Times New Roman" w:hAnsi="Times New Roman"/>
                <w:sz w:val="24"/>
                <w:szCs w:val="24"/>
              </w:rPr>
              <w:t>Може ли икономическият оператор да потвърди, че:</w:t>
            </w:r>
            <w:r w:rsidRPr="00C724D3">
              <w:rPr>
                <w:rFonts w:ascii="Times New Roman" w:hAnsi="Times New Roman"/>
                <w:sz w:val="24"/>
                <w:szCs w:val="24"/>
              </w:rPr>
              <w:br/>
              <w:t xml:space="preserve">а) не е виновен за подаване на </w:t>
            </w:r>
            <w:r w:rsidRPr="00C724D3">
              <w:rPr>
                <w:rFonts w:ascii="Times New Roman" w:hAnsi="Times New Roman"/>
                <w:b/>
                <w:sz w:val="24"/>
                <w:szCs w:val="24"/>
              </w:rPr>
              <w:t xml:space="preserve">неверни </w:t>
            </w:r>
            <w:r w:rsidRPr="00C724D3">
              <w:rPr>
                <w:rFonts w:ascii="Times New Roman" w:hAnsi="Times New Roman"/>
                <w:b/>
                <w:sz w:val="24"/>
                <w:szCs w:val="24"/>
              </w:rPr>
              <w:lastRenderedPageBreak/>
              <w:t>данни</w:t>
            </w:r>
            <w:r w:rsidRPr="00C724D3">
              <w:rPr>
                <w:rFonts w:ascii="Times New Roman" w:hAnsi="Times New Roman"/>
                <w:sz w:val="24"/>
                <w:szCs w:val="24"/>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14:paraId="7A606C2F" w14:textId="77777777" w:rsidR="005E454C" w:rsidRPr="00C724D3" w:rsidRDefault="005E454C" w:rsidP="00890C0D">
            <w:pPr>
              <w:spacing w:before="120" w:after="120"/>
              <w:rPr>
                <w:rFonts w:ascii="Times New Roman" w:hAnsi="Times New Roman"/>
                <w:sz w:val="24"/>
                <w:szCs w:val="24"/>
              </w:rPr>
            </w:pPr>
            <w:r w:rsidRPr="00C724D3">
              <w:rPr>
                <w:rFonts w:ascii="Times New Roman" w:hAnsi="Times New Roman"/>
                <w:sz w:val="24"/>
                <w:szCs w:val="24"/>
              </w:rPr>
              <w:t xml:space="preserve">б) </w:t>
            </w:r>
            <w:r w:rsidRPr="00C724D3">
              <w:rPr>
                <w:rFonts w:ascii="Times New Roman" w:hAnsi="Times New Roman"/>
                <w:b/>
                <w:sz w:val="24"/>
                <w:szCs w:val="24"/>
              </w:rPr>
              <w:t xml:space="preserve">не е укрил такава </w:t>
            </w:r>
            <w:r w:rsidRPr="00C724D3">
              <w:rPr>
                <w:rFonts w:ascii="Times New Roman" w:hAnsi="Times New Roman"/>
                <w:sz w:val="24"/>
                <w:szCs w:val="24"/>
              </w:rPr>
              <w:t>информация;</w:t>
            </w:r>
          </w:p>
          <w:p w14:paraId="60232DA6" w14:textId="77777777" w:rsidR="005E454C" w:rsidRPr="00C724D3" w:rsidRDefault="005E454C" w:rsidP="00890C0D">
            <w:pPr>
              <w:spacing w:before="120" w:after="120"/>
              <w:rPr>
                <w:rFonts w:ascii="Times New Roman" w:hAnsi="Times New Roman"/>
                <w:sz w:val="24"/>
                <w:szCs w:val="24"/>
              </w:rPr>
            </w:pPr>
            <w:r w:rsidRPr="00C724D3">
              <w:rPr>
                <w:rFonts w:ascii="Times New Roman" w:hAnsi="Times New Roman"/>
                <w:sz w:val="24"/>
                <w:szCs w:val="24"/>
              </w:rPr>
              <w:t>в) може без забавяне да предостави придружаващите документи, изисквани от възлагащия орган или възложителя; и</w:t>
            </w:r>
          </w:p>
          <w:p w14:paraId="409B2CC5" w14:textId="77777777" w:rsidR="005E454C" w:rsidRPr="00C724D3" w:rsidRDefault="005E454C" w:rsidP="00890C0D">
            <w:pPr>
              <w:spacing w:before="120" w:after="120"/>
              <w:rPr>
                <w:rFonts w:ascii="Times New Roman" w:hAnsi="Times New Roman"/>
                <w:sz w:val="24"/>
                <w:szCs w:val="24"/>
              </w:rPr>
            </w:pPr>
            <w:r w:rsidRPr="00C724D3">
              <w:rPr>
                <w:rFonts w:ascii="Times New Roman" w:hAnsi="Times New Roman"/>
                <w:sz w:val="24"/>
                <w:szCs w:val="24"/>
              </w:rPr>
              <w:t>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962" w:type="dxa"/>
          </w:tcPr>
          <w:p w14:paraId="1C1157E3" w14:textId="77777777" w:rsidR="005E454C" w:rsidRPr="00C724D3" w:rsidRDefault="005E454C" w:rsidP="00890C0D">
            <w:pPr>
              <w:spacing w:before="120" w:after="120"/>
              <w:rPr>
                <w:rFonts w:ascii="Times New Roman" w:hAnsi="Times New Roman"/>
                <w:sz w:val="24"/>
                <w:szCs w:val="24"/>
              </w:rPr>
            </w:pPr>
            <w:r w:rsidRPr="00C724D3">
              <w:rPr>
                <w:rFonts w:ascii="Times New Roman" w:hAnsi="Times New Roman"/>
                <w:sz w:val="24"/>
                <w:szCs w:val="24"/>
              </w:rPr>
              <w:lastRenderedPageBreak/>
              <w:t>[] Да [] Не</w:t>
            </w:r>
          </w:p>
        </w:tc>
      </w:tr>
    </w:tbl>
    <w:p w14:paraId="2B9BA8AC" w14:textId="77777777" w:rsidR="005E454C" w:rsidRPr="00C724D3" w:rsidRDefault="005E454C" w:rsidP="005E454C">
      <w:pPr>
        <w:keepNext/>
        <w:spacing w:before="120" w:after="360"/>
        <w:jc w:val="center"/>
        <w:rPr>
          <w:rFonts w:ascii="Times New Roman" w:hAnsi="Times New Roman"/>
          <w:b/>
          <w:smallCaps/>
          <w:sz w:val="24"/>
          <w:szCs w:val="24"/>
        </w:rPr>
      </w:pPr>
    </w:p>
    <w:p w14:paraId="0DA28B1B" w14:textId="77777777" w:rsidR="005E454C" w:rsidRPr="00C724D3" w:rsidRDefault="005E454C" w:rsidP="005E454C">
      <w:pPr>
        <w:keepNext/>
        <w:spacing w:before="120" w:after="360"/>
        <w:jc w:val="center"/>
        <w:rPr>
          <w:rFonts w:ascii="Times New Roman" w:hAnsi="Times New Roman"/>
          <w:b/>
          <w:smallCaps/>
          <w:sz w:val="24"/>
          <w:szCs w:val="24"/>
        </w:rPr>
      </w:pPr>
      <w:r w:rsidRPr="00C724D3">
        <w:rPr>
          <w:rFonts w:ascii="Times New Roman" w:hAnsi="Times New Roman"/>
          <w:b/>
          <w:smallCaps/>
          <w:sz w:val="24"/>
          <w:szCs w:val="24"/>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962"/>
      </w:tblGrid>
      <w:tr w:rsidR="005E454C" w:rsidRPr="00C724D3" w14:paraId="48022E24" w14:textId="77777777">
        <w:tc>
          <w:tcPr>
            <w:tcW w:w="4644" w:type="dxa"/>
          </w:tcPr>
          <w:p w14:paraId="2FBF3C43" w14:textId="77777777" w:rsidR="005E454C" w:rsidRPr="00C724D3" w:rsidRDefault="005E454C" w:rsidP="00890C0D">
            <w:pPr>
              <w:spacing w:before="120" w:after="120"/>
              <w:jc w:val="both"/>
              <w:rPr>
                <w:rFonts w:ascii="Times New Roman" w:hAnsi="Times New Roman"/>
                <w:b/>
                <w:i/>
                <w:sz w:val="24"/>
                <w:szCs w:val="24"/>
              </w:rPr>
            </w:pPr>
            <w:r w:rsidRPr="00C724D3">
              <w:rPr>
                <w:rFonts w:ascii="Times New Roman" w:hAnsi="Times New Roman"/>
                <w:b/>
                <w:i/>
                <w:sz w:val="24"/>
                <w:szCs w:val="24"/>
              </w:rPr>
              <w:t>Специфични национални основания за изключване</w:t>
            </w:r>
          </w:p>
        </w:tc>
        <w:tc>
          <w:tcPr>
            <w:tcW w:w="4962" w:type="dxa"/>
          </w:tcPr>
          <w:p w14:paraId="5677ABAF" w14:textId="77777777" w:rsidR="005E454C" w:rsidRPr="00C724D3" w:rsidRDefault="005E454C" w:rsidP="00890C0D">
            <w:pPr>
              <w:spacing w:before="120" w:after="120"/>
              <w:jc w:val="both"/>
              <w:rPr>
                <w:rFonts w:ascii="Times New Roman" w:hAnsi="Times New Roman"/>
                <w:b/>
                <w:i/>
                <w:sz w:val="24"/>
                <w:szCs w:val="24"/>
              </w:rPr>
            </w:pPr>
            <w:r w:rsidRPr="00C724D3">
              <w:rPr>
                <w:rFonts w:ascii="Times New Roman" w:hAnsi="Times New Roman"/>
                <w:b/>
                <w:i/>
                <w:sz w:val="24"/>
                <w:szCs w:val="24"/>
              </w:rPr>
              <w:t>Отговор:</w:t>
            </w:r>
          </w:p>
        </w:tc>
      </w:tr>
      <w:tr w:rsidR="005E454C" w:rsidRPr="00C724D3" w14:paraId="44D82934" w14:textId="77777777">
        <w:tc>
          <w:tcPr>
            <w:tcW w:w="4644" w:type="dxa"/>
          </w:tcPr>
          <w:p w14:paraId="16B1058E" w14:textId="77777777" w:rsidR="005E454C" w:rsidRPr="00C724D3" w:rsidRDefault="005E454C" w:rsidP="00890C0D">
            <w:pPr>
              <w:spacing w:before="120" w:after="120"/>
              <w:rPr>
                <w:rFonts w:ascii="Times New Roman" w:hAnsi="Times New Roman"/>
                <w:sz w:val="24"/>
                <w:szCs w:val="24"/>
              </w:rPr>
            </w:pPr>
            <w:r w:rsidRPr="00C724D3">
              <w:rPr>
                <w:rFonts w:ascii="Times New Roman" w:hAnsi="Times New Roman"/>
                <w:sz w:val="24"/>
                <w:szCs w:val="24"/>
              </w:rPr>
              <w:t xml:space="preserve">Прилагат ли се </w:t>
            </w:r>
            <w:r w:rsidRPr="00C724D3">
              <w:rPr>
                <w:rFonts w:ascii="Times New Roman" w:hAnsi="Times New Roman"/>
                <w:b/>
                <w:sz w:val="24"/>
                <w:szCs w:val="24"/>
              </w:rPr>
              <w:t>специфичните национални основания за изключване</w:t>
            </w:r>
            <w:r w:rsidRPr="00C724D3">
              <w:rPr>
                <w:rFonts w:ascii="Times New Roman" w:hAnsi="Times New Roman"/>
                <w:sz w:val="24"/>
                <w:szCs w:val="24"/>
              </w:rPr>
              <w:t>, които са посочени в съответното обявление или в документацията за обществената поръчка?</w:t>
            </w:r>
            <w:r w:rsidRPr="00C724D3">
              <w:rPr>
                <w:rFonts w:ascii="Times New Roman" w:hAnsi="Times New Roman"/>
                <w:sz w:val="24"/>
                <w:szCs w:val="24"/>
              </w:rPr>
              <w:br/>
            </w:r>
            <w:r w:rsidRPr="00C724D3">
              <w:rPr>
                <w:rFonts w:ascii="Times New Roman" w:hAnsi="Times New Roman"/>
                <w:i/>
                <w:sz w:val="24"/>
                <w:szCs w:val="24"/>
              </w:rPr>
              <w:t xml:space="preserve">Ако документацията, изисквана в </w:t>
            </w:r>
            <w:r w:rsidRPr="00C724D3">
              <w:rPr>
                <w:rFonts w:ascii="Times New Roman" w:hAnsi="Times New Roman"/>
                <w:i/>
                <w:sz w:val="24"/>
                <w:szCs w:val="24"/>
              </w:rPr>
              <w:lastRenderedPageBreak/>
              <w:t>съответното обявление или в документацията за поръчката са достъпни по електронен път, моля, посочете:</w:t>
            </w:r>
          </w:p>
        </w:tc>
        <w:tc>
          <w:tcPr>
            <w:tcW w:w="4962" w:type="dxa"/>
          </w:tcPr>
          <w:p w14:paraId="202ED056" w14:textId="77777777" w:rsidR="005E454C" w:rsidRPr="00C724D3" w:rsidRDefault="005E454C" w:rsidP="00890C0D">
            <w:pPr>
              <w:spacing w:before="120" w:after="120"/>
              <w:rPr>
                <w:rFonts w:ascii="Times New Roman" w:hAnsi="Times New Roman"/>
                <w:sz w:val="24"/>
                <w:szCs w:val="24"/>
              </w:rPr>
            </w:pPr>
            <w:r w:rsidRPr="00C724D3">
              <w:rPr>
                <w:rFonts w:ascii="Times New Roman" w:hAnsi="Times New Roman"/>
                <w:sz w:val="24"/>
                <w:szCs w:val="24"/>
              </w:rPr>
              <w:lastRenderedPageBreak/>
              <w:t>[…] [] Да [] Не</w:t>
            </w:r>
            <w:r w:rsidRPr="00C724D3">
              <w:rPr>
                <w:rFonts w:ascii="Times New Roman" w:hAnsi="Times New Roman"/>
                <w:sz w:val="24"/>
                <w:szCs w:val="24"/>
              </w:rPr>
              <w:br/>
            </w:r>
            <w:r w:rsidRPr="00C724D3">
              <w:rPr>
                <w:rFonts w:ascii="Times New Roman" w:hAnsi="Times New Roman"/>
                <w:sz w:val="24"/>
                <w:szCs w:val="24"/>
              </w:rPr>
              <w:br/>
            </w:r>
            <w:r w:rsidRPr="00C724D3">
              <w:rPr>
                <w:rFonts w:ascii="Times New Roman" w:hAnsi="Times New Roman"/>
                <w:sz w:val="24"/>
                <w:szCs w:val="24"/>
              </w:rPr>
              <w:br/>
              <w:t xml:space="preserve"> </w:t>
            </w:r>
          </w:p>
          <w:p w14:paraId="3EFB2C1D" w14:textId="77777777" w:rsidR="005E454C" w:rsidRPr="00C724D3" w:rsidRDefault="005E454C" w:rsidP="00890C0D">
            <w:pPr>
              <w:spacing w:before="120" w:after="120"/>
              <w:rPr>
                <w:rFonts w:ascii="Times New Roman" w:hAnsi="Times New Roman"/>
                <w:sz w:val="24"/>
                <w:szCs w:val="24"/>
              </w:rPr>
            </w:pPr>
            <w:r w:rsidRPr="00C724D3">
              <w:rPr>
                <w:rFonts w:ascii="Times New Roman" w:hAnsi="Times New Roman"/>
                <w:sz w:val="24"/>
                <w:szCs w:val="24"/>
              </w:rPr>
              <w:t>(</w:t>
            </w:r>
            <w:r w:rsidRPr="00C724D3">
              <w:rPr>
                <w:rFonts w:ascii="Times New Roman" w:hAnsi="Times New Roman"/>
                <w:i/>
                <w:sz w:val="24"/>
                <w:szCs w:val="24"/>
              </w:rPr>
              <w:t>уеб адрес, орган или служба, издаващи документа, точно позоваване на документа</w:t>
            </w:r>
            <w:r w:rsidRPr="00C724D3">
              <w:rPr>
                <w:rFonts w:ascii="Times New Roman" w:hAnsi="Times New Roman"/>
                <w:sz w:val="24"/>
                <w:szCs w:val="24"/>
              </w:rPr>
              <w:t>):</w:t>
            </w:r>
            <w:r w:rsidRPr="00C724D3">
              <w:rPr>
                <w:rFonts w:ascii="Times New Roman" w:hAnsi="Times New Roman"/>
                <w:sz w:val="24"/>
                <w:szCs w:val="24"/>
              </w:rPr>
              <w:br/>
            </w:r>
            <w:r w:rsidRPr="00C724D3">
              <w:rPr>
                <w:rFonts w:ascii="Times New Roman" w:hAnsi="Times New Roman"/>
                <w:i/>
                <w:sz w:val="24"/>
                <w:szCs w:val="24"/>
              </w:rPr>
              <w:lastRenderedPageBreak/>
              <w:t>[……][……][……][……]</w:t>
            </w:r>
            <w:r w:rsidRPr="00C724D3">
              <w:rPr>
                <w:rFonts w:ascii="Times New Roman" w:hAnsi="Times New Roman"/>
                <w:i/>
                <w:sz w:val="24"/>
                <w:szCs w:val="24"/>
                <w:vertAlign w:val="superscript"/>
              </w:rPr>
              <w:footnoteReference w:id="31"/>
            </w:r>
          </w:p>
        </w:tc>
      </w:tr>
      <w:tr w:rsidR="005E454C" w:rsidRPr="00C724D3" w14:paraId="682F857B" w14:textId="77777777">
        <w:tc>
          <w:tcPr>
            <w:tcW w:w="4644" w:type="dxa"/>
          </w:tcPr>
          <w:p w14:paraId="33B19379" w14:textId="77777777" w:rsidR="005E454C" w:rsidRPr="00C724D3" w:rsidRDefault="005E454C" w:rsidP="00890C0D">
            <w:pPr>
              <w:spacing w:before="120" w:after="120"/>
              <w:rPr>
                <w:rFonts w:ascii="Times New Roman" w:hAnsi="Times New Roman"/>
                <w:sz w:val="24"/>
                <w:szCs w:val="24"/>
              </w:rPr>
            </w:pPr>
            <w:r w:rsidRPr="00C724D3">
              <w:rPr>
                <w:rFonts w:ascii="Times New Roman" w:hAnsi="Times New Roman"/>
                <w:b/>
                <w:sz w:val="24"/>
                <w:szCs w:val="24"/>
              </w:rPr>
              <w:lastRenderedPageBreak/>
              <w:t>В случай че се прилага някое специфично национално основание за изключване</w:t>
            </w:r>
            <w:r w:rsidRPr="00C724D3">
              <w:rPr>
                <w:rFonts w:ascii="Times New Roman" w:hAnsi="Times New Roman"/>
                <w:sz w:val="24"/>
                <w:szCs w:val="24"/>
              </w:rPr>
              <w:t xml:space="preserve">, икономическият оператор предприел ли е мерки за реабилитиране по своя инициатива? </w:t>
            </w:r>
            <w:r w:rsidRPr="00C724D3">
              <w:rPr>
                <w:rFonts w:ascii="Times New Roman" w:hAnsi="Times New Roman"/>
                <w:sz w:val="24"/>
                <w:szCs w:val="24"/>
              </w:rPr>
              <w:br/>
            </w:r>
            <w:r w:rsidRPr="00C724D3">
              <w:rPr>
                <w:rFonts w:ascii="Times New Roman" w:hAnsi="Times New Roman"/>
                <w:b/>
                <w:sz w:val="24"/>
                <w:szCs w:val="24"/>
              </w:rPr>
              <w:t>Ако „да“</w:t>
            </w:r>
            <w:r w:rsidRPr="00C724D3">
              <w:rPr>
                <w:rFonts w:ascii="Times New Roman" w:hAnsi="Times New Roman"/>
                <w:sz w:val="24"/>
                <w:szCs w:val="24"/>
              </w:rPr>
              <w:t xml:space="preserve">, моля опишете предприетите мерки: </w:t>
            </w:r>
          </w:p>
        </w:tc>
        <w:tc>
          <w:tcPr>
            <w:tcW w:w="4962" w:type="dxa"/>
          </w:tcPr>
          <w:p w14:paraId="3E734BCB" w14:textId="77777777" w:rsidR="005E454C" w:rsidRPr="00C724D3" w:rsidRDefault="005E454C" w:rsidP="00890C0D">
            <w:pPr>
              <w:spacing w:before="120" w:after="120"/>
              <w:rPr>
                <w:rFonts w:ascii="Times New Roman" w:hAnsi="Times New Roman"/>
                <w:sz w:val="24"/>
                <w:szCs w:val="24"/>
              </w:rPr>
            </w:pPr>
            <w:r w:rsidRPr="00C724D3">
              <w:rPr>
                <w:rFonts w:ascii="Times New Roman" w:hAnsi="Times New Roman"/>
                <w:sz w:val="24"/>
                <w:szCs w:val="24"/>
              </w:rPr>
              <w:t>[] Да [] Не</w:t>
            </w:r>
            <w:r w:rsidRPr="00C724D3">
              <w:rPr>
                <w:rFonts w:ascii="Times New Roman" w:hAnsi="Times New Roman"/>
                <w:sz w:val="24"/>
                <w:szCs w:val="24"/>
              </w:rPr>
              <w:br/>
            </w:r>
            <w:r w:rsidRPr="00C724D3">
              <w:rPr>
                <w:rFonts w:ascii="Times New Roman" w:hAnsi="Times New Roman"/>
                <w:sz w:val="24"/>
                <w:szCs w:val="24"/>
              </w:rPr>
              <w:br/>
            </w:r>
            <w:r w:rsidRPr="00C724D3">
              <w:rPr>
                <w:rFonts w:ascii="Times New Roman" w:hAnsi="Times New Roman"/>
                <w:sz w:val="24"/>
                <w:szCs w:val="24"/>
              </w:rPr>
              <w:br/>
              <w:t>[…]</w:t>
            </w:r>
          </w:p>
        </w:tc>
      </w:tr>
    </w:tbl>
    <w:p w14:paraId="0220BE9E" w14:textId="77777777" w:rsidR="005E454C" w:rsidRPr="00C724D3" w:rsidRDefault="005E454C" w:rsidP="005E454C">
      <w:pPr>
        <w:keepNext/>
        <w:spacing w:before="120" w:after="360"/>
        <w:jc w:val="center"/>
        <w:rPr>
          <w:rFonts w:ascii="Times New Roman" w:hAnsi="Times New Roman"/>
          <w:b/>
          <w:sz w:val="24"/>
          <w:szCs w:val="24"/>
        </w:rPr>
      </w:pPr>
    </w:p>
    <w:p w14:paraId="3D3D5B56" w14:textId="77777777" w:rsidR="005E454C" w:rsidRPr="00C724D3" w:rsidRDefault="005E454C" w:rsidP="005E454C">
      <w:pPr>
        <w:keepNext/>
        <w:spacing w:before="120" w:after="360"/>
        <w:jc w:val="center"/>
        <w:rPr>
          <w:rFonts w:ascii="Times New Roman" w:hAnsi="Times New Roman"/>
          <w:b/>
          <w:sz w:val="24"/>
          <w:szCs w:val="24"/>
        </w:rPr>
      </w:pPr>
      <w:r w:rsidRPr="00C724D3">
        <w:rPr>
          <w:rFonts w:ascii="Times New Roman" w:hAnsi="Times New Roman"/>
          <w:b/>
          <w:sz w:val="24"/>
          <w:szCs w:val="24"/>
        </w:rPr>
        <w:t>Част IV: Критерии за подбор</w:t>
      </w:r>
    </w:p>
    <w:p w14:paraId="75E5C4F6" w14:textId="77777777" w:rsidR="005E454C" w:rsidRPr="00C724D3" w:rsidRDefault="005E454C" w:rsidP="005E454C">
      <w:pPr>
        <w:spacing w:before="120" w:after="120"/>
        <w:jc w:val="both"/>
        <w:rPr>
          <w:rFonts w:ascii="Times New Roman" w:hAnsi="Times New Roman"/>
          <w:sz w:val="24"/>
          <w:szCs w:val="24"/>
        </w:rPr>
      </w:pPr>
      <w:r w:rsidRPr="00C724D3">
        <w:rPr>
          <w:rFonts w:ascii="Times New Roman" w:hAnsi="Times New Roman"/>
          <w:b/>
          <w:i/>
          <w:sz w:val="24"/>
          <w:szCs w:val="24"/>
        </w:rPr>
        <w:t>Относно критериите за подбор (раздел</w:t>
      </w:r>
      <w:r w:rsidRPr="00C724D3">
        <w:rPr>
          <w:rFonts w:ascii="Times New Roman" w:hAnsi="Times New Roman"/>
          <w:b/>
          <w:i/>
          <w:sz w:val="24"/>
          <w:szCs w:val="24"/>
        </w:rPr>
        <w:sym w:font="Symbol" w:char="F061"/>
      </w:r>
      <w:r w:rsidRPr="00C724D3">
        <w:rPr>
          <w:rFonts w:ascii="Times New Roman" w:hAnsi="Times New Roman"/>
          <w:b/>
          <w:i/>
          <w:sz w:val="24"/>
          <w:szCs w:val="24"/>
        </w:rPr>
        <w:t xml:space="preserve"> или раздели А—Г от настоящата част) икономическият оператор заявява, че</w:t>
      </w:r>
    </w:p>
    <w:p w14:paraId="0AC21698" w14:textId="77777777" w:rsidR="005E454C" w:rsidRPr="00C724D3" w:rsidRDefault="005E454C" w:rsidP="005E454C">
      <w:pPr>
        <w:keepNext/>
        <w:spacing w:before="120" w:after="360"/>
        <w:jc w:val="center"/>
        <w:rPr>
          <w:rFonts w:ascii="Times New Roman" w:hAnsi="Times New Roman"/>
          <w:b/>
          <w:smallCaps/>
          <w:sz w:val="24"/>
          <w:szCs w:val="24"/>
        </w:rPr>
      </w:pPr>
      <w:r w:rsidRPr="00C724D3">
        <w:rPr>
          <w:rFonts w:ascii="Times New Roman" w:hAnsi="Times New Roman"/>
          <w:b/>
          <w:smallCaps/>
          <w:sz w:val="24"/>
          <w:szCs w:val="24"/>
        </w:rPr>
        <w:sym w:font="Symbol" w:char="F061"/>
      </w:r>
      <w:r w:rsidRPr="00C724D3">
        <w:rPr>
          <w:rFonts w:ascii="Times New Roman" w:hAnsi="Times New Roman"/>
          <w:b/>
          <w:smallCaps/>
          <w:sz w:val="24"/>
          <w:szCs w:val="24"/>
        </w:rPr>
        <w:t>: Общо указание за всички критерии за подбор</w:t>
      </w:r>
    </w:p>
    <w:p w14:paraId="52E97732" w14:textId="77777777" w:rsidR="005E454C" w:rsidRPr="00C724D3" w:rsidRDefault="005E454C" w:rsidP="005E454C">
      <w:pPr>
        <w:spacing w:before="120" w:after="120"/>
        <w:jc w:val="both"/>
        <w:rPr>
          <w:rFonts w:ascii="Times New Roman" w:hAnsi="Times New Roman"/>
          <w:b/>
          <w:i/>
          <w:sz w:val="24"/>
          <w:szCs w:val="24"/>
        </w:rPr>
      </w:pPr>
      <w:r w:rsidRPr="00C724D3">
        <w:rPr>
          <w:rFonts w:ascii="Times New Roman" w:hAnsi="Times New Roman"/>
          <w:b/>
          <w:i/>
          <w:sz w:val="24"/>
          <w:szCs w:val="24"/>
        </w:rPr>
        <w:t xml:space="preserve">Икономическият оператор следва да попълни тази информация </w:t>
      </w:r>
      <w:r w:rsidRPr="00C724D3">
        <w:rPr>
          <w:rFonts w:ascii="Times New Roman" w:hAnsi="Times New Roman"/>
          <w:b/>
          <w:i/>
          <w:sz w:val="24"/>
          <w:szCs w:val="24"/>
          <w:u w:val="single"/>
        </w:rPr>
        <w:t>само</w:t>
      </w:r>
      <w:r w:rsidRPr="00C724D3">
        <w:rPr>
          <w:rFonts w:ascii="Times New Roman" w:hAnsi="Times New Roman"/>
          <w:b/>
          <w:i/>
          <w:sz w:val="24"/>
          <w:szCs w:val="24"/>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C724D3">
        <w:rPr>
          <w:rFonts w:ascii="Times New Roman" w:hAnsi="Times New Roman"/>
          <w:b/>
          <w:i/>
          <w:sz w:val="24"/>
          <w:szCs w:val="24"/>
        </w:rPr>
        <w:sym w:font="Symbol" w:char="F061"/>
      </w:r>
      <w:r w:rsidRPr="00C724D3">
        <w:rPr>
          <w:rFonts w:ascii="Times New Roman" w:hAnsi="Times New Roman"/>
          <w:b/>
          <w:i/>
          <w:sz w:val="24"/>
          <w:szCs w:val="24"/>
        </w:rPr>
        <w:t xml:space="preserve"> от част ІV, без да трябва да я попълва в друг раздел на част ІV: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06"/>
        <w:gridCol w:w="5000"/>
      </w:tblGrid>
      <w:tr w:rsidR="005E454C" w:rsidRPr="00C724D3" w14:paraId="6BC76305" w14:textId="77777777">
        <w:tc>
          <w:tcPr>
            <w:tcW w:w="4606" w:type="dxa"/>
          </w:tcPr>
          <w:p w14:paraId="618E98EC" w14:textId="77777777" w:rsidR="005E454C" w:rsidRPr="00C724D3" w:rsidRDefault="005E454C" w:rsidP="00890C0D">
            <w:pPr>
              <w:spacing w:before="120" w:after="120"/>
              <w:jc w:val="both"/>
              <w:rPr>
                <w:rFonts w:ascii="Times New Roman" w:hAnsi="Times New Roman"/>
                <w:b/>
                <w:i/>
                <w:sz w:val="24"/>
                <w:szCs w:val="24"/>
              </w:rPr>
            </w:pPr>
            <w:r w:rsidRPr="00C724D3">
              <w:rPr>
                <w:rFonts w:ascii="Times New Roman" w:hAnsi="Times New Roman"/>
                <w:b/>
                <w:i/>
                <w:sz w:val="24"/>
                <w:szCs w:val="24"/>
              </w:rPr>
              <w:t>Спазване на всички изисквани критерии за подбор</w:t>
            </w:r>
          </w:p>
        </w:tc>
        <w:tc>
          <w:tcPr>
            <w:tcW w:w="5000" w:type="dxa"/>
          </w:tcPr>
          <w:p w14:paraId="368D74D2" w14:textId="77777777" w:rsidR="005E454C" w:rsidRPr="00C724D3" w:rsidRDefault="005E454C" w:rsidP="00890C0D">
            <w:pPr>
              <w:spacing w:before="120" w:after="120"/>
              <w:jc w:val="both"/>
              <w:rPr>
                <w:rFonts w:ascii="Times New Roman" w:hAnsi="Times New Roman"/>
                <w:b/>
                <w:i/>
                <w:sz w:val="24"/>
                <w:szCs w:val="24"/>
              </w:rPr>
            </w:pPr>
            <w:r w:rsidRPr="00C724D3">
              <w:rPr>
                <w:rFonts w:ascii="Times New Roman" w:hAnsi="Times New Roman"/>
                <w:b/>
                <w:i/>
                <w:sz w:val="24"/>
                <w:szCs w:val="24"/>
              </w:rPr>
              <w:t>Отговор:</w:t>
            </w:r>
          </w:p>
        </w:tc>
      </w:tr>
      <w:tr w:rsidR="005E454C" w:rsidRPr="00C724D3" w14:paraId="658E4E68" w14:textId="77777777">
        <w:tc>
          <w:tcPr>
            <w:tcW w:w="4606" w:type="dxa"/>
          </w:tcPr>
          <w:p w14:paraId="5B2EA2A3" w14:textId="77777777" w:rsidR="005E454C" w:rsidRPr="00C724D3" w:rsidRDefault="005E454C" w:rsidP="00890C0D">
            <w:pPr>
              <w:spacing w:before="120" w:after="120"/>
              <w:jc w:val="both"/>
              <w:rPr>
                <w:rFonts w:ascii="Times New Roman" w:hAnsi="Times New Roman"/>
                <w:sz w:val="24"/>
                <w:szCs w:val="24"/>
              </w:rPr>
            </w:pPr>
            <w:r w:rsidRPr="00C724D3">
              <w:rPr>
                <w:rFonts w:ascii="Times New Roman" w:hAnsi="Times New Roman"/>
                <w:sz w:val="24"/>
                <w:szCs w:val="24"/>
              </w:rPr>
              <w:t>Той отговаря на изискваните критерии за подбор:</w:t>
            </w:r>
          </w:p>
        </w:tc>
        <w:tc>
          <w:tcPr>
            <w:tcW w:w="5000" w:type="dxa"/>
          </w:tcPr>
          <w:p w14:paraId="27222FBE" w14:textId="77777777" w:rsidR="005E454C" w:rsidRPr="00C724D3" w:rsidRDefault="005E454C" w:rsidP="00890C0D">
            <w:pPr>
              <w:spacing w:before="120" w:after="120"/>
              <w:jc w:val="both"/>
              <w:rPr>
                <w:rFonts w:ascii="Times New Roman" w:hAnsi="Times New Roman"/>
                <w:sz w:val="24"/>
                <w:szCs w:val="24"/>
              </w:rPr>
            </w:pPr>
            <w:r w:rsidRPr="00C724D3">
              <w:rPr>
                <w:rFonts w:ascii="Times New Roman" w:hAnsi="Times New Roman"/>
                <w:sz w:val="24"/>
                <w:szCs w:val="24"/>
              </w:rPr>
              <w:t>[] Да [] Не</w:t>
            </w:r>
          </w:p>
        </w:tc>
      </w:tr>
    </w:tbl>
    <w:p w14:paraId="1F62E970" w14:textId="77777777" w:rsidR="005E454C" w:rsidRPr="00C724D3" w:rsidRDefault="005E454C" w:rsidP="005E454C">
      <w:pPr>
        <w:keepNext/>
        <w:spacing w:before="120" w:after="360"/>
        <w:jc w:val="center"/>
        <w:rPr>
          <w:rFonts w:ascii="Times New Roman" w:hAnsi="Times New Roman"/>
          <w:b/>
          <w:smallCaps/>
          <w:sz w:val="24"/>
          <w:szCs w:val="24"/>
        </w:rPr>
      </w:pPr>
    </w:p>
    <w:p w14:paraId="30A2389E" w14:textId="77777777" w:rsidR="005E454C" w:rsidRPr="00C724D3" w:rsidRDefault="005E454C" w:rsidP="005E454C">
      <w:pPr>
        <w:keepNext/>
        <w:spacing w:before="120" w:after="360"/>
        <w:jc w:val="center"/>
        <w:rPr>
          <w:rFonts w:ascii="Times New Roman" w:hAnsi="Times New Roman"/>
          <w:b/>
          <w:smallCaps/>
          <w:sz w:val="24"/>
          <w:szCs w:val="24"/>
        </w:rPr>
      </w:pPr>
      <w:r w:rsidRPr="00C724D3">
        <w:rPr>
          <w:rFonts w:ascii="Times New Roman" w:hAnsi="Times New Roman"/>
          <w:b/>
          <w:smallCaps/>
          <w:sz w:val="24"/>
          <w:szCs w:val="24"/>
        </w:rPr>
        <w:t>А: Годност</w:t>
      </w:r>
    </w:p>
    <w:p w14:paraId="5A62D173" w14:textId="77777777" w:rsidR="005E454C" w:rsidRPr="00C724D3" w:rsidRDefault="005E454C" w:rsidP="005E454C">
      <w:pPr>
        <w:spacing w:before="120" w:after="120"/>
        <w:jc w:val="both"/>
        <w:rPr>
          <w:rFonts w:ascii="Times New Roman" w:hAnsi="Times New Roman"/>
          <w:b/>
          <w:i/>
          <w:sz w:val="24"/>
          <w:szCs w:val="24"/>
        </w:rPr>
      </w:pPr>
      <w:r w:rsidRPr="00C724D3">
        <w:rPr>
          <w:rFonts w:ascii="Times New Roman" w:hAnsi="Times New Roman"/>
          <w:b/>
          <w:i/>
          <w:sz w:val="24"/>
          <w:szCs w:val="24"/>
        </w:rPr>
        <w:t xml:space="preserve">Икономическият оператор следва да предостави информация </w:t>
      </w:r>
      <w:r w:rsidRPr="00C724D3">
        <w:rPr>
          <w:rFonts w:ascii="Times New Roman" w:hAnsi="Times New Roman"/>
          <w:b/>
          <w:i/>
          <w:sz w:val="24"/>
          <w:szCs w:val="24"/>
          <w:u w:val="single"/>
        </w:rPr>
        <w:t>само</w:t>
      </w:r>
      <w:r w:rsidRPr="00C724D3">
        <w:rPr>
          <w:rFonts w:ascii="Times New Roman" w:hAnsi="Times New Roman"/>
          <w:b/>
          <w:i/>
          <w:sz w:val="24"/>
          <w:szCs w:val="24"/>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962"/>
      </w:tblGrid>
      <w:tr w:rsidR="005E454C" w:rsidRPr="00C724D3" w14:paraId="54F09A7B" w14:textId="77777777">
        <w:tc>
          <w:tcPr>
            <w:tcW w:w="4644" w:type="dxa"/>
          </w:tcPr>
          <w:p w14:paraId="1C0A10A1" w14:textId="77777777" w:rsidR="005E454C" w:rsidRPr="00C724D3" w:rsidRDefault="005E454C" w:rsidP="00890C0D">
            <w:pPr>
              <w:spacing w:before="120" w:after="120"/>
              <w:jc w:val="both"/>
              <w:rPr>
                <w:rFonts w:ascii="Times New Roman" w:hAnsi="Times New Roman"/>
                <w:b/>
                <w:i/>
                <w:sz w:val="24"/>
                <w:szCs w:val="24"/>
              </w:rPr>
            </w:pPr>
            <w:r w:rsidRPr="00C724D3">
              <w:rPr>
                <w:rFonts w:ascii="Times New Roman" w:hAnsi="Times New Roman"/>
                <w:b/>
                <w:i/>
                <w:sz w:val="24"/>
                <w:szCs w:val="24"/>
              </w:rPr>
              <w:t>Годност</w:t>
            </w:r>
          </w:p>
        </w:tc>
        <w:tc>
          <w:tcPr>
            <w:tcW w:w="4962" w:type="dxa"/>
          </w:tcPr>
          <w:p w14:paraId="492CC0E3" w14:textId="77777777" w:rsidR="005E454C" w:rsidRPr="00C724D3" w:rsidRDefault="005E454C" w:rsidP="00890C0D">
            <w:pPr>
              <w:spacing w:before="120" w:after="120"/>
              <w:jc w:val="both"/>
              <w:rPr>
                <w:rFonts w:ascii="Times New Roman" w:hAnsi="Times New Roman"/>
                <w:b/>
                <w:i/>
                <w:sz w:val="24"/>
                <w:szCs w:val="24"/>
              </w:rPr>
            </w:pPr>
            <w:r w:rsidRPr="00C724D3">
              <w:rPr>
                <w:rFonts w:ascii="Times New Roman" w:hAnsi="Times New Roman"/>
                <w:b/>
                <w:i/>
                <w:sz w:val="24"/>
                <w:szCs w:val="24"/>
              </w:rPr>
              <w:t>Отговор:</w:t>
            </w:r>
          </w:p>
        </w:tc>
      </w:tr>
      <w:tr w:rsidR="005E454C" w:rsidRPr="00C724D3" w14:paraId="372C068F" w14:textId="77777777">
        <w:tc>
          <w:tcPr>
            <w:tcW w:w="4644" w:type="dxa"/>
          </w:tcPr>
          <w:p w14:paraId="2D634E9B" w14:textId="77777777" w:rsidR="005E454C" w:rsidRPr="00C724D3" w:rsidRDefault="005E454C" w:rsidP="00890C0D">
            <w:pPr>
              <w:spacing w:before="120" w:after="120"/>
              <w:rPr>
                <w:rFonts w:ascii="Times New Roman" w:hAnsi="Times New Roman"/>
                <w:sz w:val="24"/>
                <w:szCs w:val="24"/>
              </w:rPr>
            </w:pPr>
            <w:r w:rsidRPr="00C724D3">
              <w:rPr>
                <w:rFonts w:ascii="Times New Roman" w:hAnsi="Times New Roman"/>
                <w:sz w:val="24"/>
                <w:szCs w:val="24"/>
              </w:rPr>
              <w:t xml:space="preserve">1) </w:t>
            </w:r>
            <w:r w:rsidRPr="00C724D3">
              <w:rPr>
                <w:rFonts w:ascii="Times New Roman" w:hAnsi="Times New Roman"/>
                <w:b/>
                <w:sz w:val="24"/>
                <w:szCs w:val="24"/>
              </w:rPr>
              <w:t>Той е вписан в съответния професионален или търговски регистър</w:t>
            </w:r>
            <w:r w:rsidRPr="00C724D3">
              <w:rPr>
                <w:rFonts w:ascii="Times New Roman" w:hAnsi="Times New Roman"/>
                <w:sz w:val="24"/>
                <w:szCs w:val="24"/>
              </w:rPr>
              <w:t xml:space="preserve"> в държавата членка, в която е установен</w:t>
            </w:r>
            <w:r w:rsidRPr="00C724D3">
              <w:rPr>
                <w:rFonts w:ascii="Times New Roman" w:hAnsi="Times New Roman"/>
                <w:sz w:val="24"/>
                <w:szCs w:val="24"/>
                <w:vertAlign w:val="superscript"/>
              </w:rPr>
              <w:footnoteReference w:id="32"/>
            </w:r>
            <w:r w:rsidRPr="00C724D3">
              <w:rPr>
                <w:rFonts w:ascii="Times New Roman" w:hAnsi="Times New Roman"/>
                <w:sz w:val="24"/>
                <w:szCs w:val="24"/>
              </w:rPr>
              <w:t>:</w:t>
            </w:r>
            <w:r w:rsidRPr="00C724D3">
              <w:rPr>
                <w:rFonts w:ascii="Times New Roman" w:hAnsi="Times New Roman"/>
                <w:sz w:val="24"/>
                <w:szCs w:val="24"/>
              </w:rPr>
              <w:br/>
            </w:r>
            <w:r w:rsidRPr="00C724D3">
              <w:rPr>
                <w:rFonts w:ascii="Times New Roman" w:hAnsi="Times New Roman"/>
                <w:i/>
                <w:sz w:val="24"/>
                <w:szCs w:val="24"/>
              </w:rPr>
              <w:t>Ако съответните документи са на разположение в електронен формат, моля, посочете:</w:t>
            </w:r>
          </w:p>
        </w:tc>
        <w:tc>
          <w:tcPr>
            <w:tcW w:w="4962" w:type="dxa"/>
          </w:tcPr>
          <w:p w14:paraId="55CB55B1" w14:textId="77777777" w:rsidR="005E454C" w:rsidRPr="00C724D3" w:rsidRDefault="005E454C" w:rsidP="00890C0D">
            <w:pPr>
              <w:spacing w:before="120" w:after="120"/>
              <w:rPr>
                <w:rFonts w:ascii="Times New Roman" w:hAnsi="Times New Roman"/>
                <w:sz w:val="24"/>
                <w:szCs w:val="24"/>
              </w:rPr>
            </w:pPr>
            <w:r w:rsidRPr="00C724D3">
              <w:rPr>
                <w:rFonts w:ascii="Times New Roman" w:hAnsi="Times New Roman"/>
                <w:sz w:val="24"/>
                <w:szCs w:val="24"/>
              </w:rPr>
              <w:t>[…]</w:t>
            </w:r>
            <w:r w:rsidRPr="00C724D3">
              <w:rPr>
                <w:rFonts w:ascii="Times New Roman" w:hAnsi="Times New Roman"/>
                <w:sz w:val="24"/>
                <w:szCs w:val="24"/>
              </w:rPr>
              <w:br/>
              <w:t xml:space="preserve"> </w:t>
            </w:r>
          </w:p>
          <w:p w14:paraId="74A348C8" w14:textId="77777777" w:rsidR="005E454C" w:rsidRPr="00C724D3" w:rsidRDefault="005E454C" w:rsidP="00890C0D">
            <w:pPr>
              <w:spacing w:before="120" w:after="120"/>
              <w:rPr>
                <w:rFonts w:ascii="Times New Roman" w:hAnsi="Times New Roman"/>
                <w:sz w:val="24"/>
                <w:szCs w:val="24"/>
              </w:rPr>
            </w:pPr>
            <w:r w:rsidRPr="00C724D3">
              <w:rPr>
                <w:rFonts w:ascii="Times New Roman" w:hAnsi="Times New Roman"/>
                <w:sz w:val="24"/>
                <w:szCs w:val="24"/>
              </w:rPr>
              <w:t>(</w:t>
            </w:r>
            <w:r w:rsidRPr="00C724D3">
              <w:rPr>
                <w:rFonts w:ascii="Times New Roman" w:hAnsi="Times New Roman"/>
                <w:i/>
                <w:sz w:val="24"/>
                <w:szCs w:val="24"/>
              </w:rPr>
              <w:t>уеб адрес, орган или служба, издаващи документа, точно позоваване на документа</w:t>
            </w:r>
            <w:r w:rsidRPr="00C724D3">
              <w:rPr>
                <w:rFonts w:ascii="Times New Roman" w:hAnsi="Times New Roman"/>
                <w:sz w:val="24"/>
                <w:szCs w:val="24"/>
              </w:rPr>
              <w:t>):</w:t>
            </w:r>
            <w:r w:rsidRPr="00C724D3">
              <w:rPr>
                <w:rFonts w:ascii="Times New Roman" w:hAnsi="Times New Roman"/>
                <w:i/>
                <w:sz w:val="24"/>
                <w:szCs w:val="24"/>
              </w:rPr>
              <w:t xml:space="preserve"> [……][……][……][……]</w:t>
            </w:r>
          </w:p>
        </w:tc>
      </w:tr>
      <w:tr w:rsidR="005E454C" w:rsidRPr="00C724D3" w14:paraId="7F8C5BC9" w14:textId="77777777">
        <w:tc>
          <w:tcPr>
            <w:tcW w:w="4644" w:type="dxa"/>
          </w:tcPr>
          <w:p w14:paraId="2F0476FD" w14:textId="77777777" w:rsidR="005E454C" w:rsidRPr="00C724D3" w:rsidRDefault="005E454C" w:rsidP="00890C0D">
            <w:pPr>
              <w:spacing w:before="120" w:after="120"/>
              <w:rPr>
                <w:rFonts w:ascii="Times New Roman" w:hAnsi="Times New Roman"/>
                <w:b/>
                <w:sz w:val="24"/>
                <w:szCs w:val="24"/>
              </w:rPr>
            </w:pPr>
            <w:r w:rsidRPr="00C724D3">
              <w:rPr>
                <w:rFonts w:ascii="Times New Roman" w:hAnsi="Times New Roman"/>
                <w:b/>
                <w:sz w:val="24"/>
                <w:szCs w:val="24"/>
              </w:rPr>
              <w:t>2) При поръчки за услуги:</w:t>
            </w:r>
            <w:r w:rsidRPr="00C724D3">
              <w:rPr>
                <w:rFonts w:ascii="Times New Roman" w:hAnsi="Times New Roman"/>
                <w:sz w:val="24"/>
                <w:szCs w:val="24"/>
              </w:rPr>
              <w:br/>
              <w:t xml:space="preserve">Необходимо ли е специално </w:t>
            </w:r>
            <w:r w:rsidRPr="00C724D3">
              <w:rPr>
                <w:rFonts w:ascii="Times New Roman" w:hAnsi="Times New Roman"/>
                <w:b/>
                <w:sz w:val="24"/>
                <w:szCs w:val="24"/>
              </w:rPr>
              <w:t>разрешение</w:t>
            </w:r>
            <w:r w:rsidRPr="00C724D3">
              <w:rPr>
                <w:rFonts w:ascii="Times New Roman" w:hAnsi="Times New Roman"/>
                <w:sz w:val="24"/>
                <w:szCs w:val="24"/>
              </w:rPr>
              <w:t xml:space="preserve"> или </w:t>
            </w:r>
            <w:r w:rsidRPr="00C724D3">
              <w:rPr>
                <w:rFonts w:ascii="Times New Roman" w:hAnsi="Times New Roman"/>
                <w:b/>
                <w:sz w:val="24"/>
                <w:szCs w:val="24"/>
              </w:rPr>
              <w:t>членство</w:t>
            </w:r>
            <w:r w:rsidRPr="00C724D3">
              <w:rPr>
                <w:rFonts w:ascii="Times New Roman" w:hAnsi="Times New Roman"/>
                <w:sz w:val="24"/>
                <w:szCs w:val="24"/>
              </w:rPr>
              <w:t xml:space="preserve"> в определена организация, за да може икономическият оператор да изпълни съответната услуга в държавата на установяване? </w:t>
            </w:r>
            <w:r w:rsidRPr="00C724D3">
              <w:rPr>
                <w:rFonts w:ascii="Times New Roman" w:hAnsi="Times New Roman"/>
                <w:sz w:val="24"/>
                <w:szCs w:val="24"/>
              </w:rPr>
              <w:br/>
            </w:r>
            <w:r w:rsidRPr="00C724D3">
              <w:rPr>
                <w:rFonts w:ascii="Times New Roman" w:hAnsi="Times New Roman"/>
                <w:sz w:val="24"/>
                <w:szCs w:val="24"/>
              </w:rPr>
              <w:br/>
            </w:r>
            <w:r w:rsidRPr="00C724D3">
              <w:rPr>
                <w:rFonts w:ascii="Times New Roman" w:hAnsi="Times New Roman"/>
                <w:i/>
                <w:sz w:val="24"/>
                <w:szCs w:val="24"/>
              </w:rPr>
              <w:t>Ако съответните документи са на разположение в електронен формат, моля, посочете:</w:t>
            </w:r>
          </w:p>
        </w:tc>
        <w:tc>
          <w:tcPr>
            <w:tcW w:w="4962" w:type="dxa"/>
          </w:tcPr>
          <w:p w14:paraId="595595FC" w14:textId="77777777" w:rsidR="005E454C" w:rsidRPr="00C724D3" w:rsidRDefault="005E454C" w:rsidP="00890C0D">
            <w:pPr>
              <w:spacing w:before="120" w:after="120"/>
              <w:rPr>
                <w:rFonts w:ascii="Times New Roman" w:hAnsi="Times New Roman"/>
                <w:sz w:val="24"/>
                <w:szCs w:val="24"/>
              </w:rPr>
            </w:pPr>
            <w:r w:rsidRPr="00C724D3">
              <w:rPr>
                <w:rFonts w:ascii="Times New Roman" w:hAnsi="Times New Roman"/>
                <w:sz w:val="24"/>
                <w:szCs w:val="24"/>
              </w:rPr>
              <w:br/>
              <w:t>[] Да [] Не</w:t>
            </w:r>
            <w:r w:rsidRPr="00C724D3">
              <w:rPr>
                <w:rFonts w:ascii="Times New Roman" w:hAnsi="Times New Roman"/>
                <w:sz w:val="24"/>
                <w:szCs w:val="24"/>
              </w:rPr>
              <w:br/>
            </w:r>
            <w:r w:rsidRPr="00C724D3">
              <w:rPr>
                <w:rFonts w:ascii="Times New Roman" w:hAnsi="Times New Roman"/>
                <w:sz w:val="24"/>
                <w:szCs w:val="24"/>
              </w:rPr>
              <w:br/>
              <w:t>Ако да, моля посочете какво и дали икономическият оператор го притежава: […] [] Да [] Не</w:t>
            </w:r>
            <w:r w:rsidRPr="00C724D3">
              <w:rPr>
                <w:rFonts w:ascii="Times New Roman" w:hAnsi="Times New Roman"/>
                <w:sz w:val="24"/>
                <w:szCs w:val="24"/>
              </w:rPr>
              <w:br/>
              <w:t xml:space="preserve"> </w:t>
            </w:r>
          </w:p>
          <w:p w14:paraId="4367C8BA" w14:textId="77777777" w:rsidR="005E454C" w:rsidRPr="00C724D3" w:rsidRDefault="005E454C" w:rsidP="00890C0D">
            <w:pPr>
              <w:spacing w:before="120" w:after="120"/>
              <w:rPr>
                <w:rFonts w:ascii="Times New Roman" w:hAnsi="Times New Roman"/>
                <w:sz w:val="24"/>
                <w:szCs w:val="24"/>
              </w:rPr>
            </w:pPr>
            <w:r w:rsidRPr="00C724D3">
              <w:rPr>
                <w:rFonts w:ascii="Times New Roman" w:hAnsi="Times New Roman"/>
                <w:sz w:val="24"/>
                <w:szCs w:val="24"/>
              </w:rPr>
              <w:t>(</w:t>
            </w:r>
            <w:r w:rsidRPr="00C724D3">
              <w:rPr>
                <w:rFonts w:ascii="Times New Roman" w:hAnsi="Times New Roman"/>
                <w:i/>
                <w:sz w:val="24"/>
                <w:szCs w:val="24"/>
              </w:rPr>
              <w:t>уеб адрес, орган или служба, издаващи документа, точно позоваване на документа</w:t>
            </w:r>
            <w:r w:rsidRPr="00C724D3">
              <w:rPr>
                <w:rFonts w:ascii="Times New Roman" w:hAnsi="Times New Roman"/>
                <w:sz w:val="24"/>
                <w:szCs w:val="24"/>
              </w:rPr>
              <w:t>):</w:t>
            </w:r>
            <w:r w:rsidRPr="00C724D3">
              <w:rPr>
                <w:rFonts w:ascii="Times New Roman" w:hAnsi="Times New Roman"/>
                <w:i/>
                <w:sz w:val="24"/>
                <w:szCs w:val="24"/>
              </w:rPr>
              <w:t xml:space="preserve"> [……][……][……][……]</w:t>
            </w:r>
          </w:p>
        </w:tc>
      </w:tr>
    </w:tbl>
    <w:p w14:paraId="46AA3484" w14:textId="77777777" w:rsidR="005E454C" w:rsidRPr="00C724D3" w:rsidRDefault="005E454C" w:rsidP="005E454C">
      <w:pPr>
        <w:keepNext/>
        <w:spacing w:before="120" w:after="360"/>
        <w:jc w:val="center"/>
        <w:rPr>
          <w:rFonts w:ascii="Times New Roman" w:hAnsi="Times New Roman"/>
          <w:b/>
          <w:smallCaps/>
          <w:sz w:val="24"/>
          <w:szCs w:val="24"/>
        </w:rPr>
      </w:pPr>
    </w:p>
    <w:p w14:paraId="0AAD8798" w14:textId="77777777" w:rsidR="005E454C" w:rsidRPr="00C724D3" w:rsidRDefault="005E454C" w:rsidP="005E454C">
      <w:pPr>
        <w:keepNext/>
        <w:spacing w:before="120" w:after="360"/>
        <w:jc w:val="center"/>
        <w:rPr>
          <w:rFonts w:ascii="Times New Roman" w:hAnsi="Times New Roman"/>
          <w:b/>
          <w:smallCaps/>
          <w:sz w:val="24"/>
          <w:szCs w:val="24"/>
        </w:rPr>
      </w:pPr>
      <w:r w:rsidRPr="00C724D3">
        <w:rPr>
          <w:rFonts w:ascii="Times New Roman" w:hAnsi="Times New Roman"/>
          <w:b/>
          <w:smallCaps/>
          <w:sz w:val="24"/>
          <w:szCs w:val="24"/>
        </w:rPr>
        <w:t>Б: икономическо и финансово състояние</w:t>
      </w:r>
    </w:p>
    <w:p w14:paraId="3E378B51" w14:textId="77777777" w:rsidR="005E454C" w:rsidRPr="00C724D3" w:rsidRDefault="005E454C" w:rsidP="005E454C">
      <w:pPr>
        <w:spacing w:before="120" w:after="120"/>
        <w:jc w:val="both"/>
        <w:rPr>
          <w:rFonts w:ascii="Times New Roman" w:hAnsi="Times New Roman"/>
          <w:b/>
          <w:i/>
          <w:sz w:val="24"/>
          <w:szCs w:val="24"/>
        </w:rPr>
      </w:pPr>
      <w:r w:rsidRPr="00C724D3">
        <w:rPr>
          <w:rFonts w:ascii="Times New Roman" w:hAnsi="Times New Roman"/>
          <w:b/>
          <w:i/>
          <w:sz w:val="24"/>
          <w:szCs w:val="24"/>
        </w:rPr>
        <w:t xml:space="preserve">Икономическият оператор следва да предостави информация </w:t>
      </w:r>
      <w:r w:rsidRPr="00C724D3">
        <w:rPr>
          <w:rFonts w:ascii="Times New Roman" w:hAnsi="Times New Roman"/>
          <w:b/>
          <w:i/>
          <w:sz w:val="24"/>
          <w:szCs w:val="24"/>
          <w:u w:val="single"/>
        </w:rPr>
        <w:t>само</w:t>
      </w:r>
      <w:r w:rsidRPr="00C724D3">
        <w:rPr>
          <w:rFonts w:ascii="Times New Roman" w:hAnsi="Times New Roman"/>
          <w:b/>
          <w:i/>
          <w:sz w:val="24"/>
          <w:szCs w:val="24"/>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962"/>
      </w:tblGrid>
      <w:tr w:rsidR="005E454C" w:rsidRPr="00C724D3" w14:paraId="6EC76748" w14:textId="77777777">
        <w:tc>
          <w:tcPr>
            <w:tcW w:w="4644" w:type="dxa"/>
          </w:tcPr>
          <w:p w14:paraId="73E865A2" w14:textId="77777777" w:rsidR="005E454C" w:rsidRPr="00C724D3" w:rsidRDefault="005E454C" w:rsidP="00890C0D">
            <w:pPr>
              <w:spacing w:before="120" w:after="120"/>
              <w:jc w:val="both"/>
              <w:rPr>
                <w:rFonts w:ascii="Times New Roman" w:hAnsi="Times New Roman"/>
                <w:b/>
                <w:i/>
                <w:sz w:val="24"/>
                <w:szCs w:val="24"/>
              </w:rPr>
            </w:pPr>
            <w:r w:rsidRPr="00C724D3">
              <w:rPr>
                <w:rFonts w:ascii="Times New Roman" w:hAnsi="Times New Roman"/>
                <w:b/>
                <w:i/>
                <w:sz w:val="24"/>
                <w:szCs w:val="24"/>
              </w:rPr>
              <w:t>Икономическо и финансово състояние</w:t>
            </w:r>
          </w:p>
        </w:tc>
        <w:tc>
          <w:tcPr>
            <w:tcW w:w="4962" w:type="dxa"/>
          </w:tcPr>
          <w:p w14:paraId="358FF56F" w14:textId="77777777" w:rsidR="005E454C" w:rsidRPr="00C724D3" w:rsidRDefault="005E454C" w:rsidP="00890C0D">
            <w:pPr>
              <w:spacing w:before="120" w:after="120"/>
              <w:jc w:val="both"/>
              <w:rPr>
                <w:rFonts w:ascii="Times New Roman" w:hAnsi="Times New Roman"/>
                <w:b/>
                <w:i/>
                <w:sz w:val="24"/>
                <w:szCs w:val="24"/>
              </w:rPr>
            </w:pPr>
            <w:r w:rsidRPr="00C724D3">
              <w:rPr>
                <w:rFonts w:ascii="Times New Roman" w:hAnsi="Times New Roman"/>
                <w:b/>
                <w:i/>
                <w:sz w:val="24"/>
                <w:szCs w:val="24"/>
              </w:rPr>
              <w:t>Отговор:</w:t>
            </w:r>
          </w:p>
        </w:tc>
      </w:tr>
      <w:tr w:rsidR="005E454C" w:rsidRPr="00C724D3" w14:paraId="4BE76FE4" w14:textId="77777777">
        <w:tc>
          <w:tcPr>
            <w:tcW w:w="4644" w:type="dxa"/>
          </w:tcPr>
          <w:p w14:paraId="72D22BB1" w14:textId="77777777" w:rsidR="005E454C" w:rsidRPr="00C724D3" w:rsidRDefault="005E454C" w:rsidP="00890C0D">
            <w:pPr>
              <w:spacing w:before="120" w:after="120"/>
              <w:rPr>
                <w:rFonts w:ascii="Times New Roman" w:hAnsi="Times New Roman"/>
                <w:sz w:val="24"/>
                <w:szCs w:val="24"/>
              </w:rPr>
            </w:pPr>
            <w:r w:rsidRPr="00C724D3">
              <w:rPr>
                <w:rFonts w:ascii="Times New Roman" w:hAnsi="Times New Roman"/>
                <w:sz w:val="24"/>
                <w:szCs w:val="24"/>
              </w:rPr>
              <w:t xml:space="preserve">1а) Неговият („общ“) </w:t>
            </w:r>
            <w:r w:rsidRPr="00C724D3">
              <w:rPr>
                <w:rFonts w:ascii="Times New Roman" w:hAnsi="Times New Roman"/>
                <w:b/>
                <w:sz w:val="24"/>
                <w:szCs w:val="24"/>
              </w:rPr>
              <w:t>годишен оборот</w:t>
            </w:r>
            <w:r w:rsidRPr="00C724D3">
              <w:rPr>
                <w:rFonts w:ascii="Times New Roman" w:hAnsi="Times New Roman"/>
                <w:sz w:val="24"/>
                <w:szCs w:val="24"/>
              </w:rPr>
              <w:t xml:space="preserve"> за броя финансови години, изисквани в съответното обявление или в документацията за поръчката, е както следва:</w:t>
            </w:r>
            <w:r w:rsidRPr="00C724D3">
              <w:rPr>
                <w:rFonts w:ascii="Times New Roman" w:hAnsi="Times New Roman"/>
                <w:sz w:val="24"/>
                <w:szCs w:val="24"/>
              </w:rPr>
              <w:br/>
            </w:r>
            <w:r w:rsidRPr="00C724D3">
              <w:rPr>
                <w:rFonts w:ascii="Times New Roman" w:hAnsi="Times New Roman"/>
                <w:b/>
                <w:sz w:val="24"/>
                <w:szCs w:val="24"/>
                <w:u w:val="single"/>
              </w:rPr>
              <w:t>и/или</w:t>
            </w:r>
            <w:r w:rsidRPr="00C724D3">
              <w:rPr>
                <w:rFonts w:ascii="Times New Roman" w:hAnsi="Times New Roman"/>
                <w:sz w:val="24"/>
                <w:szCs w:val="24"/>
              </w:rPr>
              <w:t xml:space="preserve"> </w:t>
            </w:r>
            <w:r w:rsidRPr="00C724D3">
              <w:rPr>
                <w:rFonts w:ascii="Times New Roman" w:hAnsi="Times New Roman"/>
                <w:sz w:val="24"/>
                <w:szCs w:val="24"/>
              </w:rPr>
              <w:br/>
              <w:t xml:space="preserve">1б) Неговият </w:t>
            </w:r>
            <w:r w:rsidRPr="00C724D3">
              <w:rPr>
                <w:rFonts w:ascii="Times New Roman" w:hAnsi="Times New Roman"/>
                <w:b/>
                <w:sz w:val="24"/>
                <w:szCs w:val="24"/>
              </w:rPr>
              <w:t>среден</w:t>
            </w:r>
            <w:r w:rsidRPr="00C724D3">
              <w:rPr>
                <w:rFonts w:ascii="Times New Roman" w:hAnsi="Times New Roman"/>
                <w:sz w:val="24"/>
                <w:szCs w:val="24"/>
              </w:rPr>
              <w:t xml:space="preserve"> годишен </w:t>
            </w:r>
            <w:r w:rsidRPr="00C724D3">
              <w:rPr>
                <w:rFonts w:ascii="Times New Roman" w:hAnsi="Times New Roman"/>
                <w:b/>
                <w:sz w:val="24"/>
                <w:szCs w:val="24"/>
              </w:rPr>
              <w:t>оборот за броя години, изисквани в съответното обявление или в документацията за поръчката, е както следва</w:t>
            </w:r>
            <w:r w:rsidRPr="00C724D3">
              <w:rPr>
                <w:rFonts w:ascii="Times New Roman" w:hAnsi="Times New Roman"/>
                <w:b/>
                <w:sz w:val="24"/>
                <w:szCs w:val="24"/>
                <w:vertAlign w:val="superscript"/>
              </w:rPr>
              <w:footnoteReference w:id="33"/>
            </w:r>
            <w:r w:rsidRPr="00C724D3">
              <w:rPr>
                <w:rFonts w:ascii="Times New Roman" w:hAnsi="Times New Roman"/>
                <w:b/>
                <w:sz w:val="24"/>
                <w:szCs w:val="24"/>
              </w:rPr>
              <w:t>(</w:t>
            </w:r>
            <w:r w:rsidRPr="00C724D3">
              <w:rPr>
                <w:rFonts w:ascii="Times New Roman" w:hAnsi="Times New Roman"/>
                <w:sz w:val="24"/>
                <w:szCs w:val="24"/>
              </w:rPr>
              <w:t>)</w:t>
            </w:r>
            <w:r w:rsidRPr="00C724D3">
              <w:rPr>
                <w:rFonts w:ascii="Times New Roman" w:hAnsi="Times New Roman"/>
                <w:b/>
                <w:sz w:val="24"/>
                <w:szCs w:val="24"/>
              </w:rPr>
              <w:t>:</w:t>
            </w:r>
            <w:r w:rsidRPr="00C724D3">
              <w:rPr>
                <w:rFonts w:ascii="Times New Roman" w:hAnsi="Times New Roman"/>
                <w:sz w:val="24"/>
                <w:szCs w:val="24"/>
              </w:rPr>
              <w:br/>
            </w:r>
            <w:r w:rsidRPr="00C724D3">
              <w:rPr>
                <w:rFonts w:ascii="Times New Roman" w:hAnsi="Times New Roman"/>
                <w:i/>
                <w:sz w:val="24"/>
                <w:szCs w:val="24"/>
              </w:rPr>
              <w:t>Ако съответните документи са на разположение в електронен формат, моля, посочете:</w:t>
            </w:r>
          </w:p>
        </w:tc>
        <w:tc>
          <w:tcPr>
            <w:tcW w:w="4962" w:type="dxa"/>
          </w:tcPr>
          <w:p w14:paraId="03E30CEE" w14:textId="77777777" w:rsidR="005E454C" w:rsidRPr="00C724D3" w:rsidRDefault="005E454C" w:rsidP="00890C0D">
            <w:pPr>
              <w:spacing w:before="120" w:after="120"/>
              <w:rPr>
                <w:rFonts w:ascii="Times New Roman" w:hAnsi="Times New Roman"/>
                <w:i/>
                <w:sz w:val="24"/>
                <w:szCs w:val="24"/>
              </w:rPr>
            </w:pPr>
            <w:r w:rsidRPr="00C724D3">
              <w:rPr>
                <w:rFonts w:ascii="Times New Roman" w:hAnsi="Times New Roman"/>
                <w:sz w:val="24"/>
                <w:szCs w:val="24"/>
              </w:rPr>
              <w:t>година: [……] оборот:[……][…]валута</w:t>
            </w:r>
            <w:r w:rsidRPr="00C724D3">
              <w:rPr>
                <w:rFonts w:ascii="Times New Roman" w:hAnsi="Times New Roman"/>
                <w:sz w:val="24"/>
                <w:szCs w:val="24"/>
              </w:rPr>
              <w:br/>
              <w:t>година: [……] оборот:[……][…]валута година: [……] оборот:[……][…]валута</w:t>
            </w:r>
            <w:r w:rsidRPr="00C724D3">
              <w:rPr>
                <w:rFonts w:ascii="Times New Roman" w:hAnsi="Times New Roman"/>
                <w:sz w:val="24"/>
                <w:szCs w:val="24"/>
              </w:rPr>
              <w:br/>
            </w:r>
            <w:r w:rsidRPr="00C724D3">
              <w:rPr>
                <w:rFonts w:ascii="Times New Roman" w:hAnsi="Times New Roman"/>
                <w:sz w:val="24"/>
                <w:szCs w:val="24"/>
              </w:rPr>
              <w:br/>
              <w:t>(брой години, среден оборот)</w:t>
            </w:r>
            <w:r w:rsidRPr="00C724D3">
              <w:rPr>
                <w:rFonts w:ascii="Times New Roman" w:hAnsi="Times New Roman"/>
                <w:b/>
                <w:sz w:val="24"/>
                <w:szCs w:val="24"/>
              </w:rPr>
              <w:t>:</w:t>
            </w:r>
            <w:r w:rsidRPr="00C724D3">
              <w:rPr>
                <w:rFonts w:ascii="Times New Roman" w:hAnsi="Times New Roman"/>
                <w:sz w:val="24"/>
                <w:szCs w:val="24"/>
              </w:rPr>
              <w:t xml:space="preserve"> [……],[……][…]валута</w:t>
            </w:r>
            <w:r w:rsidRPr="00C724D3">
              <w:rPr>
                <w:rFonts w:ascii="Times New Roman" w:hAnsi="Times New Roman"/>
                <w:sz w:val="24"/>
                <w:szCs w:val="24"/>
              </w:rPr>
              <w:br/>
            </w:r>
          </w:p>
          <w:p w14:paraId="3873C208" w14:textId="77777777" w:rsidR="005E454C" w:rsidRPr="00C724D3" w:rsidRDefault="005E454C" w:rsidP="00890C0D">
            <w:pPr>
              <w:spacing w:before="120" w:after="120"/>
              <w:rPr>
                <w:rFonts w:ascii="Times New Roman" w:hAnsi="Times New Roman"/>
                <w:sz w:val="24"/>
                <w:szCs w:val="24"/>
              </w:rPr>
            </w:pPr>
            <w:r w:rsidRPr="00C724D3">
              <w:rPr>
                <w:rFonts w:ascii="Times New Roman" w:hAnsi="Times New Roman"/>
                <w:i/>
                <w:sz w:val="24"/>
                <w:szCs w:val="24"/>
              </w:rPr>
              <w:t>(уеб адрес, орган или служба, издаващи документа, точно позоваване на документа): [……][……][……][……]</w:t>
            </w:r>
          </w:p>
        </w:tc>
      </w:tr>
      <w:tr w:rsidR="005E454C" w:rsidRPr="00C724D3" w14:paraId="4F55A508" w14:textId="77777777">
        <w:tc>
          <w:tcPr>
            <w:tcW w:w="4644" w:type="dxa"/>
          </w:tcPr>
          <w:p w14:paraId="08BC6682" w14:textId="77777777" w:rsidR="005E454C" w:rsidRPr="00C724D3" w:rsidRDefault="005E454C" w:rsidP="00890C0D">
            <w:pPr>
              <w:spacing w:before="120" w:after="120"/>
              <w:rPr>
                <w:rFonts w:ascii="Times New Roman" w:hAnsi="Times New Roman"/>
                <w:b/>
                <w:i/>
                <w:sz w:val="24"/>
                <w:szCs w:val="24"/>
                <w:u w:val="single"/>
              </w:rPr>
            </w:pPr>
            <w:r w:rsidRPr="00C724D3">
              <w:rPr>
                <w:rFonts w:ascii="Times New Roman" w:hAnsi="Times New Roman"/>
                <w:sz w:val="24"/>
                <w:szCs w:val="24"/>
              </w:rPr>
              <w:t xml:space="preserve">2а) Неговият („конкретен“) годишен </w:t>
            </w:r>
            <w:r w:rsidRPr="00C724D3">
              <w:rPr>
                <w:rFonts w:ascii="Times New Roman" w:hAnsi="Times New Roman"/>
                <w:b/>
                <w:sz w:val="24"/>
                <w:szCs w:val="24"/>
              </w:rPr>
              <w:t>оборот в стопанската област, обхваната от поръчката</w:t>
            </w:r>
            <w:r w:rsidRPr="00C724D3">
              <w:rPr>
                <w:rFonts w:ascii="Times New Roman" w:hAnsi="Times New Roman"/>
                <w:sz w:val="24"/>
                <w:szCs w:val="24"/>
              </w:rPr>
              <w:t xml:space="preserve"> и посочена в съответното обявление,</w:t>
            </w:r>
            <w:r w:rsidRPr="00C724D3">
              <w:rPr>
                <w:rFonts w:ascii="Times New Roman" w:hAnsi="Times New Roman"/>
                <w:b/>
                <w:i/>
                <w:sz w:val="24"/>
                <w:szCs w:val="24"/>
              </w:rPr>
              <w:t xml:space="preserve"> </w:t>
            </w:r>
            <w:r w:rsidRPr="00C724D3">
              <w:rPr>
                <w:rFonts w:ascii="Times New Roman" w:hAnsi="Times New Roman"/>
                <w:sz w:val="24"/>
                <w:szCs w:val="24"/>
              </w:rPr>
              <w:t xml:space="preserve"> или в документацията за поръчката, за изисквания брой финансови години, е както следва:</w:t>
            </w:r>
            <w:r w:rsidRPr="00C724D3">
              <w:rPr>
                <w:rFonts w:ascii="Times New Roman" w:hAnsi="Times New Roman"/>
                <w:sz w:val="24"/>
                <w:szCs w:val="24"/>
              </w:rPr>
              <w:br/>
            </w:r>
            <w:r w:rsidRPr="00C724D3">
              <w:rPr>
                <w:rFonts w:ascii="Times New Roman" w:hAnsi="Times New Roman"/>
                <w:b/>
                <w:i/>
                <w:sz w:val="24"/>
                <w:szCs w:val="24"/>
                <w:u w:val="single"/>
              </w:rPr>
              <w:t>и/или</w:t>
            </w:r>
          </w:p>
          <w:p w14:paraId="3EB53330" w14:textId="77777777" w:rsidR="005E454C" w:rsidRPr="00C724D3" w:rsidRDefault="005E454C" w:rsidP="00890C0D">
            <w:pPr>
              <w:spacing w:before="120" w:after="120"/>
              <w:rPr>
                <w:rFonts w:ascii="Times New Roman" w:hAnsi="Times New Roman"/>
                <w:sz w:val="24"/>
                <w:szCs w:val="24"/>
              </w:rPr>
            </w:pPr>
            <w:r w:rsidRPr="00C724D3">
              <w:rPr>
                <w:rFonts w:ascii="Times New Roman" w:hAnsi="Times New Roman"/>
                <w:sz w:val="24"/>
                <w:szCs w:val="24"/>
              </w:rPr>
              <w:t xml:space="preserve">2б) Неговият </w:t>
            </w:r>
            <w:r w:rsidRPr="00C724D3">
              <w:rPr>
                <w:rFonts w:ascii="Times New Roman" w:hAnsi="Times New Roman"/>
                <w:b/>
                <w:sz w:val="24"/>
                <w:szCs w:val="24"/>
              </w:rPr>
              <w:t>среден</w:t>
            </w:r>
            <w:r w:rsidRPr="00C724D3">
              <w:rPr>
                <w:rFonts w:ascii="Times New Roman" w:hAnsi="Times New Roman"/>
                <w:sz w:val="24"/>
                <w:szCs w:val="24"/>
              </w:rPr>
              <w:t xml:space="preserve"> годишен </w:t>
            </w:r>
            <w:r w:rsidRPr="00C724D3">
              <w:rPr>
                <w:rFonts w:ascii="Times New Roman" w:hAnsi="Times New Roman"/>
                <w:b/>
                <w:sz w:val="24"/>
                <w:szCs w:val="24"/>
              </w:rPr>
              <w:t xml:space="preserve">оборот в областта и за броя години, изисквани в съответното обявление или </w:t>
            </w:r>
            <w:r w:rsidRPr="00C724D3">
              <w:rPr>
                <w:rFonts w:ascii="Times New Roman" w:hAnsi="Times New Roman"/>
                <w:b/>
                <w:sz w:val="24"/>
                <w:szCs w:val="24"/>
              </w:rPr>
              <w:lastRenderedPageBreak/>
              <w:t>документацията за поръчката, е както следва</w:t>
            </w:r>
            <w:r w:rsidRPr="00C724D3">
              <w:rPr>
                <w:rFonts w:ascii="Times New Roman" w:hAnsi="Times New Roman"/>
                <w:b/>
                <w:sz w:val="24"/>
                <w:szCs w:val="24"/>
                <w:vertAlign w:val="superscript"/>
              </w:rPr>
              <w:footnoteReference w:id="34"/>
            </w:r>
            <w:r w:rsidRPr="00C724D3">
              <w:rPr>
                <w:rFonts w:ascii="Times New Roman" w:hAnsi="Times New Roman"/>
                <w:sz w:val="24"/>
                <w:szCs w:val="24"/>
              </w:rPr>
              <w:t>:</w:t>
            </w:r>
            <w:r w:rsidRPr="00C724D3">
              <w:rPr>
                <w:rFonts w:ascii="Times New Roman" w:hAnsi="Times New Roman"/>
                <w:sz w:val="24"/>
                <w:szCs w:val="24"/>
              </w:rPr>
              <w:br/>
            </w:r>
            <w:r w:rsidRPr="00C724D3">
              <w:rPr>
                <w:rFonts w:ascii="Times New Roman" w:hAnsi="Times New Roman"/>
                <w:i/>
                <w:sz w:val="24"/>
                <w:szCs w:val="24"/>
              </w:rPr>
              <w:t>Ако съответните документи са на разположение в електронен формат, моля, посочете:</w:t>
            </w:r>
          </w:p>
        </w:tc>
        <w:tc>
          <w:tcPr>
            <w:tcW w:w="4962" w:type="dxa"/>
          </w:tcPr>
          <w:p w14:paraId="4879877D" w14:textId="77777777" w:rsidR="005E454C" w:rsidRPr="00C724D3" w:rsidRDefault="005E454C" w:rsidP="00890C0D">
            <w:pPr>
              <w:spacing w:before="120" w:after="120"/>
              <w:rPr>
                <w:rFonts w:ascii="Times New Roman" w:hAnsi="Times New Roman"/>
                <w:sz w:val="24"/>
                <w:szCs w:val="24"/>
              </w:rPr>
            </w:pPr>
            <w:r w:rsidRPr="00C724D3">
              <w:rPr>
                <w:rFonts w:ascii="Times New Roman" w:hAnsi="Times New Roman"/>
                <w:sz w:val="24"/>
                <w:szCs w:val="24"/>
              </w:rPr>
              <w:lastRenderedPageBreak/>
              <w:t>година: [……] оборот:[……][…]валута</w:t>
            </w:r>
          </w:p>
          <w:p w14:paraId="794F9216" w14:textId="77777777" w:rsidR="005E454C" w:rsidRPr="00C724D3" w:rsidRDefault="005E454C" w:rsidP="00890C0D">
            <w:pPr>
              <w:spacing w:before="120" w:after="120"/>
              <w:rPr>
                <w:rFonts w:ascii="Times New Roman" w:hAnsi="Times New Roman"/>
                <w:sz w:val="24"/>
                <w:szCs w:val="24"/>
              </w:rPr>
            </w:pPr>
            <w:r w:rsidRPr="00C724D3">
              <w:rPr>
                <w:rFonts w:ascii="Times New Roman" w:hAnsi="Times New Roman"/>
                <w:sz w:val="24"/>
                <w:szCs w:val="24"/>
              </w:rPr>
              <w:t>година: [……] оборот:[……][…]валута</w:t>
            </w:r>
          </w:p>
          <w:p w14:paraId="7CA4415C" w14:textId="77777777" w:rsidR="005E454C" w:rsidRPr="00C724D3" w:rsidRDefault="005E454C" w:rsidP="00890C0D">
            <w:pPr>
              <w:spacing w:before="120" w:after="120"/>
              <w:rPr>
                <w:rFonts w:ascii="Times New Roman" w:hAnsi="Times New Roman"/>
                <w:sz w:val="24"/>
                <w:szCs w:val="24"/>
              </w:rPr>
            </w:pPr>
            <w:r w:rsidRPr="00C724D3">
              <w:rPr>
                <w:rFonts w:ascii="Times New Roman" w:hAnsi="Times New Roman"/>
                <w:sz w:val="24"/>
                <w:szCs w:val="24"/>
              </w:rPr>
              <w:t>година: [……] оборот:[……][…]валута</w:t>
            </w:r>
            <w:r w:rsidRPr="00C724D3">
              <w:rPr>
                <w:rFonts w:ascii="Times New Roman" w:hAnsi="Times New Roman"/>
                <w:sz w:val="24"/>
                <w:szCs w:val="24"/>
              </w:rPr>
              <w:br/>
            </w:r>
            <w:r w:rsidRPr="00C724D3">
              <w:rPr>
                <w:rFonts w:ascii="Times New Roman" w:hAnsi="Times New Roman"/>
                <w:sz w:val="24"/>
                <w:szCs w:val="24"/>
              </w:rPr>
              <w:br/>
            </w:r>
            <w:r w:rsidRPr="00C724D3">
              <w:rPr>
                <w:rFonts w:ascii="Times New Roman" w:hAnsi="Times New Roman"/>
                <w:sz w:val="24"/>
                <w:szCs w:val="24"/>
              </w:rPr>
              <w:br/>
            </w:r>
            <w:r w:rsidRPr="00C724D3">
              <w:rPr>
                <w:rFonts w:ascii="Times New Roman" w:hAnsi="Times New Roman"/>
                <w:sz w:val="24"/>
                <w:szCs w:val="24"/>
              </w:rPr>
              <w:br/>
            </w:r>
            <w:r w:rsidRPr="00C724D3">
              <w:rPr>
                <w:rFonts w:ascii="Times New Roman" w:hAnsi="Times New Roman"/>
                <w:sz w:val="24"/>
                <w:szCs w:val="24"/>
              </w:rPr>
              <w:br/>
              <w:t>(брой години, среден оборот): [……],[……][…]валута</w:t>
            </w:r>
          </w:p>
          <w:p w14:paraId="446C71DD" w14:textId="77777777" w:rsidR="005E454C" w:rsidRPr="00C724D3" w:rsidRDefault="005E454C" w:rsidP="00890C0D">
            <w:pPr>
              <w:spacing w:before="120" w:after="120"/>
              <w:rPr>
                <w:rFonts w:ascii="Times New Roman" w:hAnsi="Times New Roman"/>
                <w:sz w:val="24"/>
                <w:szCs w:val="24"/>
              </w:rPr>
            </w:pPr>
          </w:p>
          <w:p w14:paraId="0F59067A" w14:textId="77777777" w:rsidR="005E454C" w:rsidRPr="00C724D3" w:rsidRDefault="005E454C" w:rsidP="00890C0D">
            <w:pPr>
              <w:spacing w:before="120" w:after="120"/>
              <w:rPr>
                <w:rFonts w:ascii="Times New Roman" w:hAnsi="Times New Roman"/>
                <w:sz w:val="24"/>
                <w:szCs w:val="24"/>
              </w:rPr>
            </w:pPr>
          </w:p>
          <w:p w14:paraId="655A2BF8" w14:textId="77777777" w:rsidR="005E454C" w:rsidRPr="00C724D3" w:rsidRDefault="005E454C" w:rsidP="00890C0D">
            <w:pPr>
              <w:spacing w:before="120" w:after="120"/>
              <w:rPr>
                <w:rFonts w:ascii="Times New Roman" w:hAnsi="Times New Roman"/>
                <w:sz w:val="24"/>
                <w:szCs w:val="24"/>
              </w:rPr>
            </w:pPr>
            <w:r w:rsidRPr="00C724D3">
              <w:rPr>
                <w:rFonts w:ascii="Times New Roman" w:hAnsi="Times New Roman"/>
                <w:i/>
                <w:sz w:val="24"/>
                <w:szCs w:val="24"/>
              </w:rPr>
              <w:t>(уеб адрес, орган или служба, издаващи документа, точно позоваване на документацията): [……][……][……][……]</w:t>
            </w:r>
          </w:p>
        </w:tc>
      </w:tr>
      <w:tr w:rsidR="005E454C" w:rsidRPr="00C724D3" w14:paraId="2579E7F3" w14:textId="77777777">
        <w:tc>
          <w:tcPr>
            <w:tcW w:w="4644" w:type="dxa"/>
          </w:tcPr>
          <w:p w14:paraId="23A8F8E1" w14:textId="77777777" w:rsidR="005E454C" w:rsidRPr="00C724D3" w:rsidRDefault="005E454C" w:rsidP="00890C0D">
            <w:pPr>
              <w:spacing w:before="120" w:after="120"/>
              <w:rPr>
                <w:rFonts w:ascii="Times New Roman" w:hAnsi="Times New Roman"/>
                <w:sz w:val="24"/>
                <w:szCs w:val="24"/>
              </w:rPr>
            </w:pPr>
            <w:r w:rsidRPr="00C724D3">
              <w:rPr>
                <w:rFonts w:ascii="Times New Roman" w:hAnsi="Times New Roman"/>
                <w:sz w:val="24"/>
                <w:szCs w:val="24"/>
              </w:rPr>
              <w:lastRenderedPageBreak/>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962" w:type="dxa"/>
          </w:tcPr>
          <w:p w14:paraId="24608277" w14:textId="77777777" w:rsidR="005E454C" w:rsidRPr="00C724D3" w:rsidRDefault="005E454C" w:rsidP="00890C0D">
            <w:pPr>
              <w:spacing w:before="120" w:after="120"/>
              <w:jc w:val="both"/>
              <w:rPr>
                <w:rFonts w:ascii="Times New Roman" w:hAnsi="Times New Roman"/>
                <w:sz w:val="24"/>
                <w:szCs w:val="24"/>
              </w:rPr>
            </w:pPr>
            <w:r w:rsidRPr="00C724D3">
              <w:rPr>
                <w:rFonts w:ascii="Times New Roman" w:hAnsi="Times New Roman"/>
                <w:sz w:val="24"/>
                <w:szCs w:val="24"/>
              </w:rPr>
              <w:t>[……]</w:t>
            </w:r>
          </w:p>
        </w:tc>
      </w:tr>
      <w:tr w:rsidR="005E454C" w:rsidRPr="00C724D3" w14:paraId="3D7535DC" w14:textId="77777777">
        <w:tc>
          <w:tcPr>
            <w:tcW w:w="4644" w:type="dxa"/>
          </w:tcPr>
          <w:p w14:paraId="50C40B26" w14:textId="77777777" w:rsidR="005E454C" w:rsidRPr="00C724D3" w:rsidRDefault="005E454C" w:rsidP="00890C0D">
            <w:pPr>
              <w:spacing w:before="120" w:after="120"/>
              <w:rPr>
                <w:rFonts w:ascii="Times New Roman" w:hAnsi="Times New Roman"/>
                <w:sz w:val="24"/>
                <w:szCs w:val="24"/>
              </w:rPr>
            </w:pPr>
            <w:r w:rsidRPr="00C724D3">
              <w:rPr>
                <w:rFonts w:ascii="Times New Roman" w:hAnsi="Times New Roman"/>
                <w:sz w:val="24"/>
                <w:szCs w:val="24"/>
              </w:rPr>
              <w:t xml:space="preserve">4) Що се отнася до </w:t>
            </w:r>
            <w:r w:rsidRPr="00C724D3">
              <w:rPr>
                <w:rFonts w:ascii="Times New Roman" w:hAnsi="Times New Roman"/>
                <w:b/>
                <w:sz w:val="24"/>
                <w:szCs w:val="24"/>
              </w:rPr>
              <w:t>финансовите съотношения</w:t>
            </w:r>
            <w:r w:rsidRPr="00C724D3">
              <w:rPr>
                <w:rFonts w:ascii="Times New Roman" w:hAnsi="Times New Roman"/>
                <w:b/>
                <w:sz w:val="24"/>
                <w:szCs w:val="24"/>
                <w:vertAlign w:val="superscript"/>
              </w:rPr>
              <w:footnoteReference w:id="35"/>
            </w:r>
            <w:r w:rsidRPr="00C724D3">
              <w:rPr>
                <w:rFonts w:ascii="Times New Roman" w:hAnsi="Times New Roman"/>
                <w:sz w:val="24"/>
                <w:szCs w:val="24"/>
              </w:rPr>
              <w:t>, посочени в съответното обявление, или в документацията за обществената поръчка, икономическият оператор заявява, че реалната им стойност е, както следва:</w:t>
            </w:r>
            <w:r w:rsidRPr="00C724D3">
              <w:rPr>
                <w:rFonts w:ascii="Times New Roman" w:hAnsi="Times New Roman"/>
                <w:sz w:val="24"/>
                <w:szCs w:val="24"/>
              </w:rPr>
              <w:br/>
            </w:r>
            <w:r w:rsidRPr="00C724D3">
              <w:rPr>
                <w:rFonts w:ascii="Times New Roman" w:hAnsi="Times New Roman"/>
                <w:i/>
                <w:sz w:val="24"/>
                <w:szCs w:val="24"/>
              </w:rPr>
              <w:t>Ако съответните документи са на разположение в електронен формат, моля, посочете:</w:t>
            </w:r>
          </w:p>
        </w:tc>
        <w:tc>
          <w:tcPr>
            <w:tcW w:w="4962" w:type="dxa"/>
          </w:tcPr>
          <w:p w14:paraId="0BECA1A6" w14:textId="77777777" w:rsidR="005E454C" w:rsidRPr="00C724D3" w:rsidRDefault="005E454C" w:rsidP="00890C0D">
            <w:pPr>
              <w:spacing w:before="120" w:after="120"/>
              <w:rPr>
                <w:rFonts w:ascii="Times New Roman" w:hAnsi="Times New Roman"/>
                <w:sz w:val="24"/>
                <w:szCs w:val="24"/>
              </w:rPr>
            </w:pPr>
            <w:r w:rsidRPr="00C724D3">
              <w:rPr>
                <w:rFonts w:ascii="Times New Roman" w:hAnsi="Times New Roman"/>
                <w:sz w:val="24"/>
                <w:szCs w:val="24"/>
              </w:rPr>
              <w:t>(посочване на изискваното съотношение — съотношение между х и у</w:t>
            </w:r>
            <w:r w:rsidRPr="00C724D3">
              <w:rPr>
                <w:rFonts w:ascii="Times New Roman" w:hAnsi="Times New Roman"/>
                <w:sz w:val="24"/>
                <w:szCs w:val="24"/>
                <w:vertAlign w:val="superscript"/>
              </w:rPr>
              <w:footnoteReference w:id="36"/>
            </w:r>
            <w:r w:rsidRPr="00C724D3">
              <w:rPr>
                <w:rFonts w:ascii="Times New Roman" w:hAnsi="Times New Roman"/>
                <w:sz w:val="24"/>
                <w:szCs w:val="24"/>
              </w:rPr>
              <w:t xml:space="preserve"> — и стойността):</w:t>
            </w:r>
            <w:r w:rsidRPr="00C724D3">
              <w:rPr>
                <w:rFonts w:ascii="Times New Roman" w:hAnsi="Times New Roman"/>
                <w:sz w:val="24"/>
                <w:szCs w:val="24"/>
              </w:rPr>
              <w:br/>
              <w:t>[…], [……]</w:t>
            </w:r>
            <w:r w:rsidRPr="00C724D3">
              <w:rPr>
                <w:rFonts w:ascii="Times New Roman" w:hAnsi="Times New Roman"/>
                <w:sz w:val="24"/>
                <w:szCs w:val="24"/>
                <w:vertAlign w:val="superscript"/>
              </w:rPr>
              <w:footnoteReference w:id="37"/>
            </w:r>
            <w:r w:rsidRPr="00C724D3">
              <w:rPr>
                <w:rFonts w:ascii="Times New Roman" w:hAnsi="Times New Roman"/>
                <w:sz w:val="24"/>
                <w:szCs w:val="24"/>
              </w:rPr>
              <w:br/>
            </w:r>
          </w:p>
          <w:p w14:paraId="100225EA" w14:textId="77777777" w:rsidR="005E454C" w:rsidRPr="00C724D3" w:rsidRDefault="005E454C" w:rsidP="00890C0D">
            <w:pPr>
              <w:spacing w:before="120" w:after="120"/>
              <w:rPr>
                <w:rFonts w:ascii="Times New Roman" w:hAnsi="Times New Roman"/>
                <w:sz w:val="24"/>
                <w:szCs w:val="24"/>
              </w:rPr>
            </w:pPr>
            <w:r w:rsidRPr="00C724D3">
              <w:rPr>
                <w:rFonts w:ascii="Times New Roman" w:hAnsi="Times New Roman"/>
                <w:sz w:val="24"/>
                <w:szCs w:val="24"/>
              </w:rPr>
              <w:t xml:space="preserve"> (</w:t>
            </w:r>
            <w:r w:rsidRPr="00C724D3">
              <w:rPr>
                <w:rFonts w:ascii="Times New Roman" w:hAnsi="Times New Roman"/>
                <w:i/>
                <w:sz w:val="24"/>
                <w:szCs w:val="24"/>
              </w:rPr>
              <w:t>уеб адрес, орган или служба, издаващи документа, точно позоваване на документа</w:t>
            </w:r>
            <w:r w:rsidRPr="00C724D3">
              <w:rPr>
                <w:rFonts w:ascii="Times New Roman" w:hAnsi="Times New Roman"/>
                <w:sz w:val="24"/>
                <w:szCs w:val="24"/>
              </w:rPr>
              <w:t>):</w:t>
            </w:r>
            <w:r w:rsidRPr="00C724D3">
              <w:rPr>
                <w:rFonts w:ascii="Times New Roman" w:hAnsi="Times New Roman"/>
                <w:i/>
                <w:sz w:val="24"/>
                <w:szCs w:val="24"/>
              </w:rPr>
              <w:t xml:space="preserve"> [……][……][……][……]</w:t>
            </w:r>
          </w:p>
        </w:tc>
      </w:tr>
      <w:tr w:rsidR="005E454C" w:rsidRPr="00C724D3" w14:paraId="166CD756" w14:textId="77777777">
        <w:tc>
          <w:tcPr>
            <w:tcW w:w="4644" w:type="dxa"/>
          </w:tcPr>
          <w:p w14:paraId="54A00712" w14:textId="77777777" w:rsidR="005E454C" w:rsidRPr="00C724D3" w:rsidRDefault="005E454C" w:rsidP="00890C0D">
            <w:pPr>
              <w:spacing w:before="120" w:after="120"/>
              <w:rPr>
                <w:rFonts w:ascii="Times New Roman" w:hAnsi="Times New Roman"/>
                <w:sz w:val="24"/>
                <w:szCs w:val="24"/>
              </w:rPr>
            </w:pPr>
            <w:r w:rsidRPr="00C724D3">
              <w:rPr>
                <w:rFonts w:ascii="Times New Roman" w:hAnsi="Times New Roman"/>
                <w:sz w:val="24"/>
                <w:szCs w:val="24"/>
              </w:rPr>
              <w:t xml:space="preserve">5) Застрахователната сума по неговата </w:t>
            </w:r>
            <w:r w:rsidRPr="00C724D3">
              <w:rPr>
                <w:rFonts w:ascii="Times New Roman" w:hAnsi="Times New Roman"/>
                <w:b/>
                <w:sz w:val="24"/>
                <w:szCs w:val="24"/>
              </w:rPr>
              <w:t>застрахователна полица за риска „професионална отговорност“</w:t>
            </w:r>
            <w:r w:rsidRPr="00C724D3">
              <w:rPr>
                <w:rFonts w:ascii="Times New Roman" w:hAnsi="Times New Roman"/>
                <w:sz w:val="24"/>
                <w:szCs w:val="24"/>
              </w:rPr>
              <w:t xml:space="preserve"> възлиза на:</w:t>
            </w:r>
            <w:r w:rsidRPr="00C724D3">
              <w:rPr>
                <w:rFonts w:ascii="Times New Roman" w:hAnsi="Times New Roman"/>
                <w:sz w:val="24"/>
                <w:szCs w:val="24"/>
              </w:rPr>
              <w:br/>
            </w:r>
            <w:r w:rsidRPr="00C724D3">
              <w:rPr>
                <w:rFonts w:ascii="Times New Roman" w:hAnsi="Times New Roman"/>
                <w:i/>
                <w:sz w:val="24"/>
                <w:szCs w:val="24"/>
              </w:rPr>
              <w:t>Ако съответната информация е на разположение в електронен формат, моля, посочете:</w:t>
            </w:r>
          </w:p>
        </w:tc>
        <w:tc>
          <w:tcPr>
            <w:tcW w:w="4962" w:type="dxa"/>
          </w:tcPr>
          <w:p w14:paraId="1A3C28B0" w14:textId="77777777" w:rsidR="005E454C" w:rsidRPr="00C724D3" w:rsidRDefault="005E454C" w:rsidP="00890C0D">
            <w:pPr>
              <w:spacing w:before="120" w:after="120"/>
              <w:rPr>
                <w:rFonts w:ascii="Times New Roman" w:hAnsi="Times New Roman"/>
                <w:sz w:val="24"/>
                <w:szCs w:val="24"/>
              </w:rPr>
            </w:pPr>
            <w:r w:rsidRPr="00C724D3">
              <w:rPr>
                <w:rFonts w:ascii="Times New Roman" w:hAnsi="Times New Roman"/>
                <w:sz w:val="24"/>
                <w:szCs w:val="24"/>
              </w:rPr>
              <w:t>[……],[……][…]валута</w:t>
            </w:r>
          </w:p>
          <w:p w14:paraId="10F1B80A" w14:textId="77777777" w:rsidR="005E454C" w:rsidRPr="00C724D3" w:rsidRDefault="005E454C" w:rsidP="00890C0D">
            <w:pPr>
              <w:spacing w:before="120" w:after="120"/>
              <w:rPr>
                <w:rFonts w:ascii="Times New Roman" w:hAnsi="Times New Roman"/>
                <w:sz w:val="24"/>
                <w:szCs w:val="24"/>
              </w:rPr>
            </w:pPr>
          </w:p>
          <w:p w14:paraId="242E11C7" w14:textId="77777777" w:rsidR="005E454C" w:rsidRPr="00C724D3" w:rsidRDefault="005E454C" w:rsidP="00890C0D">
            <w:pPr>
              <w:spacing w:before="120" w:after="120"/>
              <w:rPr>
                <w:rFonts w:ascii="Times New Roman" w:hAnsi="Times New Roman"/>
                <w:sz w:val="24"/>
                <w:szCs w:val="24"/>
              </w:rPr>
            </w:pPr>
            <w:r w:rsidRPr="00C724D3">
              <w:rPr>
                <w:rFonts w:ascii="Times New Roman" w:hAnsi="Times New Roman"/>
                <w:i/>
                <w:sz w:val="24"/>
                <w:szCs w:val="24"/>
              </w:rPr>
              <w:t>(уеб адрес, орган или служба, издаващи документа, точно позоваване на документа): [……][……][……][……]</w:t>
            </w:r>
          </w:p>
        </w:tc>
      </w:tr>
      <w:tr w:rsidR="005E454C" w:rsidRPr="00C724D3" w14:paraId="7D1BABB9" w14:textId="77777777">
        <w:tc>
          <w:tcPr>
            <w:tcW w:w="4644" w:type="dxa"/>
          </w:tcPr>
          <w:p w14:paraId="688DC220" w14:textId="77777777" w:rsidR="005E454C" w:rsidRPr="00C724D3" w:rsidRDefault="005E454C" w:rsidP="00890C0D">
            <w:pPr>
              <w:spacing w:before="120" w:after="120"/>
              <w:rPr>
                <w:rFonts w:ascii="Times New Roman" w:hAnsi="Times New Roman"/>
                <w:sz w:val="24"/>
                <w:szCs w:val="24"/>
              </w:rPr>
            </w:pPr>
            <w:r w:rsidRPr="00C724D3">
              <w:rPr>
                <w:rFonts w:ascii="Times New Roman" w:hAnsi="Times New Roman"/>
                <w:sz w:val="24"/>
                <w:szCs w:val="24"/>
              </w:rPr>
              <w:t xml:space="preserve">6) Що се отнася до </w:t>
            </w:r>
            <w:r w:rsidRPr="00C724D3">
              <w:rPr>
                <w:rFonts w:ascii="Times New Roman" w:hAnsi="Times New Roman"/>
                <w:b/>
                <w:sz w:val="24"/>
                <w:szCs w:val="24"/>
              </w:rPr>
              <w:t>другите икономически или финансови изисквания</w:t>
            </w:r>
            <w:r w:rsidRPr="00C724D3">
              <w:rPr>
                <w:rFonts w:ascii="Times New Roman" w:hAnsi="Times New Roman"/>
                <w:sz w:val="24"/>
                <w:szCs w:val="24"/>
              </w:rPr>
              <w:t xml:space="preserve">, </w:t>
            </w:r>
            <w:r w:rsidRPr="00C724D3">
              <w:rPr>
                <w:rFonts w:ascii="Times New Roman" w:hAnsi="Times New Roman"/>
                <w:b/>
                <w:sz w:val="24"/>
                <w:szCs w:val="24"/>
              </w:rPr>
              <w:t>ако има такива</w:t>
            </w:r>
            <w:r w:rsidRPr="00C724D3">
              <w:rPr>
                <w:rFonts w:ascii="Times New Roman" w:hAnsi="Times New Roman"/>
                <w:sz w:val="24"/>
                <w:szCs w:val="24"/>
              </w:rPr>
              <w:t xml:space="preserve">, които може </w:t>
            </w:r>
            <w:r w:rsidRPr="00C724D3">
              <w:rPr>
                <w:rFonts w:ascii="Times New Roman" w:hAnsi="Times New Roman"/>
                <w:sz w:val="24"/>
                <w:szCs w:val="24"/>
              </w:rPr>
              <w:lastRenderedPageBreak/>
              <w:t>да са посочени в съответното обявление или в документацията за обществената поръчка, икономическият оператор заявява, че:</w:t>
            </w:r>
            <w:r w:rsidRPr="00C724D3">
              <w:rPr>
                <w:rFonts w:ascii="Times New Roman" w:hAnsi="Times New Roman"/>
                <w:sz w:val="24"/>
                <w:szCs w:val="24"/>
              </w:rPr>
              <w:br/>
            </w:r>
            <w:r w:rsidRPr="00C724D3">
              <w:rPr>
                <w:rFonts w:ascii="Times New Roman" w:hAnsi="Times New Roman"/>
                <w:i/>
                <w:sz w:val="24"/>
                <w:szCs w:val="24"/>
              </w:rPr>
              <w:t xml:space="preserve">Ако съответната документация, която </w:t>
            </w:r>
            <w:r w:rsidRPr="00C724D3">
              <w:rPr>
                <w:rFonts w:ascii="Times New Roman" w:hAnsi="Times New Roman"/>
                <w:b/>
                <w:i/>
                <w:sz w:val="24"/>
                <w:szCs w:val="24"/>
              </w:rPr>
              <w:t xml:space="preserve">може </w:t>
            </w:r>
            <w:r w:rsidRPr="00C724D3">
              <w:rPr>
                <w:rFonts w:ascii="Times New Roman" w:hAnsi="Times New Roman"/>
                <w:i/>
                <w:sz w:val="24"/>
                <w:szCs w:val="24"/>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962" w:type="dxa"/>
          </w:tcPr>
          <w:p w14:paraId="215D3532" w14:textId="77777777" w:rsidR="005E454C" w:rsidRPr="00C724D3" w:rsidRDefault="005E454C" w:rsidP="00890C0D">
            <w:pPr>
              <w:spacing w:before="120" w:after="120"/>
              <w:rPr>
                <w:rFonts w:ascii="Times New Roman" w:hAnsi="Times New Roman"/>
                <w:sz w:val="24"/>
                <w:szCs w:val="24"/>
              </w:rPr>
            </w:pPr>
            <w:r w:rsidRPr="00C724D3">
              <w:rPr>
                <w:rFonts w:ascii="Times New Roman" w:hAnsi="Times New Roman"/>
                <w:sz w:val="24"/>
                <w:szCs w:val="24"/>
              </w:rPr>
              <w:lastRenderedPageBreak/>
              <w:t>[…]</w:t>
            </w:r>
            <w:r w:rsidRPr="00C724D3">
              <w:rPr>
                <w:rFonts w:ascii="Times New Roman" w:hAnsi="Times New Roman"/>
                <w:sz w:val="24"/>
                <w:szCs w:val="24"/>
              </w:rPr>
              <w:br/>
            </w:r>
            <w:r w:rsidRPr="00C724D3">
              <w:rPr>
                <w:rFonts w:ascii="Times New Roman" w:hAnsi="Times New Roman"/>
                <w:sz w:val="24"/>
                <w:szCs w:val="24"/>
              </w:rPr>
              <w:br/>
            </w:r>
            <w:r w:rsidRPr="00C724D3">
              <w:rPr>
                <w:rFonts w:ascii="Times New Roman" w:hAnsi="Times New Roman"/>
                <w:sz w:val="24"/>
                <w:szCs w:val="24"/>
              </w:rPr>
              <w:br/>
            </w:r>
            <w:r w:rsidRPr="00C724D3">
              <w:rPr>
                <w:rFonts w:ascii="Times New Roman" w:hAnsi="Times New Roman"/>
                <w:sz w:val="24"/>
                <w:szCs w:val="24"/>
              </w:rPr>
              <w:lastRenderedPageBreak/>
              <w:br/>
              <w:t xml:space="preserve"> </w:t>
            </w:r>
          </w:p>
          <w:p w14:paraId="0FCE8467" w14:textId="77777777" w:rsidR="005E454C" w:rsidRPr="00C724D3" w:rsidRDefault="005E454C" w:rsidP="00890C0D">
            <w:pPr>
              <w:spacing w:before="120" w:after="120"/>
              <w:rPr>
                <w:rFonts w:ascii="Times New Roman" w:hAnsi="Times New Roman"/>
                <w:sz w:val="24"/>
                <w:szCs w:val="24"/>
              </w:rPr>
            </w:pPr>
          </w:p>
          <w:p w14:paraId="00BA109B" w14:textId="77777777" w:rsidR="005E454C" w:rsidRPr="00C724D3" w:rsidRDefault="005E454C" w:rsidP="00890C0D">
            <w:pPr>
              <w:spacing w:before="120" w:after="120"/>
              <w:rPr>
                <w:rFonts w:ascii="Times New Roman" w:hAnsi="Times New Roman"/>
                <w:sz w:val="24"/>
                <w:szCs w:val="24"/>
              </w:rPr>
            </w:pPr>
            <w:r w:rsidRPr="00C724D3">
              <w:rPr>
                <w:rFonts w:ascii="Times New Roman" w:hAnsi="Times New Roman"/>
                <w:sz w:val="24"/>
                <w:szCs w:val="24"/>
              </w:rPr>
              <w:t>(</w:t>
            </w:r>
            <w:r w:rsidRPr="00C724D3">
              <w:rPr>
                <w:rFonts w:ascii="Times New Roman" w:hAnsi="Times New Roman"/>
                <w:i/>
                <w:sz w:val="24"/>
                <w:szCs w:val="24"/>
              </w:rPr>
              <w:t>уеб адрес, орган или служба, издаващи документа, точно позоваване на документацията)</w:t>
            </w:r>
            <w:r w:rsidRPr="00C724D3">
              <w:rPr>
                <w:rFonts w:ascii="Times New Roman" w:hAnsi="Times New Roman"/>
                <w:sz w:val="24"/>
                <w:szCs w:val="24"/>
              </w:rPr>
              <w:t>:</w:t>
            </w:r>
            <w:r w:rsidRPr="00C724D3">
              <w:rPr>
                <w:rFonts w:ascii="Times New Roman" w:hAnsi="Times New Roman"/>
                <w:i/>
                <w:sz w:val="24"/>
                <w:szCs w:val="24"/>
              </w:rPr>
              <w:t xml:space="preserve"> [……][……][……][……]</w:t>
            </w:r>
          </w:p>
        </w:tc>
      </w:tr>
    </w:tbl>
    <w:p w14:paraId="2997D8DD" w14:textId="77777777" w:rsidR="005E454C" w:rsidRPr="00C724D3" w:rsidRDefault="005E454C" w:rsidP="005E454C">
      <w:pPr>
        <w:keepNext/>
        <w:spacing w:before="120" w:after="360"/>
        <w:jc w:val="center"/>
        <w:rPr>
          <w:rFonts w:ascii="Times New Roman" w:hAnsi="Times New Roman"/>
          <w:b/>
          <w:smallCaps/>
          <w:sz w:val="24"/>
          <w:szCs w:val="24"/>
        </w:rPr>
      </w:pPr>
    </w:p>
    <w:p w14:paraId="416750A8" w14:textId="77777777" w:rsidR="005E454C" w:rsidRPr="00C724D3" w:rsidRDefault="005E454C" w:rsidP="005E454C">
      <w:pPr>
        <w:keepNext/>
        <w:spacing w:before="120" w:after="360"/>
        <w:jc w:val="center"/>
        <w:rPr>
          <w:rFonts w:ascii="Times New Roman" w:hAnsi="Times New Roman"/>
          <w:b/>
          <w:smallCaps/>
          <w:sz w:val="24"/>
          <w:szCs w:val="24"/>
        </w:rPr>
      </w:pPr>
      <w:r w:rsidRPr="00C724D3">
        <w:rPr>
          <w:rFonts w:ascii="Times New Roman" w:hAnsi="Times New Roman"/>
          <w:b/>
          <w:smallCaps/>
          <w:sz w:val="24"/>
          <w:szCs w:val="24"/>
        </w:rPr>
        <w:t>В: Технически и професионални способности</w:t>
      </w:r>
    </w:p>
    <w:p w14:paraId="338E039D" w14:textId="77777777" w:rsidR="005E454C" w:rsidRPr="00C724D3" w:rsidRDefault="005E454C" w:rsidP="005E454C">
      <w:pPr>
        <w:spacing w:before="120" w:after="120"/>
        <w:jc w:val="both"/>
        <w:rPr>
          <w:rFonts w:ascii="Times New Roman" w:hAnsi="Times New Roman"/>
          <w:b/>
          <w:i/>
          <w:sz w:val="24"/>
          <w:szCs w:val="24"/>
        </w:rPr>
      </w:pPr>
      <w:r w:rsidRPr="00C724D3">
        <w:rPr>
          <w:rFonts w:ascii="Times New Roman" w:hAnsi="Times New Roman"/>
          <w:b/>
          <w:i/>
          <w:sz w:val="24"/>
          <w:szCs w:val="24"/>
        </w:rPr>
        <w:t xml:space="preserve">Икономическият оператор следва да предостави информация </w:t>
      </w:r>
      <w:r w:rsidRPr="00C724D3">
        <w:rPr>
          <w:rFonts w:ascii="Times New Roman" w:hAnsi="Times New Roman"/>
          <w:b/>
          <w:i/>
          <w:sz w:val="24"/>
          <w:szCs w:val="24"/>
          <w:u w:val="single"/>
        </w:rPr>
        <w:t>само</w:t>
      </w:r>
      <w:r w:rsidRPr="00C724D3">
        <w:rPr>
          <w:rFonts w:ascii="Times New Roman" w:hAnsi="Times New Roman"/>
          <w:b/>
          <w:i/>
          <w:sz w:val="24"/>
          <w:szCs w:val="24"/>
        </w:rPr>
        <w:t xml:space="preserve"> когато критериите за подбор са били изисквани от възлагащия орган или възложителя в обявлението,</w:t>
      </w:r>
      <w:r w:rsidRPr="00C724D3">
        <w:rPr>
          <w:rFonts w:ascii="Times New Roman" w:hAnsi="Times New Roman"/>
          <w:sz w:val="24"/>
          <w:szCs w:val="24"/>
        </w:rPr>
        <w:t xml:space="preserve"> </w:t>
      </w:r>
      <w:r w:rsidRPr="00C724D3">
        <w:rPr>
          <w:rFonts w:ascii="Times New Roman" w:hAnsi="Times New Roman"/>
          <w:b/>
          <w:i/>
          <w:sz w:val="24"/>
          <w:szCs w:val="24"/>
        </w:rPr>
        <w:t>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962"/>
      </w:tblGrid>
      <w:tr w:rsidR="005E454C" w:rsidRPr="00C724D3" w14:paraId="580261D8" w14:textId="77777777">
        <w:tc>
          <w:tcPr>
            <w:tcW w:w="4644" w:type="dxa"/>
          </w:tcPr>
          <w:p w14:paraId="6A2D7BEB" w14:textId="77777777" w:rsidR="005E454C" w:rsidRPr="00C724D3" w:rsidRDefault="005E454C" w:rsidP="00890C0D">
            <w:pPr>
              <w:spacing w:before="120" w:after="120"/>
              <w:jc w:val="both"/>
              <w:rPr>
                <w:rFonts w:ascii="Times New Roman" w:hAnsi="Times New Roman"/>
                <w:b/>
                <w:i/>
                <w:sz w:val="24"/>
                <w:szCs w:val="24"/>
              </w:rPr>
            </w:pPr>
            <w:r w:rsidRPr="00C724D3">
              <w:rPr>
                <w:rFonts w:ascii="Times New Roman" w:hAnsi="Times New Roman"/>
                <w:b/>
                <w:i/>
                <w:sz w:val="24"/>
                <w:szCs w:val="24"/>
              </w:rPr>
              <w:t>Технически и професионални способности</w:t>
            </w:r>
          </w:p>
        </w:tc>
        <w:tc>
          <w:tcPr>
            <w:tcW w:w="4962" w:type="dxa"/>
          </w:tcPr>
          <w:p w14:paraId="6DF7D710" w14:textId="77777777" w:rsidR="005E454C" w:rsidRPr="00C724D3" w:rsidRDefault="005E454C" w:rsidP="00890C0D">
            <w:pPr>
              <w:spacing w:before="120" w:after="120"/>
              <w:jc w:val="both"/>
              <w:rPr>
                <w:rFonts w:ascii="Times New Roman" w:hAnsi="Times New Roman"/>
                <w:b/>
                <w:i/>
                <w:sz w:val="24"/>
                <w:szCs w:val="24"/>
              </w:rPr>
            </w:pPr>
            <w:r w:rsidRPr="00C724D3">
              <w:rPr>
                <w:rFonts w:ascii="Times New Roman" w:hAnsi="Times New Roman"/>
                <w:b/>
                <w:i/>
                <w:sz w:val="24"/>
                <w:szCs w:val="24"/>
              </w:rPr>
              <w:t>Отговор:</w:t>
            </w:r>
          </w:p>
        </w:tc>
      </w:tr>
      <w:tr w:rsidR="005E454C" w:rsidRPr="00C724D3" w14:paraId="3F85EE96" w14:textId="77777777">
        <w:tc>
          <w:tcPr>
            <w:tcW w:w="4644" w:type="dxa"/>
          </w:tcPr>
          <w:p w14:paraId="6E707DFF" w14:textId="77777777" w:rsidR="005E454C" w:rsidRPr="00C724D3" w:rsidRDefault="005E454C" w:rsidP="00890C0D">
            <w:pPr>
              <w:spacing w:before="120" w:after="120"/>
              <w:rPr>
                <w:rFonts w:ascii="Times New Roman" w:hAnsi="Times New Roman"/>
                <w:sz w:val="24"/>
                <w:szCs w:val="24"/>
              </w:rPr>
            </w:pPr>
            <w:r w:rsidRPr="00C724D3">
              <w:rPr>
                <w:rFonts w:ascii="Times New Roman" w:hAnsi="Times New Roman"/>
                <w:sz w:val="24"/>
                <w:szCs w:val="24"/>
              </w:rPr>
              <w:t xml:space="preserve">1а) Само за </w:t>
            </w:r>
            <w:r w:rsidRPr="00C724D3">
              <w:rPr>
                <w:rFonts w:ascii="Times New Roman" w:hAnsi="Times New Roman"/>
                <w:b/>
                <w:i/>
                <w:sz w:val="24"/>
                <w:szCs w:val="24"/>
              </w:rPr>
              <w:t>обществените поръчки за</w:t>
            </w:r>
            <w:r w:rsidRPr="00C724D3">
              <w:rPr>
                <w:rFonts w:ascii="Times New Roman" w:hAnsi="Times New Roman"/>
                <w:sz w:val="24"/>
                <w:szCs w:val="24"/>
              </w:rPr>
              <w:t xml:space="preserve"> </w:t>
            </w:r>
            <w:r w:rsidRPr="00C724D3">
              <w:rPr>
                <w:rFonts w:ascii="Times New Roman" w:hAnsi="Times New Roman"/>
                <w:b/>
                <w:i/>
                <w:sz w:val="24"/>
                <w:szCs w:val="24"/>
              </w:rPr>
              <w:t>строителство</w:t>
            </w:r>
            <w:r w:rsidRPr="00C724D3">
              <w:rPr>
                <w:rFonts w:ascii="Times New Roman" w:hAnsi="Times New Roman"/>
                <w:sz w:val="24"/>
                <w:szCs w:val="24"/>
              </w:rPr>
              <w:t>:</w:t>
            </w:r>
            <w:r w:rsidRPr="00C724D3">
              <w:rPr>
                <w:rFonts w:ascii="Times New Roman" w:hAnsi="Times New Roman"/>
                <w:sz w:val="24"/>
                <w:szCs w:val="24"/>
              </w:rPr>
              <w:br/>
              <w:t>През референтния период</w:t>
            </w:r>
            <w:r w:rsidRPr="00C724D3">
              <w:rPr>
                <w:rFonts w:ascii="Times New Roman" w:hAnsi="Times New Roman"/>
                <w:sz w:val="24"/>
                <w:szCs w:val="24"/>
                <w:vertAlign w:val="superscript"/>
              </w:rPr>
              <w:footnoteReference w:id="38"/>
            </w:r>
            <w:r w:rsidRPr="00C724D3">
              <w:rPr>
                <w:rFonts w:ascii="Times New Roman" w:hAnsi="Times New Roman"/>
                <w:sz w:val="24"/>
                <w:szCs w:val="24"/>
              </w:rPr>
              <w:t xml:space="preserve"> икономическият оператор е </w:t>
            </w:r>
            <w:r w:rsidRPr="00C724D3">
              <w:rPr>
                <w:rFonts w:ascii="Times New Roman" w:hAnsi="Times New Roman"/>
                <w:b/>
                <w:sz w:val="24"/>
                <w:szCs w:val="24"/>
              </w:rPr>
              <w:t>извършил следните строителни дейности от конкретния вид</w:t>
            </w:r>
            <w:r w:rsidRPr="00C724D3">
              <w:rPr>
                <w:rFonts w:ascii="Times New Roman" w:hAnsi="Times New Roman"/>
                <w:sz w:val="24"/>
                <w:szCs w:val="24"/>
              </w:rPr>
              <w:t xml:space="preserve">: </w:t>
            </w:r>
            <w:r w:rsidRPr="00C724D3">
              <w:rPr>
                <w:rFonts w:ascii="Times New Roman" w:hAnsi="Times New Roman"/>
                <w:sz w:val="24"/>
                <w:szCs w:val="24"/>
              </w:rPr>
              <w:br/>
            </w:r>
            <w:r w:rsidRPr="00C724D3">
              <w:rPr>
                <w:rFonts w:ascii="Times New Roman" w:hAnsi="Times New Roman"/>
                <w:i/>
                <w:sz w:val="24"/>
                <w:szCs w:val="24"/>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962" w:type="dxa"/>
          </w:tcPr>
          <w:p w14:paraId="6C9E9A5E" w14:textId="77777777" w:rsidR="005E454C" w:rsidRPr="00C724D3" w:rsidRDefault="005E454C" w:rsidP="00890C0D">
            <w:pPr>
              <w:spacing w:before="120" w:after="120"/>
              <w:rPr>
                <w:rFonts w:ascii="Times New Roman" w:hAnsi="Times New Roman"/>
                <w:sz w:val="24"/>
                <w:szCs w:val="24"/>
              </w:rPr>
            </w:pPr>
            <w:r w:rsidRPr="00C724D3">
              <w:rPr>
                <w:rFonts w:ascii="Times New Roman" w:hAnsi="Times New Roman"/>
                <w:sz w:val="24"/>
                <w:szCs w:val="24"/>
              </w:rPr>
              <w:t>Брой години (този период е определен в обявлението или документацията за обществената поръчка):  [……]</w:t>
            </w:r>
          </w:p>
          <w:p w14:paraId="1B94F65F" w14:textId="77777777" w:rsidR="005E454C" w:rsidRPr="00C724D3" w:rsidRDefault="005E454C" w:rsidP="00890C0D">
            <w:pPr>
              <w:spacing w:before="120" w:after="120"/>
              <w:rPr>
                <w:rFonts w:ascii="Times New Roman" w:hAnsi="Times New Roman"/>
                <w:sz w:val="24"/>
                <w:szCs w:val="24"/>
              </w:rPr>
            </w:pPr>
            <w:r w:rsidRPr="00C724D3">
              <w:rPr>
                <w:rFonts w:ascii="Times New Roman" w:hAnsi="Times New Roman"/>
                <w:sz w:val="24"/>
                <w:szCs w:val="24"/>
              </w:rPr>
              <w:t>Строителни работи:  [……]</w:t>
            </w:r>
          </w:p>
          <w:p w14:paraId="3CBC557B" w14:textId="77777777" w:rsidR="005E454C" w:rsidRPr="00C724D3" w:rsidRDefault="005E454C" w:rsidP="00890C0D">
            <w:pPr>
              <w:spacing w:before="120" w:after="120"/>
              <w:rPr>
                <w:rFonts w:ascii="Times New Roman" w:hAnsi="Times New Roman"/>
                <w:sz w:val="24"/>
                <w:szCs w:val="24"/>
              </w:rPr>
            </w:pPr>
          </w:p>
          <w:p w14:paraId="202827A7" w14:textId="77777777" w:rsidR="005E454C" w:rsidRPr="00C724D3" w:rsidRDefault="005E454C" w:rsidP="00890C0D">
            <w:pPr>
              <w:spacing w:before="120" w:after="120"/>
              <w:rPr>
                <w:rFonts w:ascii="Times New Roman" w:hAnsi="Times New Roman"/>
                <w:sz w:val="24"/>
                <w:szCs w:val="24"/>
              </w:rPr>
            </w:pPr>
            <w:r w:rsidRPr="00C724D3">
              <w:rPr>
                <w:rFonts w:ascii="Times New Roman" w:hAnsi="Times New Roman"/>
                <w:i/>
                <w:sz w:val="24"/>
                <w:szCs w:val="24"/>
              </w:rPr>
              <w:t>(уеб адрес, орган или служба, издаващи документа, точно позоваване на документа): [……][……][……][……]</w:t>
            </w:r>
          </w:p>
        </w:tc>
      </w:tr>
      <w:tr w:rsidR="005E454C" w:rsidRPr="00C724D3" w14:paraId="43957676" w14:textId="77777777">
        <w:tc>
          <w:tcPr>
            <w:tcW w:w="4644" w:type="dxa"/>
          </w:tcPr>
          <w:p w14:paraId="101EBDD2" w14:textId="77777777" w:rsidR="005E454C" w:rsidRPr="00C724D3" w:rsidRDefault="005E454C" w:rsidP="00890C0D">
            <w:pPr>
              <w:spacing w:before="120" w:after="120"/>
              <w:rPr>
                <w:rFonts w:ascii="Times New Roman" w:hAnsi="Times New Roman"/>
                <w:sz w:val="24"/>
                <w:szCs w:val="24"/>
                <w:shd w:val="clear" w:color="000000" w:fill="auto"/>
              </w:rPr>
            </w:pPr>
            <w:r w:rsidRPr="00C724D3">
              <w:rPr>
                <w:rFonts w:ascii="Times New Roman" w:hAnsi="Times New Roman"/>
                <w:sz w:val="24"/>
                <w:szCs w:val="24"/>
              </w:rPr>
              <w:t xml:space="preserve">1б) Само за </w:t>
            </w:r>
            <w:r w:rsidRPr="00C724D3">
              <w:rPr>
                <w:rFonts w:ascii="Times New Roman" w:hAnsi="Times New Roman"/>
                <w:b/>
                <w:i/>
                <w:sz w:val="24"/>
                <w:szCs w:val="24"/>
              </w:rPr>
              <w:t xml:space="preserve">обществени поръчки за доставки и обществени поръчки за </w:t>
            </w:r>
            <w:r w:rsidRPr="00C724D3">
              <w:rPr>
                <w:rFonts w:ascii="Times New Roman" w:hAnsi="Times New Roman"/>
                <w:b/>
                <w:i/>
                <w:sz w:val="24"/>
                <w:szCs w:val="24"/>
              </w:rPr>
              <w:lastRenderedPageBreak/>
              <w:t>услуги</w:t>
            </w:r>
            <w:r w:rsidRPr="00C724D3">
              <w:rPr>
                <w:rFonts w:ascii="Times New Roman" w:hAnsi="Times New Roman"/>
                <w:sz w:val="24"/>
                <w:szCs w:val="24"/>
              </w:rPr>
              <w:t>:</w:t>
            </w:r>
            <w:r w:rsidRPr="00C724D3">
              <w:rPr>
                <w:rFonts w:ascii="Times New Roman" w:hAnsi="Times New Roman"/>
                <w:sz w:val="24"/>
                <w:szCs w:val="24"/>
              </w:rPr>
              <w:br/>
              <w:t>През референтния период</w:t>
            </w:r>
            <w:r w:rsidRPr="00C724D3">
              <w:rPr>
                <w:rFonts w:ascii="Times New Roman" w:hAnsi="Times New Roman"/>
                <w:sz w:val="24"/>
                <w:szCs w:val="24"/>
                <w:vertAlign w:val="superscript"/>
              </w:rPr>
              <w:footnoteReference w:id="39"/>
            </w:r>
            <w:r w:rsidRPr="00C724D3">
              <w:rPr>
                <w:rFonts w:ascii="Times New Roman" w:hAnsi="Times New Roman"/>
                <w:sz w:val="24"/>
                <w:szCs w:val="24"/>
              </w:rPr>
              <w:t xml:space="preserve"> икономическият оператор е извършил </w:t>
            </w:r>
            <w:r w:rsidRPr="00C724D3">
              <w:rPr>
                <w:rFonts w:ascii="Times New Roman" w:hAnsi="Times New Roman"/>
                <w:b/>
                <w:sz w:val="24"/>
                <w:szCs w:val="24"/>
              </w:rPr>
              <w:t>следните основни доставки или е предоставил следните основни услуги от посочения вид</w:t>
            </w:r>
            <w:r w:rsidRPr="00C724D3">
              <w:rPr>
                <w:rFonts w:ascii="Times New Roman" w:hAnsi="Times New Roman"/>
                <w:sz w:val="24"/>
                <w:szCs w:val="24"/>
              </w:rPr>
              <w:t>:</w:t>
            </w:r>
            <w:r w:rsidRPr="00C724D3">
              <w:rPr>
                <w:rFonts w:ascii="Times New Roman" w:hAnsi="Times New Roman"/>
                <w:b/>
                <w:sz w:val="24"/>
                <w:szCs w:val="24"/>
              </w:rPr>
              <w:t xml:space="preserve"> </w:t>
            </w:r>
            <w:r w:rsidRPr="00C724D3">
              <w:rPr>
                <w:rFonts w:ascii="Times New Roman" w:hAnsi="Times New Roman"/>
                <w:sz w:val="24"/>
                <w:szCs w:val="24"/>
              </w:rPr>
              <w:t>При изготвяне на списъка, моля, посочете сумите, датите и получателите, независимо дали са публични или частни субекти</w:t>
            </w:r>
            <w:r w:rsidRPr="00C724D3">
              <w:rPr>
                <w:rFonts w:ascii="Times New Roman" w:hAnsi="Times New Roman"/>
                <w:sz w:val="24"/>
                <w:szCs w:val="24"/>
                <w:vertAlign w:val="superscript"/>
              </w:rPr>
              <w:footnoteReference w:id="40"/>
            </w:r>
            <w:r w:rsidRPr="00C724D3">
              <w:rPr>
                <w:rFonts w:ascii="Times New Roman" w:hAnsi="Times New Roman"/>
                <w:sz w:val="24"/>
                <w:szCs w:val="24"/>
              </w:rPr>
              <w:t>:</w:t>
            </w:r>
          </w:p>
        </w:tc>
        <w:tc>
          <w:tcPr>
            <w:tcW w:w="4962" w:type="dxa"/>
          </w:tcPr>
          <w:p w14:paraId="0664E627" w14:textId="77777777" w:rsidR="005E454C" w:rsidRPr="00C724D3" w:rsidRDefault="005E454C" w:rsidP="00890C0D">
            <w:pPr>
              <w:spacing w:before="120" w:after="120"/>
              <w:jc w:val="both"/>
              <w:rPr>
                <w:rFonts w:ascii="Times New Roman" w:hAnsi="Times New Roman"/>
                <w:sz w:val="24"/>
                <w:szCs w:val="24"/>
              </w:rPr>
            </w:pPr>
            <w:r w:rsidRPr="00C724D3">
              <w:rPr>
                <w:rFonts w:ascii="Times New Roman" w:hAnsi="Times New Roman"/>
                <w:sz w:val="24"/>
                <w:szCs w:val="24"/>
              </w:rPr>
              <w:lastRenderedPageBreak/>
              <w:br/>
              <w:t xml:space="preserve">Брой години (този период е определен в </w:t>
            </w:r>
            <w:r w:rsidRPr="00C724D3">
              <w:rPr>
                <w:rFonts w:ascii="Times New Roman" w:hAnsi="Times New Roman"/>
                <w:sz w:val="24"/>
                <w:szCs w:val="24"/>
              </w:rPr>
              <w:lastRenderedPageBreak/>
              <w:t>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6"/>
              <w:gridCol w:w="936"/>
              <w:gridCol w:w="724"/>
              <w:gridCol w:w="1149"/>
            </w:tblGrid>
            <w:tr w:rsidR="005E454C" w:rsidRPr="00C724D3" w14:paraId="52D980C0" w14:textId="77777777">
              <w:tc>
                <w:tcPr>
                  <w:tcW w:w="1336" w:type="dxa"/>
                  <w:tcBorders>
                    <w:top w:val="single" w:sz="4" w:space="0" w:color="auto"/>
                    <w:left w:val="single" w:sz="4" w:space="0" w:color="auto"/>
                    <w:bottom w:val="single" w:sz="4" w:space="0" w:color="auto"/>
                    <w:right w:val="single" w:sz="4" w:space="0" w:color="auto"/>
                  </w:tcBorders>
                </w:tcPr>
                <w:p w14:paraId="67DE16DF" w14:textId="77777777" w:rsidR="005E454C" w:rsidRPr="00C724D3" w:rsidRDefault="005E454C" w:rsidP="00890C0D">
                  <w:pPr>
                    <w:spacing w:before="120" w:after="120"/>
                    <w:jc w:val="both"/>
                    <w:rPr>
                      <w:rFonts w:ascii="Times New Roman" w:hAnsi="Times New Roman"/>
                      <w:sz w:val="24"/>
                      <w:szCs w:val="24"/>
                    </w:rPr>
                  </w:pPr>
                  <w:r w:rsidRPr="00C724D3">
                    <w:rPr>
                      <w:rFonts w:ascii="Times New Roman" w:hAnsi="Times New Roman"/>
                      <w:sz w:val="24"/>
                      <w:szCs w:val="24"/>
                    </w:rPr>
                    <w:t>Описание</w:t>
                  </w:r>
                </w:p>
              </w:tc>
              <w:tc>
                <w:tcPr>
                  <w:tcW w:w="936" w:type="dxa"/>
                  <w:tcBorders>
                    <w:top w:val="single" w:sz="4" w:space="0" w:color="auto"/>
                    <w:left w:val="single" w:sz="4" w:space="0" w:color="auto"/>
                    <w:bottom w:val="single" w:sz="4" w:space="0" w:color="auto"/>
                    <w:right w:val="single" w:sz="4" w:space="0" w:color="auto"/>
                  </w:tcBorders>
                </w:tcPr>
                <w:p w14:paraId="4E204566" w14:textId="77777777" w:rsidR="005E454C" w:rsidRPr="00C724D3" w:rsidRDefault="005E454C" w:rsidP="00890C0D">
                  <w:pPr>
                    <w:spacing w:before="120" w:after="120"/>
                    <w:jc w:val="both"/>
                    <w:rPr>
                      <w:rFonts w:ascii="Times New Roman" w:hAnsi="Times New Roman"/>
                      <w:sz w:val="24"/>
                      <w:szCs w:val="24"/>
                    </w:rPr>
                  </w:pPr>
                  <w:r w:rsidRPr="00C724D3">
                    <w:rPr>
                      <w:rFonts w:ascii="Times New Roman" w:hAnsi="Times New Roman"/>
                      <w:sz w:val="24"/>
                      <w:szCs w:val="24"/>
                    </w:rPr>
                    <w:t>Суми</w:t>
                  </w:r>
                </w:p>
              </w:tc>
              <w:tc>
                <w:tcPr>
                  <w:tcW w:w="724" w:type="dxa"/>
                  <w:tcBorders>
                    <w:top w:val="single" w:sz="4" w:space="0" w:color="auto"/>
                    <w:left w:val="single" w:sz="4" w:space="0" w:color="auto"/>
                    <w:bottom w:val="single" w:sz="4" w:space="0" w:color="auto"/>
                    <w:right w:val="single" w:sz="4" w:space="0" w:color="auto"/>
                  </w:tcBorders>
                </w:tcPr>
                <w:p w14:paraId="47133278" w14:textId="77777777" w:rsidR="005E454C" w:rsidRPr="00C724D3" w:rsidRDefault="005E454C" w:rsidP="00890C0D">
                  <w:pPr>
                    <w:spacing w:before="120" w:after="120"/>
                    <w:jc w:val="both"/>
                    <w:rPr>
                      <w:rFonts w:ascii="Times New Roman" w:hAnsi="Times New Roman"/>
                      <w:sz w:val="24"/>
                      <w:szCs w:val="24"/>
                    </w:rPr>
                  </w:pPr>
                  <w:r w:rsidRPr="00C724D3">
                    <w:rPr>
                      <w:rFonts w:ascii="Times New Roman" w:hAnsi="Times New Roman"/>
                      <w:sz w:val="24"/>
                      <w:szCs w:val="24"/>
                    </w:rPr>
                    <w:t>Дати</w:t>
                  </w:r>
                </w:p>
              </w:tc>
              <w:tc>
                <w:tcPr>
                  <w:tcW w:w="1149" w:type="dxa"/>
                  <w:tcBorders>
                    <w:top w:val="single" w:sz="4" w:space="0" w:color="auto"/>
                    <w:left w:val="single" w:sz="4" w:space="0" w:color="auto"/>
                    <w:bottom w:val="single" w:sz="4" w:space="0" w:color="auto"/>
                    <w:right w:val="single" w:sz="4" w:space="0" w:color="auto"/>
                  </w:tcBorders>
                </w:tcPr>
                <w:p w14:paraId="46840C52" w14:textId="77777777" w:rsidR="005E454C" w:rsidRPr="00C724D3" w:rsidRDefault="005E454C" w:rsidP="00890C0D">
                  <w:pPr>
                    <w:spacing w:before="120" w:after="120"/>
                    <w:jc w:val="both"/>
                    <w:rPr>
                      <w:rFonts w:ascii="Times New Roman" w:hAnsi="Times New Roman"/>
                      <w:sz w:val="24"/>
                      <w:szCs w:val="24"/>
                    </w:rPr>
                  </w:pPr>
                  <w:r w:rsidRPr="00C724D3">
                    <w:rPr>
                      <w:rFonts w:ascii="Times New Roman" w:hAnsi="Times New Roman"/>
                      <w:sz w:val="24"/>
                      <w:szCs w:val="24"/>
                    </w:rPr>
                    <w:t>Получатели</w:t>
                  </w:r>
                </w:p>
              </w:tc>
            </w:tr>
            <w:tr w:rsidR="005E454C" w:rsidRPr="00C724D3" w14:paraId="28DD44A7" w14:textId="77777777">
              <w:tc>
                <w:tcPr>
                  <w:tcW w:w="1336" w:type="dxa"/>
                  <w:tcBorders>
                    <w:top w:val="single" w:sz="4" w:space="0" w:color="auto"/>
                    <w:left w:val="single" w:sz="4" w:space="0" w:color="auto"/>
                    <w:bottom w:val="single" w:sz="4" w:space="0" w:color="auto"/>
                    <w:right w:val="single" w:sz="4" w:space="0" w:color="auto"/>
                  </w:tcBorders>
                </w:tcPr>
                <w:p w14:paraId="7D2D3338" w14:textId="77777777" w:rsidR="005E454C" w:rsidRPr="00C724D3" w:rsidRDefault="005E454C" w:rsidP="00890C0D">
                  <w:pPr>
                    <w:spacing w:before="120" w:after="120"/>
                    <w:jc w:val="both"/>
                    <w:rPr>
                      <w:rFonts w:ascii="Times New Roman" w:hAnsi="Times New Roman"/>
                      <w:sz w:val="24"/>
                      <w:szCs w:val="24"/>
                    </w:rPr>
                  </w:pPr>
                </w:p>
              </w:tc>
              <w:tc>
                <w:tcPr>
                  <w:tcW w:w="936" w:type="dxa"/>
                  <w:tcBorders>
                    <w:top w:val="single" w:sz="4" w:space="0" w:color="auto"/>
                    <w:left w:val="single" w:sz="4" w:space="0" w:color="auto"/>
                    <w:bottom w:val="single" w:sz="4" w:space="0" w:color="auto"/>
                    <w:right w:val="single" w:sz="4" w:space="0" w:color="auto"/>
                  </w:tcBorders>
                </w:tcPr>
                <w:p w14:paraId="4A12D3A5" w14:textId="77777777" w:rsidR="005E454C" w:rsidRPr="00C724D3" w:rsidRDefault="005E454C" w:rsidP="00890C0D">
                  <w:pPr>
                    <w:spacing w:before="120" w:after="120"/>
                    <w:jc w:val="both"/>
                    <w:rPr>
                      <w:rFonts w:ascii="Times New Roman" w:hAnsi="Times New Roman"/>
                      <w:sz w:val="24"/>
                      <w:szCs w:val="24"/>
                    </w:rPr>
                  </w:pPr>
                </w:p>
              </w:tc>
              <w:tc>
                <w:tcPr>
                  <w:tcW w:w="724" w:type="dxa"/>
                  <w:tcBorders>
                    <w:top w:val="single" w:sz="4" w:space="0" w:color="auto"/>
                    <w:left w:val="single" w:sz="4" w:space="0" w:color="auto"/>
                    <w:bottom w:val="single" w:sz="4" w:space="0" w:color="auto"/>
                    <w:right w:val="single" w:sz="4" w:space="0" w:color="auto"/>
                  </w:tcBorders>
                </w:tcPr>
                <w:p w14:paraId="4F4E34C9" w14:textId="77777777" w:rsidR="005E454C" w:rsidRPr="00C724D3" w:rsidRDefault="005E454C" w:rsidP="00890C0D">
                  <w:pPr>
                    <w:spacing w:before="120" w:after="120"/>
                    <w:jc w:val="both"/>
                    <w:rPr>
                      <w:rFonts w:ascii="Times New Roman" w:hAnsi="Times New Roman"/>
                      <w:sz w:val="24"/>
                      <w:szCs w:val="24"/>
                    </w:rPr>
                  </w:pPr>
                </w:p>
              </w:tc>
              <w:tc>
                <w:tcPr>
                  <w:tcW w:w="1149" w:type="dxa"/>
                  <w:tcBorders>
                    <w:top w:val="single" w:sz="4" w:space="0" w:color="auto"/>
                    <w:left w:val="single" w:sz="4" w:space="0" w:color="auto"/>
                    <w:bottom w:val="single" w:sz="4" w:space="0" w:color="auto"/>
                    <w:right w:val="single" w:sz="4" w:space="0" w:color="auto"/>
                  </w:tcBorders>
                </w:tcPr>
                <w:p w14:paraId="064BE6AE" w14:textId="77777777" w:rsidR="005E454C" w:rsidRPr="00C724D3" w:rsidRDefault="005E454C" w:rsidP="00890C0D">
                  <w:pPr>
                    <w:spacing w:before="120" w:after="120"/>
                    <w:jc w:val="both"/>
                    <w:rPr>
                      <w:rFonts w:ascii="Times New Roman" w:hAnsi="Times New Roman"/>
                      <w:sz w:val="24"/>
                      <w:szCs w:val="24"/>
                    </w:rPr>
                  </w:pPr>
                </w:p>
              </w:tc>
            </w:tr>
          </w:tbl>
          <w:p w14:paraId="4B9F9149" w14:textId="77777777" w:rsidR="005E454C" w:rsidRPr="00C724D3" w:rsidRDefault="005E454C" w:rsidP="00890C0D">
            <w:pPr>
              <w:spacing w:before="120" w:after="120"/>
              <w:jc w:val="both"/>
              <w:rPr>
                <w:rFonts w:ascii="Times New Roman" w:hAnsi="Times New Roman"/>
                <w:sz w:val="24"/>
                <w:szCs w:val="24"/>
              </w:rPr>
            </w:pPr>
          </w:p>
        </w:tc>
      </w:tr>
      <w:tr w:rsidR="005E454C" w:rsidRPr="00C724D3" w14:paraId="7698ADF6" w14:textId="77777777">
        <w:tc>
          <w:tcPr>
            <w:tcW w:w="4644" w:type="dxa"/>
          </w:tcPr>
          <w:p w14:paraId="57EE57A5" w14:textId="77777777" w:rsidR="005E454C" w:rsidRPr="00C724D3" w:rsidRDefault="005E454C" w:rsidP="00890C0D">
            <w:pPr>
              <w:spacing w:before="120" w:after="120"/>
              <w:jc w:val="both"/>
              <w:rPr>
                <w:rFonts w:ascii="Times New Roman" w:hAnsi="Times New Roman"/>
                <w:sz w:val="24"/>
                <w:szCs w:val="24"/>
                <w:shd w:val="clear" w:color="000000" w:fill="auto"/>
              </w:rPr>
            </w:pPr>
            <w:r w:rsidRPr="00C724D3">
              <w:rPr>
                <w:rFonts w:ascii="Times New Roman" w:hAnsi="Times New Roman"/>
                <w:sz w:val="24"/>
                <w:szCs w:val="24"/>
              </w:rPr>
              <w:lastRenderedPageBreak/>
              <w:t xml:space="preserve">2) Той може да използва следните </w:t>
            </w:r>
            <w:r w:rsidRPr="00C724D3">
              <w:rPr>
                <w:rFonts w:ascii="Times New Roman" w:hAnsi="Times New Roman"/>
                <w:b/>
                <w:sz w:val="24"/>
                <w:szCs w:val="24"/>
              </w:rPr>
              <w:t>технически лица или органи</w:t>
            </w:r>
            <w:r w:rsidRPr="00C724D3">
              <w:rPr>
                <w:rFonts w:ascii="Times New Roman" w:hAnsi="Times New Roman"/>
                <w:b/>
                <w:sz w:val="24"/>
                <w:szCs w:val="24"/>
                <w:vertAlign w:val="superscript"/>
              </w:rPr>
              <w:footnoteReference w:id="41"/>
            </w:r>
            <w:r w:rsidRPr="00C724D3">
              <w:rPr>
                <w:rFonts w:ascii="Times New Roman" w:hAnsi="Times New Roman"/>
                <w:sz w:val="24"/>
                <w:szCs w:val="24"/>
              </w:rPr>
              <w:t>, особено тези, отговарящи за контрола на качеството:</w:t>
            </w:r>
            <w:r w:rsidRPr="00C724D3">
              <w:rPr>
                <w:rFonts w:ascii="Times New Roman" w:hAnsi="Times New Roman"/>
                <w:sz w:val="24"/>
                <w:szCs w:val="24"/>
              </w:rPr>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4962" w:type="dxa"/>
          </w:tcPr>
          <w:p w14:paraId="6DA5396B" w14:textId="77777777" w:rsidR="005E454C" w:rsidRPr="00C724D3" w:rsidRDefault="005E454C" w:rsidP="00890C0D">
            <w:pPr>
              <w:spacing w:before="120" w:after="120"/>
              <w:jc w:val="both"/>
              <w:rPr>
                <w:rFonts w:ascii="Times New Roman" w:hAnsi="Times New Roman"/>
                <w:sz w:val="24"/>
                <w:szCs w:val="24"/>
              </w:rPr>
            </w:pPr>
            <w:r w:rsidRPr="00C724D3">
              <w:rPr>
                <w:rFonts w:ascii="Times New Roman" w:hAnsi="Times New Roman"/>
                <w:sz w:val="24"/>
                <w:szCs w:val="24"/>
              </w:rPr>
              <w:t>[……]</w:t>
            </w:r>
            <w:r w:rsidRPr="00C724D3">
              <w:rPr>
                <w:rFonts w:ascii="Times New Roman" w:hAnsi="Times New Roman"/>
                <w:sz w:val="24"/>
                <w:szCs w:val="24"/>
              </w:rPr>
              <w:br/>
            </w:r>
            <w:r w:rsidRPr="00C724D3">
              <w:rPr>
                <w:rFonts w:ascii="Times New Roman" w:hAnsi="Times New Roman"/>
                <w:sz w:val="24"/>
                <w:szCs w:val="24"/>
              </w:rPr>
              <w:br/>
            </w:r>
            <w:r w:rsidRPr="00C724D3">
              <w:rPr>
                <w:rFonts w:ascii="Times New Roman" w:hAnsi="Times New Roman"/>
                <w:sz w:val="24"/>
                <w:szCs w:val="24"/>
              </w:rPr>
              <w:br/>
              <w:t>[……]</w:t>
            </w:r>
          </w:p>
        </w:tc>
      </w:tr>
      <w:tr w:rsidR="005E454C" w:rsidRPr="00C724D3" w14:paraId="443C4E3F" w14:textId="77777777">
        <w:tc>
          <w:tcPr>
            <w:tcW w:w="4644" w:type="dxa"/>
          </w:tcPr>
          <w:p w14:paraId="5A56AC61" w14:textId="77777777" w:rsidR="005E454C" w:rsidRPr="00C724D3" w:rsidRDefault="005E454C" w:rsidP="00890C0D">
            <w:pPr>
              <w:spacing w:before="120" w:after="120"/>
              <w:jc w:val="both"/>
              <w:rPr>
                <w:rFonts w:ascii="Times New Roman" w:hAnsi="Times New Roman"/>
                <w:sz w:val="24"/>
                <w:szCs w:val="24"/>
              </w:rPr>
            </w:pPr>
            <w:r w:rsidRPr="00C724D3">
              <w:rPr>
                <w:rFonts w:ascii="Times New Roman" w:hAnsi="Times New Roman"/>
                <w:sz w:val="24"/>
                <w:szCs w:val="24"/>
              </w:rPr>
              <w:t xml:space="preserve">3) Той използва следните </w:t>
            </w:r>
            <w:r w:rsidRPr="00C724D3">
              <w:rPr>
                <w:rFonts w:ascii="Times New Roman" w:hAnsi="Times New Roman"/>
                <w:b/>
                <w:sz w:val="24"/>
                <w:szCs w:val="24"/>
              </w:rPr>
              <w:t>технически съоръжения и мерки за гарантиране на качество</w:t>
            </w:r>
            <w:r w:rsidRPr="00C724D3">
              <w:rPr>
                <w:rFonts w:ascii="Times New Roman" w:hAnsi="Times New Roman"/>
                <w:sz w:val="24"/>
                <w:szCs w:val="24"/>
              </w:rPr>
              <w:t xml:space="preserve">, а </w:t>
            </w:r>
            <w:r w:rsidRPr="00C724D3">
              <w:rPr>
                <w:rFonts w:ascii="Times New Roman" w:hAnsi="Times New Roman"/>
                <w:b/>
                <w:sz w:val="24"/>
                <w:szCs w:val="24"/>
              </w:rPr>
              <w:t>съоръженията за проучване и изследване</w:t>
            </w:r>
            <w:r w:rsidRPr="00C724D3">
              <w:rPr>
                <w:rFonts w:ascii="Times New Roman" w:hAnsi="Times New Roman"/>
                <w:sz w:val="24"/>
                <w:szCs w:val="24"/>
              </w:rPr>
              <w:t xml:space="preserve"> са както следва: </w:t>
            </w:r>
          </w:p>
        </w:tc>
        <w:tc>
          <w:tcPr>
            <w:tcW w:w="4962" w:type="dxa"/>
          </w:tcPr>
          <w:p w14:paraId="4A1FE260" w14:textId="77777777" w:rsidR="005E454C" w:rsidRPr="00C724D3" w:rsidRDefault="005E454C" w:rsidP="00890C0D">
            <w:pPr>
              <w:spacing w:before="120" w:after="120"/>
              <w:jc w:val="both"/>
              <w:rPr>
                <w:rFonts w:ascii="Times New Roman" w:hAnsi="Times New Roman"/>
                <w:sz w:val="24"/>
                <w:szCs w:val="24"/>
              </w:rPr>
            </w:pPr>
            <w:r w:rsidRPr="00C724D3">
              <w:rPr>
                <w:rFonts w:ascii="Times New Roman" w:hAnsi="Times New Roman"/>
                <w:sz w:val="24"/>
                <w:szCs w:val="24"/>
              </w:rPr>
              <w:t>[……]</w:t>
            </w:r>
          </w:p>
        </w:tc>
      </w:tr>
      <w:tr w:rsidR="005E454C" w:rsidRPr="00C724D3" w14:paraId="673F7E42" w14:textId="77777777">
        <w:tc>
          <w:tcPr>
            <w:tcW w:w="4644" w:type="dxa"/>
          </w:tcPr>
          <w:p w14:paraId="5892AAC4" w14:textId="77777777" w:rsidR="005E454C" w:rsidRPr="00C724D3" w:rsidRDefault="005E454C" w:rsidP="00890C0D">
            <w:pPr>
              <w:spacing w:before="120" w:after="120"/>
              <w:jc w:val="both"/>
              <w:rPr>
                <w:rFonts w:ascii="Times New Roman" w:hAnsi="Times New Roman"/>
                <w:sz w:val="24"/>
                <w:szCs w:val="24"/>
              </w:rPr>
            </w:pPr>
            <w:r w:rsidRPr="00C724D3">
              <w:rPr>
                <w:rFonts w:ascii="Times New Roman" w:hAnsi="Times New Roman"/>
                <w:sz w:val="24"/>
                <w:szCs w:val="24"/>
              </w:rPr>
              <w:t xml:space="preserve">4) При изпълнение на поръчката той ще бъде в състояние да прилага следните </w:t>
            </w:r>
            <w:r w:rsidRPr="00C724D3">
              <w:rPr>
                <w:rFonts w:ascii="Times New Roman" w:hAnsi="Times New Roman"/>
                <w:b/>
                <w:sz w:val="24"/>
                <w:szCs w:val="24"/>
              </w:rPr>
              <w:t>системи за управление и за проследяване на веригата на доставка</w:t>
            </w:r>
            <w:r w:rsidRPr="00C724D3">
              <w:rPr>
                <w:rFonts w:ascii="Times New Roman" w:hAnsi="Times New Roman"/>
                <w:sz w:val="24"/>
                <w:szCs w:val="24"/>
              </w:rPr>
              <w:t>:</w:t>
            </w:r>
          </w:p>
        </w:tc>
        <w:tc>
          <w:tcPr>
            <w:tcW w:w="4962" w:type="dxa"/>
          </w:tcPr>
          <w:p w14:paraId="0DADFFEA" w14:textId="77777777" w:rsidR="005E454C" w:rsidRPr="00C724D3" w:rsidRDefault="005E454C" w:rsidP="00890C0D">
            <w:pPr>
              <w:spacing w:before="120" w:after="120"/>
              <w:jc w:val="both"/>
              <w:rPr>
                <w:rFonts w:ascii="Times New Roman" w:hAnsi="Times New Roman"/>
                <w:sz w:val="24"/>
                <w:szCs w:val="24"/>
              </w:rPr>
            </w:pPr>
            <w:r w:rsidRPr="00C724D3">
              <w:rPr>
                <w:rFonts w:ascii="Times New Roman" w:hAnsi="Times New Roman"/>
                <w:sz w:val="24"/>
                <w:szCs w:val="24"/>
              </w:rPr>
              <w:t>[……]</w:t>
            </w:r>
          </w:p>
        </w:tc>
      </w:tr>
      <w:tr w:rsidR="005E454C" w:rsidRPr="00C724D3" w14:paraId="69165EA9" w14:textId="77777777">
        <w:tc>
          <w:tcPr>
            <w:tcW w:w="4644" w:type="dxa"/>
          </w:tcPr>
          <w:p w14:paraId="09DBAA68" w14:textId="77777777" w:rsidR="005E454C" w:rsidRPr="00C724D3" w:rsidRDefault="005E454C" w:rsidP="00890C0D">
            <w:pPr>
              <w:spacing w:before="120" w:after="120"/>
              <w:rPr>
                <w:rFonts w:ascii="Times New Roman" w:hAnsi="Times New Roman"/>
                <w:sz w:val="24"/>
                <w:szCs w:val="24"/>
              </w:rPr>
            </w:pPr>
            <w:r w:rsidRPr="00C724D3">
              <w:rPr>
                <w:rFonts w:ascii="Times New Roman" w:hAnsi="Times New Roman"/>
                <w:b/>
                <w:i/>
                <w:sz w:val="24"/>
                <w:szCs w:val="24"/>
              </w:rPr>
              <w:t>5) За комплексни стоки или услуги или, по изключение, за стоки или услуги, които са със специално предназначение:</w:t>
            </w:r>
            <w:r w:rsidRPr="00C724D3">
              <w:rPr>
                <w:rFonts w:ascii="Times New Roman" w:hAnsi="Times New Roman"/>
                <w:sz w:val="24"/>
                <w:szCs w:val="24"/>
              </w:rPr>
              <w:br/>
            </w:r>
            <w:r w:rsidRPr="00C724D3">
              <w:rPr>
                <w:rFonts w:ascii="Times New Roman" w:hAnsi="Times New Roman"/>
                <w:sz w:val="24"/>
                <w:szCs w:val="24"/>
              </w:rPr>
              <w:lastRenderedPageBreak/>
              <w:t xml:space="preserve">Икономическият оператор </w:t>
            </w:r>
            <w:r w:rsidRPr="00C724D3">
              <w:rPr>
                <w:rFonts w:ascii="Times New Roman" w:hAnsi="Times New Roman"/>
                <w:b/>
                <w:sz w:val="24"/>
                <w:szCs w:val="24"/>
              </w:rPr>
              <w:t>ще</w:t>
            </w:r>
            <w:r w:rsidRPr="00C724D3">
              <w:rPr>
                <w:rFonts w:ascii="Times New Roman" w:hAnsi="Times New Roman"/>
                <w:sz w:val="24"/>
                <w:szCs w:val="24"/>
              </w:rPr>
              <w:t xml:space="preserve"> позволи ли извършването на </w:t>
            </w:r>
            <w:r w:rsidRPr="00C724D3">
              <w:rPr>
                <w:rFonts w:ascii="Times New Roman" w:hAnsi="Times New Roman"/>
                <w:b/>
                <w:sz w:val="24"/>
                <w:szCs w:val="24"/>
              </w:rPr>
              <w:t>проверки</w:t>
            </w:r>
            <w:r w:rsidRPr="00C724D3">
              <w:rPr>
                <w:rFonts w:ascii="Times New Roman" w:hAnsi="Times New Roman"/>
                <w:b/>
                <w:sz w:val="24"/>
                <w:szCs w:val="24"/>
                <w:vertAlign w:val="superscript"/>
              </w:rPr>
              <w:footnoteReference w:id="42"/>
            </w:r>
            <w:r w:rsidRPr="00C724D3">
              <w:rPr>
                <w:rFonts w:ascii="Times New Roman" w:hAnsi="Times New Roman"/>
                <w:sz w:val="24"/>
                <w:szCs w:val="24"/>
              </w:rPr>
              <w:t xml:space="preserve"> на неговия </w:t>
            </w:r>
            <w:r w:rsidRPr="00C724D3">
              <w:rPr>
                <w:rFonts w:ascii="Times New Roman" w:hAnsi="Times New Roman"/>
                <w:b/>
                <w:sz w:val="24"/>
                <w:szCs w:val="24"/>
              </w:rPr>
              <w:t>производствен или технически капацитет</w:t>
            </w:r>
            <w:r w:rsidRPr="00C724D3">
              <w:rPr>
                <w:rFonts w:ascii="Times New Roman" w:hAnsi="Times New Roman"/>
                <w:sz w:val="24"/>
                <w:szCs w:val="24"/>
              </w:rPr>
              <w:t xml:space="preserve"> и, когато е необходимо, на </w:t>
            </w:r>
            <w:r w:rsidRPr="00C724D3">
              <w:rPr>
                <w:rFonts w:ascii="Times New Roman" w:hAnsi="Times New Roman"/>
                <w:b/>
                <w:sz w:val="24"/>
                <w:szCs w:val="24"/>
              </w:rPr>
              <w:t>средствата за проучване и изследване</w:t>
            </w:r>
            <w:r w:rsidRPr="00C724D3">
              <w:rPr>
                <w:rFonts w:ascii="Times New Roman" w:hAnsi="Times New Roman"/>
                <w:sz w:val="24"/>
                <w:szCs w:val="24"/>
              </w:rPr>
              <w:t xml:space="preserve">, с които разполага, както и на </w:t>
            </w:r>
            <w:r w:rsidRPr="00C724D3">
              <w:rPr>
                <w:rFonts w:ascii="Times New Roman" w:hAnsi="Times New Roman"/>
                <w:b/>
                <w:sz w:val="24"/>
                <w:szCs w:val="24"/>
              </w:rPr>
              <w:t>мерките за контрол на качеството</w:t>
            </w:r>
            <w:r w:rsidRPr="00C724D3">
              <w:rPr>
                <w:rFonts w:ascii="Times New Roman" w:hAnsi="Times New Roman"/>
                <w:sz w:val="24"/>
                <w:szCs w:val="24"/>
              </w:rPr>
              <w:t>?</w:t>
            </w:r>
          </w:p>
        </w:tc>
        <w:tc>
          <w:tcPr>
            <w:tcW w:w="4962" w:type="dxa"/>
          </w:tcPr>
          <w:p w14:paraId="4B2517FF" w14:textId="77777777" w:rsidR="005E454C" w:rsidRPr="00C724D3" w:rsidRDefault="005E454C" w:rsidP="00890C0D">
            <w:pPr>
              <w:spacing w:before="120" w:after="120"/>
              <w:jc w:val="both"/>
              <w:rPr>
                <w:rFonts w:ascii="Times New Roman" w:hAnsi="Times New Roman"/>
                <w:sz w:val="24"/>
                <w:szCs w:val="24"/>
              </w:rPr>
            </w:pPr>
            <w:r w:rsidRPr="00C724D3">
              <w:rPr>
                <w:rFonts w:ascii="Times New Roman" w:hAnsi="Times New Roman"/>
                <w:sz w:val="24"/>
                <w:szCs w:val="24"/>
              </w:rPr>
              <w:lastRenderedPageBreak/>
              <w:br/>
            </w:r>
            <w:r w:rsidRPr="00C724D3">
              <w:rPr>
                <w:rFonts w:ascii="Times New Roman" w:hAnsi="Times New Roman"/>
                <w:sz w:val="24"/>
                <w:szCs w:val="24"/>
              </w:rPr>
              <w:br/>
            </w:r>
            <w:r w:rsidRPr="00C724D3">
              <w:rPr>
                <w:rFonts w:ascii="Times New Roman" w:hAnsi="Times New Roman"/>
                <w:sz w:val="24"/>
                <w:szCs w:val="24"/>
              </w:rPr>
              <w:br/>
            </w:r>
            <w:r w:rsidRPr="00C724D3">
              <w:rPr>
                <w:rFonts w:ascii="Times New Roman" w:hAnsi="Times New Roman"/>
                <w:sz w:val="24"/>
                <w:szCs w:val="24"/>
              </w:rPr>
              <w:lastRenderedPageBreak/>
              <w:t>[] Да [] Не</w:t>
            </w:r>
          </w:p>
        </w:tc>
      </w:tr>
      <w:tr w:rsidR="005E454C" w:rsidRPr="00C724D3" w14:paraId="1FB04734" w14:textId="77777777">
        <w:tc>
          <w:tcPr>
            <w:tcW w:w="4644" w:type="dxa"/>
          </w:tcPr>
          <w:p w14:paraId="1A3A6F1C" w14:textId="77777777" w:rsidR="005E454C" w:rsidRPr="00C724D3" w:rsidRDefault="005E454C" w:rsidP="00890C0D">
            <w:pPr>
              <w:spacing w:before="120" w:after="120"/>
              <w:rPr>
                <w:rFonts w:ascii="Times New Roman" w:hAnsi="Times New Roman"/>
                <w:sz w:val="24"/>
                <w:szCs w:val="24"/>
              </w:rPr>
            </w:pPr>
            <w:r w:rsidRPr="00C724D3">
              <w:rPr>
                <w:rFonts w:ascii="Times New Roman" w:hAnsi="Times New Roman"/>
                <w:sz w:val="24"/>
                <w:szCs w:val="24"/>
              </w:rPr>
              <w:lastRenderedPageBreak/>
              <w:t xml:space="preserve">6) Следната </w:t>
            </w:r>
            <w:r w:rsidRPr="00C724D3">
              <w:rPr>
                <w:rFonts w:ascii="Times New Roman" w:hAnsi="Times New Roman"/>
                <w:b/>
                <w:sz w:val="24"/>
                <w:szCs w:val="24"/>
              </w:rPr>
              <w:t>образователна и професионална квалификация</w:t>
            </w:r>
            <w:r w:rsidRPr="00C724D3">
              <w:rPr>
                <w:rFonts w:ascii="Times New Roman" w:hAnsi="Times New Roman"/>
                <w:sz w:val="24"/>
                <w:szCs w:val="24"/>
              </w:rPr>
              <w:t xml:space="preserve"> се притежава от:</w:t>
            </w:r>
            <w:r w:rsidRPr="00C724D3">
              <w:rPr>
                <w:rFonts w:ascii="Times New Roman" w:hAnsi="Times New Roman"/>
                <w:sz w:val="24"/>
                <w:szCs w:val="24"/>
              </w:rPr>
              <w:br/>
              <w:t xml:space="preserve">а) доставчика на услуга или самия изпълнител, </w:t>
            </w:r>
            <w:r w:rsidRPr="00C724D3">
              <w:rPr>
                <w:rFonts w:ascii="Times New Roman" w:hAnsi="Times New Roman"/>
                <w:b/>
                <w:i/>
                <w:sz w:val="24"/>
                <w:szCs w:val="24"/>
              </w:rPr>
              <w:t>и/или</w:t>
            </w:r>
            <w:r w:rsidRPr="00C724D3">
              <w:rPr>
                <w:rFonts w:ascii="Times New Roman" w:hAnsi="Times New Roman"/>
                <w:sz w:val="24"/>
                <w:szCs w:val="24"/>
              </w:rPr>
              <w:t xml:space="preserve"> (в зависимост от изискванията, посочени в обявлението, или в документацията за обществената поръчка)</w:t>
            </w:r>
          </w:p>
          <w:p w14:paraId="4EC5465C" w14:textId="77777777" w:rsidR="005E454C" w:rsidRPr="00C724D3" w:rsidRDefault="005E454C" w:rsidP="00890C0D">
            <w:pPr>
              <w:spacing w:before="120" w:after="120"/>
              <w:rPr>
                <w:rFonts w:ascii="Times New Roman" w:hAnsi="Times New Roman"/>
                <w:b/>
                <w:sz w:val="24"/>
                <w:szCs w:val="24"/>
                <w:shd w:val="clear" w:color="000000" w:fill="auto"/>
              </w:rPr>
            </w:pPr>
            <w:r w:rsidRPr="00C724D3">
              <w:rPr>
                <w:rFonts w:ascii="Times New Roman" w:hAnsi="Times New Roman"/>
                <w:sz w:val="24"/>
                <w:szCs w:val="24"/>
              </w:rPr>
              <w:t>б) неговия ръководен състав:</w:t>
            </w:r>
          </w:p>
        </w:tc>
        <w:tc>
          <w:tcPr>
            <w:tcW w:w="4962" w:type="dxa"/>
          </w:tcPr>
          <w:p w14:paraId="01291250" w14:textId="77777777" w:rsidR="005E454C" w:rsidRPr="00C724D3" w:rsidRDefault="005E454C" w:rsidP="00890C0D">
            <w:pPr>
              <w:spacing w:before="120" w:after="120"/>
              <w:rPr>
                <w:rFonts w:ascii="Times New Roman" w:hAnsi="Times New Roman"/>
                <w:sz w:val="24"/>
                <w:szCs w:val="24"/>
              </w:rPr>
            </w:pPr>
            <w:r w:rsidRPr="00C724D3">
              <w:rPr>
                <w:rFonts w:ascii="Times New Roman" w:hAnsi="Times New Roman"/>
                <w:sz w:val="24"/>
                <w:szCs w:val="24"/>
              </w:rPr>
              <w:br/>
            </w:r>
            <w:r w:rsidRPr="00C724D3">
              <w:rPr>
                <w:rFonts w:ascii="Times New Roman" w:hAnsi="Times New Roman"/>
                <w:sz w:val="24"/>
                <w:szCs w:val="24"/>
              </w:rPr>
              <w:br/>
              <w:t>a) [……]</w:t>
            </w:r>
            <w:r w:rsidRPr="00C724D3">
              <w:rPr>
                <w:rFonts w:ascii="Times New Roman" w:hAnsi="Times New Roman"/>
                <w:sz w:val="24"/>
                <w:szCs w:val="24"/>
              </w:rPr>
              <w:br/>
            </w:r>
            <w:r w:rsidRPr="00C724D3">
              <w:rPr>
                <w:rFonts w:ascii="Times New Roman" w:hAnsi="Times New Roman"/>
                <w:sz w:val="24"/>
                <w:szCs w:val="24"/>
              </w:rPr>
              <w:br/>
            </w:r>
            <w:r w:rsidRPr="00C724D3">
              <w:rPr>
                <w:rFonts w:ascii="Times New Roman" w:hAnsi="Times New Roman"/>
                <w:sz w:val="24"/>
                <w:szCs w:val="24"/>
              </w:rPr>
              <w:br/>
            </w:r>
            <w:r w:rsidRPr="00C724D3">
              <w:rPr>
                <w:rFonts w:ascii="Times New Roman" w:hAnsi="Times New Roman"/>
                <w:sz w:val="24"/>
                <w:szCs w:val="24"/>
              </w:rPr>
              <w:br/>
              <w:t>б) [……]</w:t>
            </w:r>
          </w:p>
        </w:tc>
      </w:tr>
      <w:tr w:rsidR="005E454C" w:rsidRPr="00C724D3" w14:paraId="09325EAD" w14:textId="77777777">
        <w:tc>
          <w:tcPr>
            <w:tcW w:w="4644" w:type="dxa"/>
          </w:tcPr>
          <w:p w14:paraId="48A85BF3" w14:textId="77777777" w:rsidR="005E454C" w:rsidRPr="00C724D3" w:rsidRDefault="005E454C" w:rsidP="00890C0D">
            <w:pPr>
              <w:spacing w:before="120" w:after="120"/>
              <w:rPr>
                <w:rFonts w:ascii="Times New Roman" w:hAnsi="Times New Roman"/>
                <w:sz w:val="24"/>
                <w:szCs w:val="24"/>
              </w:rPr>
            </w:pPr>
            <w:r w:rsidRPr="00C724D3">
              <w:rPr>
                <w:rFonts w:ascii="Times New Roman" w:hAnsi="Times New Roman"/>
                <w:sz w:val="24"/>
                <w:szCs w:val="24"/>
              </w:rPr>
              <w:t xml:space="preserve">7) При изпълнение на поръчката икономическият оператор ще може да приложи следните </w:t>
            </w:r>
            <w:r w:rsidRPr="00C724D3">
              <w:rPr>
                <w:rFonts w:ascii="Times New Roman" w:hAnsi="Times New Roman"/>
                <w:b/>
                <w:sz w:val="24"/>
                <w:szCs w:val="24"/>
              </w:rPr>
              <w:t>мерки за управление на околната среда</w:t>
            </w:r>
            <w:r w:rsidRPr="00C724D3">
              <w:rPr>
                <w:rFonts w:ascii="Times New Roman" w:hAnsi="Times New Roman"/>
                <w:sz w:val="24"/>
                <w:szCs w:val="24"/>
              </w:rPr>
              <w:t>:</w:t>
            </w:r>
          </w:p>
        </w:tc>
        <w:tc>
          <w:tcPr>
            <w:tcW w:w="4962" w:type="dxa"/>
          </w:tcPr>
          <w:p w14:paraId="7DDC583F" w14:textId="77777777" w:rsidR="005E454C" w:rsidRPr="00C724D3" w:rsidRDefault="005E454C" w:rsidP="00890C0D">
            <w:pPr>
              <w:spacing w:before="120" w:after="120"/>
              <w:rPr>
                <w:rFonts w:ascii="Times New Roman" w:hAnsi="Times New Roman"/>
                <w:sz w:val="24"/>
                <w:szCs w:val="24"/>
              </w:rPr>
            </w:pPr>
            <w:r w:rsidRPr="00C724D3">
              <w:rPr>
                <w:rFonts w:ascii="Times New Roman" w:hAnsi="Times New Roman"/>
                <w:sz w:val="24"/>
                <w:szCs w:val="24"/>
              </w:rPr>
              <w:t>[……]</w:t>
            </w:r>
          </w:p>
        </w:tc>
      </w:tr>
      <w:tr w:rsidR="005E454C" w:rsidRPr="00C724D3" w14:paraId="2FBFAFB8" w14:textId="77777777">
        <w:tc>
          <w:tcPr>
            <w:tcW w:w="4644" w:type="dxa"/>
          </w:tcPr>
          <w:p w14:paraId="6C66DB00" w14:textId="77777777" w:rsidR="005E454C" w:rsidRPr="00C724D3" w:rsidRDefault="005E454C" w:rsidP="00890C0D">
            <w:pPr>
              <w:spacing w:before="120" w:after="120"/>
              <w:rPr>
                <w:rFonts w:ascii="Times New Roman" w:hAnsi="Times New Roman"/>
                <w:sz w:val="24"/>
                <w:szCs w:val="24"/>
              </w:rPr>
            </w:pPr>
            <w:r w:rsidRPr="00C724D3">
              <w:rPr>
                <w:rFonts w:ascii="Times New Roman" w:hAnsi="Times New Roman"/>
                <w:sz w:val="24"/>
                <w:szCs w:val="24"/>
              </w:rPr>
              <w:t>8)</w:t>
            </w:r>
            <w:r w:rsidRPr="00C724D3">
              <w:rPr>
                <w:rFonts w:ascii="Times New Roman" w:hAnsi="Times New Roman"/>
                <w:b/>
                <w:sz w:val="24"/>
                <w:szCs w:val="24"/>
              </w:rPr>
              <w:t xml:space="preserve"> Средната годишна численост на състава</w:t>
            </w:r>
            <w:r w:rsidRPr="00C724D3">
              <w:rPr>
                <w:rFonts w:ascii="Times New Roman" w:hAnsi="Times New Roman"/>
                <w:sz w:val="24"/>
                <w:szCs w:val="24"/>
              </w:rPr>
              <w:t xml:space="preserve"> на икономическия оператор и броят на  ръководния персонал през последните три години са, както следва:</w:t>
            </w:r>
          </w:p>
        </w:tc>
        <w:tc>
          <w:tcPr>
            <w:tcW w:w="4962" w:type="dxa"/>
          </w:tcPr>
          <w:p w14:paraId="40EC8C21" w14:textId="77777777" w:rsidR="005E454C" w:rsidRPr="00C724D3" w:rsidRDefault="005E454C" w:rsidP="00890C0D">
            <w:pPr>
              <w:spacing w:before="120" w:after="120"/>
              <w:rPr>
                <w:rFonts w:ascii="Times New Roman" w:hAnsi="Times New Roman"/>
                <w:sz w:val="24"/>
                <w:szCs w:val="24"/>
              </w:rPr>
            </w:pPr>
            <w:r w:rsidRPr="00C724D3">
              <w:rPr>
                <w:rFonts w:ascii="Times New Roman" w:hAnsi="Times New Roman"/>
                <w:sz w:val="24"/>
                <w:szCs w:val="24"/>
              </w:rPr>
              <w:t>Година, средна годишна численост на състава:</w:t>
            </w:r>
            <w:r w:rsidRPr="00C724D3">
              <w:rPr>
                <w:rFonts w:ascii="Times New Roman" w:hAnsi="Times New Roman"/>
                <w:sz w:val="24"/>
                <w:szCs w:val="24"/>
              </w:rPr>
              <w:br/>
              <w:t>[……],[……],</w:t>
            </w:r>
            <w:r w:rsidRPr="00C724D3">
              <w:rPr>
                <w:rFonts w:ascii="Times New Roman" w:hAnsi="Times New Roman"/>
                <w:sz w:val="24"/>
                <w:szCs w:val="24"/>
              </w:rPr>
              <w:br/>
              <w:t>[……],[……],</w:t>
            </w:r>
          </w:p>
          <w:p w14:paraId="4DC8B504" w14:textId="77777777" w:rsidR="005E454C" w:rsidRPr="00C724D3" w:rsidRDefault="005E454C" w:rsidP="00890C0D">
            <w:pPr>
              <w:spacing w:before="120" w:after="120"/>
              <w:rPr>
                <w:rFonts w:ascii="Times New Roman" w:hAnsi="Times New Roman"/>
                <w:sz w:val="24"/>
                <w:szCs w:val="24"/>
              </w:rPr>
            </w:pPr>
            <w:r w:rsidRPr="00C724D3">
              <w:rPr>
                <w:rFonts w:ascii="Times New Roman" w:hAnsi="Times New Roman"/>
                <w:sz w:val="24"/>
                <w:szCs w:val="24"/>
              </w:rPr>
              <w:t>[……],[……],</w:t>
            </w:r>
          </w:p>
          <w:p w14:paraId="27D52AEE" w14:textId="77777777" w:rsidR="005E454C" w:rsidRPr="00C724D3" w:rsidRDefault="005E454C" w:rsidP="00890C0D">
            <w:pPr>
              <w:spacing w:before="120" w:after="120"/>
              <w:rPr>
                <w:rFonts w:ascii="Times New Roman" w:hAnsi="Times New Roman"/>
                <w:sz w:val="24"/>
                <w:szCs w:val="24"/>
              </w:rPr>
            </w:pPr>
            <w:r w:rsidRPr="00C724D3">
              <w:rPr>
                <w:rFonts w:ascii="Times New Roman" w:hAnsi="Times New Roman"/>
                <w:sz w:val="24"/>
                <w:szCs w:val="24"/>
              </w:rPr>
              <w:t>Година, брой на ръководните кадри:</w:t>
            </w:r>
            <w:r w:rsidRPr="00C724D3">
              <w:rPr>
                <w:rFonts w:ascii="Times New Roman" w:hAnsi="Times New Roman"/>
                <w:sz w:val="24"/>
                <w:szCs w:val="24"/>
              </w:rPr>
              <w:br/>
              <w:t>[……],[……],</w:t>
            </w:r>
          </w:p>
          <w:p w14:paraId="37DCA316" w14:textId="77777777" w:rsidR="005E454C" w:rsidRPr="00C724D3" w:rsidRDefault="005E454C" w:rsidP="00890C0D">
            <w:pPr>
              <w:spacing w:before="120" w:after="120"/>
              <w:rPr>
                <w:rFonts w:ascii="Times New Roman" w:hAnsi="Times New Roman"/>
                <w:sz w:val="24"/>
                <w:szCs w:val="24"/>
              </w:rPr>
            </w:pPr>
            <w:r w:rsidRPr="00C724D3">
              <w:rPr>
                <w:rFonts w:ascii="Times New Roman" w:hAnsi="Times New Roman"/>
                <w:sz w:val="24"/>
                <w:szCs w:val="24"/>
              </w:rPr>
              <w:t>[……],[……],</w:t>
            </w:r>
          </w:p>
          <w:p w14:paraId="2669466E" w14:textId="77777777" w:rsidR="005E454C" w:rsidRPr="00C724D3" w:rsidRDefault="005E454C" w:rsidP="00890C0D">
            <w:pPr>
              <w:spacing w:before="120" w:after="120"/>
              <w:rPr>
                <w:rFonts w:ascii="Times New Roman" w:hAnsi="Times New Roman"/>
                <w:sz w:val="24"/>
                <w:szCs w:val="24"/>
              </w:rPr>
            </w:pPr>
            <w:r w:rsidRPr="00C724D3">
              <w:rPr>
                <w:rFonts w:ascii="Times New Roman" w:hAnsi="Times New Roman"/>
                <w:sz w:val="24"/>
                <w:szCs w:val="24"/>
              </w:rPr>
              <w:t>[……],[……]</w:t>
            </w:r>
          </w:p>
        </w:tc>
      </w:tr>
      <w:tr w:rsidR="005E454C" w:rsidRPr="00C724D3" w14:paraId="1FF74044" w14:textId="77777777">
        <w:tc>
          <w:tcPr>
            <w:tcW w:w="4644" w:type="dxa"/>
          </w:tcPr>
          <w:p w14:paraId="67C503CD" w14:textId="77777777" w:rsidR="005E454C" w:rsidRPr="00C724D3" w:rsidRDefault="005E454C" w:rsidP="00890C0D">
            <w:pPr>
              <w:spacing w:before="120" w:after="120"/>
              <w:rPr>
                <w:rFonts w:ascii="Times New Roman" w:hAnsi="Times New Roman"/>
                <w:sz w:val="24"/>
                <w:szCs w:val="24"/>
              </w:rPr>
            </w:pPr>
            <w:r w:rsidRPr="00C724D3">
              <w:rPr>
                <w:rFonts w:ascii="Times New Roman" w:hAnsi="Times New Roman"/>
                <w:sz w:val="24"/>
                <w:szCs w:val="24"/>
              </w:rPr>
              <w:lastRenderedPageBreak/>
              <w:t xml:space="preserve">9) Следните </w:t>
            </w:r>
            <w:r w:rsidRPr="00C724D3">
              <w:rPr>
                <w:rFonts w:ascii="Times New Roman" w:hAnsi="Times New Roman"/>
                <w:b/>
                <w:sz w:val="24"/>
                <w:szCs w:val="24"/>
              </w:rPr>
              <w:t>инструменти, съоръжения или техническо оборудване</w:t>
            </w:r>
            <w:r w:rsidRPr="00C724D3">
              <w:rPr>
                <w:rFonts w:ascii="Times New Roman" w:hAnsi="Times New Roman"/>
                <w:sz w:val="24"/>
                <w:szCs w:val="24"/>
              </w:rPr>
              <w:t xml:space="preserve"> ще бъдат на негово разположение за изпълнение на договора:</w:t>
            </w:r>
          </w:p>
        </w:tc>
        <w:tc>
          <w:tcPr>
            <w:tcW w:w="4962" w:type="dxa"/>
          </w:tcPr>
          <w:p w14:paraId="0C2FC723" w14:textId="77777777" w:rsidR="005E454C" w:rsidRPr="00C724D3" w:rsidRDefault="005E454C" w:rsidP="00890C0D">
            <w:pPr>
              <w:spacing w:before="120" w:after="120"/>
              <w:rPr>
                <w:rFonts w:ascii="Times New Roman" w:hAnsi="Times New Roman"/>
                <w:sz w:val="24"/>
                <w:szCs w:val="24"/>
              </w:rPr>
            </w:pPr>
            <w:r w:rsidRPr="00C724D3">
              <w:rPr>
                <w:rFonts w:ascii="Times New Roman" w:hAnsi="Times New Roman"/>
                <w:sz w:val="24"/>
                <w:szCs w:val="24"/>
              </w:rPr>
              <w:t>[……]</w:t>
            </w:r>
          </w:p>
        </w:tc>
      </w:tr>
      <w:tr w:rsidR="005E454C" w:rsidRPr="00C724D3" w14:paraId="606B8E05" w14:textId="77777777">
        <w:tc>
          <w:tcPr>
            <w:tcW w:w="4644" w:type="dxa"/>
          </w:tcPr>
          <w:p w14:paraId="6B692D2B" w14:textId="77777777" w:rsidR="005E454C" w:rsidRPr="00C724D3" w:rsidRDefault="005E454C" w:rsidP="00890C0D">
            <w:pPr>
              <w:spacing w:before="120" w:after="120"/>
              <w:rPr>
                <w:rFonts w:ascii="Times New Roman" w:hAnsi="Times New Roman"/>
                <w:sz w:val="24"/>
                <w:szCs w:val="24"/>
              </w:rPr>
            </w:pPr>
            <w:r w:rsidRPr="00C724D3">
              <w:rPr>
                <w:rFonts w:ascii="Times New Roman" w:hAnsi="Times New Roman"/>
                <w:sz w:val="24"/>
                <w:szCs w:val="24"/>
              </w:rPr>
              <w:t xml:space="preserve">10) Икономическият оператор </w:t>
            </w:r>
            <w:r w:rsidRPr="00C724D3">
              <w:rPr>
                <w:rFonts w:ascii="Times New Roman" w:hAnsi="Times New Roman"/>
                <w:b/>
                <w:sz w:val="24"/>
                <w:szCs w:val="24"/>
              </w:rPr>
              <w:t>възнамерява евентуално да възложи на подизпълнител</w:t>
            </w:r>
            <w:r w:rsidRPr="00C724D3">
              <w:rPr>
                <w:rFonts w:ascii="Times New Roman" w:hAnsi="Times New Roman"/>
                <w:b/>
                <w:sz w:val="24"/>
                <w:szCs w:val="24"/>
                <w:vertAlign w:val="superscript"/>
              </w:rPr>
              <w:footnoteReference w:id="43"/>
            </w:r>
            <w:r w:rsidRPr="00C724D3">
              <w:rPr>
                <w:rFonts w:ascii="Times New Roman" w:hAnsi="Times New Roman"/>
                <w:b/>
                <w:sz w:val="24"/>
                <w:szCs w:val="24"/>
              </w:rPr>
              <w:t xml:space="preserve"> </w:t>
            </w:r>
            <w:r w:rsidRPr="00C724D3">
              <w:rPr>
                <w:rFonts w:ascii="Times New Roman" w:hAnsi="Times New Roman"/>
                <w:sz w:val="24"/>
                <w:szCs w:val="24"/>
              </w:rPr>
              <w:t>изпълнението на</w:t>
            </w:r>
            <w:r w:rsidRPr="00C724D3">
              <w:rPr>
                <w:rFonts w:ascii="Times New Roman" w:hAnsi="Times New Roman"/>
                <w:b/>
                <w:sz w:val="24"/>
                <w:szCs w:val="24"/>
              </w:rPr>
              <w:t xml:space="preserve"> следната част (процентно изражение)</w:t>
            </w:r>
            <w:r w:rsidRPr="00C724D3">
              <w:rPr>
                <w:rFonts w:ascii="Times New Roman" w:hAnsi="Times New Roman"/>
                <w:sz w:val="24"/>
                <w:szCs w:val="24"/>
              </w:rPr>
              <w:t xml:space="preserve"> от поръчката:</w:t>
            </w:r>
          </w:p>
        </w:tc>
        <w:tc>
          <w:tcPr>
            <w:tcW w:w="4962" w:type="dxa"/>
          </w:tcPr>
          <w:p w14:paraId="3CF6BADD" w14:textId="77777777" w:rsidR="005E454C" w:rsidRPr="00C724D3" w:rsidRDefault="005E454C" w:rsidP="00890C0D">
            <w:pPr>
              <w:spacing w:before="120" w:after="120"/>
              <w:rPr>
                <w:rFonts w:ascii="Times New Roman" w:hAnsi="Times New Roman"/>
                <w:sz w:val="24"/>
                <w:szCs w:val="24"/>
              </w:rPr>
            </w:pPr>
            <w:r w:rsidRPr="00C724D3">
              <w:rPr>
                <w:rFonts w:ascii="Times New Roman" w:hAnsi="Times New Roman"/>
                <w:sz w:val="24"/>
                <w:szCs w:val="24"/>
              </w:rPr>
              <w:t>[……]</w:t>
            </w:r>
          </w:p>
        </w:tc>
      </w:tr>
      <w:tr w:rsidR="005E454C" w:rsidRPr="00C724D3" w14:paraId="495EB203" w14:textId="77777777">
        <w:tc>
          <w:tcPr>
            <w:tcW w:w="4644" w:type="dxa"/>
          </w:tcPr>
          <w:p w14:paraId="19343893" w14:textId="77777777" w:rsidR="005E454C" w:rsidRPr="00C724D3" w:rsidRDefault="005E454C" w:rsidP="00890C0D">
            <w:pPr>
              <w:spacing w:before="120" w:after="120"/>
              <w:rPr>
                <w:rFonts w:ascii="Times New Roman" w:hAnsi="Times New Roman"/>
                <w:sz w:val="24"/>
                <w:szCs w:val="24"/>
              </w:rPr>
            </w:pPr>
            <w:r w:rsidRPr="00C724D3">
              <w:rPr>
                <w:rFonts w:ascii="Times New Roman" w:hAnsi="Times New Roman"/>
                <w:sz w:val="24"/>
                <w:szCs w:val="24"/>
              </w:rPr>
              <w:t xml:space="preserve">11) За </w:t>
            </w:r>
            <w:r w:rsidRPr="00C724D3">
              <w:rPr>
                <w:rFonts w:ascii="Times New Roman" w:hAnsi="Times New Roman"/>
                <w:b/>
                <w:i/>
                <w:sz w:val="24"/>
                <w:szCs w:val="24"/>
              </w:rPr>
              <w:t>обществени поръчки за доставки</w:t>
            </w:r>
            <w:r w:rsidRPr="00C724D3">
              <w:rPr>
                <w:rFonts w:ascii="Times New Roman" w:hAnsi="Times New Roman"/>
                <w:sz w:val="24"/>
                <w:szCs w:val="24"/>
              </w:rPr>
              <w:t>:</w:t>
            </w:r>
            <w:r w:rsidRPr="00C724D3">
              <w:rPr>
                <w:rFonts w:ascii="Times New Roman" w:hAnsi="Times New Roman"/>
                <w:sz w:val="24"/>
                <w:szCs w:val="24"/>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C724D3">
              <w:rPr>
                <w:rFonts w:ascii="Times New Roman" w:hAnsi="Times New Roman"/>
                <w:sz w:val="24"/>
                <w:szCs w:val="24"/>
              </w:rPr>
              <w:br/>
              <w:t>Ако е приложимо, икономическият оператор декларира, че ще осигури изискваните сертификати за автентичност.</w:t>
            </w:r>
            <w:r w:rsidRPr="00C724D3">
              <w:rPr>
                <w:rFonts w:ascii="Times New Roman" w:hAnsi="Times New Roman"/>
                <w:sz w:val="24"/>
                <w:szCs w:val="24"/>
              </w:rPr>
              <w:br/>
            </w:r>
            <w:r w:rsidRPr="00C724D3">
              <w:rPr>
                <w:rFonts w:ascii="Times New Roman" w:hAnsi="Times New Roman"/>
                <w:i/>
                <w:sz w:val="24"/>
                <w:szCs w:val="24"/>
              </w:rPr>
              <w:t>Ако съответните документи са на разположение в електронен формат, моля, посочете:</w:t>
            </w:r>
          </w:p>
        </w:tc>
        <w:tc>
          <w:tcPr>
            <w:tcW w:w="4962" w:type="dxa"/>
          </w:tcPr>
          <w:p w14:paraId="036B2251" w14:textId="77777777" w:rsidR="005E454C" w:rsidRPr="00C724D3" w:rsidRDefault="005E454C" w:rsidP="00890C0D">
            <w:pPr>
              <w:spacing w:before="120" w:after="120"/>
              <w:rPr>
                <w:rFonts w:ascii="Times New Roman" w:hAnsi="Times New Roman"/>
                <w:sz w:val="24"/>
                <w:szCs w:val="24"/>
              </w:rPr>
            </w:pPr>
            <w:r w:rsidRPr="00C724D3">
              <w:rPr>
                <w:rFonts w:ascii="Times New Roman" w:hAnsi="Times New Roman"/>
                <w:sz w:val="24"/>
                <w:szCs w:val="24"/>
              </w:rPr>
              <w:br/>
              <w:t>[…] [] Да [] Не</w:t>
            </w:r>
            <w:r w:rsidRPr="00C724D3">
              <w:rPr>
                <w:rFonts w:ascii="Times New Roman" w:hAnsi="Times New Roman"/>
                <w:sz w:val="24"/>
                <w:szCs w:val="24"/>
              </w:rPr>
              <w:br/>
            </w:r>
            <w:r w:rsidRPr="00C724D3">
              <w:rPr>
                <w:rFonts w:ascii="Times New Roman" w:hAnsi="Times New Roman"/>
                <w:sz w:val="24"/>
                <w:szCs w:val="24"/>
              </w:rPr>
              <w:br/>
            </w:r>
            <w:r w:rsidRPr="00C724D3">
              <w:rPr>
                <w:rFonts w:ascii="Times New Roman" w:hAnsi="Times New Roman"/>
                <w:sz w:val="24"/>
                <w:szCs w:val="24"/>
              </w:rPr>
              <w:br/>
            </w:r>
            <w:r w:rsidRPr="00C724D3">
              <w:rPr>
                <w:rFonts w:ascii="Times New Roman" w:hAnsi="Times New Roman"/>
                <w:sz w:val="24"/>
                <w:szCs w:val="24"/>
              </w:rPr>
              <w:br/>
              <w:t xml:space="preserve"> [] Да[] Не </w:t>
            </w:r>
            <w:r w:rsidRPr="00C724D3">
              <w:rPr>
                <w:rFonts w:ascii="Times New Roman" w:hAnsi="Times New Roman"/>
                <w:sz w:val="24"/>
                <w:szCs w:val="24"/>
              </w:rPr>
              <w:br/>
            </w:r>
            <w:r w:rsidRPr="00C724D3">
              <w:rPr>
                <w:rFonts w:ascii="Times New Roman" w:hAnsi="Times New Roman"/>
                <w:sz w:val="24"/>
                <w:szCs w:val="24"/>
              </w:rPr>
              <w:br/>
            </w:r>
          </w:p>
          <w:p w14:paraId="401038C5" w14:textId="77777777" w:rsidR="005E454C" w:rsidRPr="00C724D3" w:rsidRDefault="005E454C" w:rsidP="00890C0D">
            <w:pPr>
              <w:spacing w:before="120" w:after="120"/>
              <w:rPr>
                <w:rFonts w:ascii="Times New Roman" w:hAnsi="Times New Roman"/>
                <w:sz w:val="24"/>
                <w:szCs w:val="24"/>
              </w:rPr>
            </w:pPr>
            <w:r w:rsidRPr="00C724D3">
              <w:rPr>
                <w:rFonts w:ascii="Times New Roman" w:hAnsi="Times New Roman"/>
                <w:sz w:val="24"/>
                <w:szCs w:val="24"/>
              </w:rPr>
              <w:t>(</w:t>
            </w:r>
            <w:r w:rsidRPr="00C724D3">
              <w:rPr>
                <w:rFonts w:ascii="Times New Roman" w:hAnsi="Times New Roman"/>
                <w:i/>
                <w:sz w:val="24"/>
                <w:szCs w:val="24"/>
              </w:rPr>
              <w:t>уеб адрес, орган или служба, издаващи документа, точно позоваване на документа</w:t>
            </w:r>
            <w:r w:rsidRPr="00C724D3">
              <w:rPr>
                <w:rFonts w:ascii="Times New Roman" w:hAnsi="Times New Roman"/>
                <w:sz w:val="24"/>
                <w:szCs w:val="24"/>
              </w:rPr>
              <w:t>):</w:t>
            </w:r>
            <w:r w:rsidRPr="00C724D3">
              <w:rPr>
                <w:rFonts w:ascii="Times New Roman" w:hAnsi="Times New Roman"/>
                <w:i/>
                <w:sz w:val="24"/>
                <w:szCs w:val="24"/>
              </w:rPr>
              <w:t xml:space="preserve"> [……][……][……][……]</w:t>
            </w:r>
          </w:p>
        </w:tc>
      </w:tr>
      <w:tr w:rsidR="005E454C" w:rsidRPr="00C724D3" w14:paraId="0CA94F07" w14:textId="77777777">
        <w:tc>
          <w:tcPr>
            <w:tcW w:w="4644" w:type="dxa"/>
          </w:tcPr>
          <w:p w14:paraId="50DFEBC4" w14:textId="77777777" w:rsidR="005E454C" w:rsidRPr="00C724D3" w:rsidRDefault="005E454C" w:rsidP="00890C0D">
            <w:pPr>
              <w:spacing w:before="120" w:after="120"/>
              <w:rPr>
                <w:rFonts w:ascii="Times New Roman" w:hAnsi="Times New Roman"/>
                <w:sz w:val="24"/>
                <w:szCs w:val="24"/>
                <w:shd w:val="clear" w:color="000000" w:fill="auto"/>
              </w:rPr>
            </w:pPr>
            <w:r w:rsidRPr="00C724D3">
              <w:rPr>
                <w:rFonts w:ascii="Times New Roman" w:hAnsi="Times New Roman"/>
                <w:sz w:val="24"/>
                <w:szCs w:val="24"/>
              </w:rPr>
              <w:t xml:space="preserve">12) За </w:t>
            </w:r>
            <w:r w:rsidRPr="00C724D3">
              <w:rPr>
                <w:rFonts w:ascii="Times New Roman" w:hAnsi="Times New Roman"/>
                <w:b/>
                <w:i/>
                <w:sz w:val="24"/>
                <w:szCs w:val="24"/>
              </w:rPr>
              <w:t>обществени поръчки за доставки</w:t>
            </w:r>
            <w:r w:rsidRPr="00C724D3">
              <w:rPr>
                <w:rFonts w:ascii="Times New Roman" w:hAnsi="Times New Roman"/>
                <w:sz w:val="24"/>
                <w:szCs w:val="24"/>
              </w:rPr>
              <w:t>:</w:t>
            </w:r>
            <w:r w:rsidRPr="00C724D3">
              <w:rPr>
                <w:rFonts w:ascii="Times New Roman" w:hAnsi="Times New Roman"/>
                <w:sz w:val="24"/>
                <w:szCs w:val="24"/>
              </w:rPr>
              <w:br/>
              <w:t xml:space="preserve">Икономическият оператор може ли да представи изискваните </w:t>
            </w:r>
            <w:r w:rsidRPr="00C724D3">
              <w:rPr>
                <w:rFonts w:ascii="Times New Roman" w:hAnsi="Times New Roman"/>
                <w:b/>
                <w:sz w:val="24"/>
                <w:szCs w:val="24"/>
              </w:rPr>
              <w:t>сертификати</w:t>
            </w:r>
            <w:r w:rsidRPr="00C724D3">
              <w:rPr>
                <w:rFonts w:ascii="Times New Roman" w:hAnsi="Times New Roman"/>
                <w:sz w:val="24"/>
                <w:szCs w:val="24"/>
              </w:rPr>
              <w:t xml:space="preserve">, изготвени от официално признати </w:t>
            </w:r>
            <w:r w:rsidRPr="00C724D3">
              <w:rPr>
                <w:rFonts w:ascii="Times New Roman" w:hAnsi="Times New Roman"/>
                <w:b/>
                <w:sz w:val="24"/>
                <w:szCs w:val="24"/>
              </w:rPr>
              <w:t>институции или агенции по контрол на качеството</w:t>
            </w:r>
            <w:r w:rsidRPr="00C724D3">
              <w:rPr>
                <w:rFonts w:ascii="Times New Roman" w:hAnsi="Times New Roman"/>
                <w:sz w:val="24"/>
                <w:szCs w:val="24"/>
              </w:rPr>
              <w:t xml:space="preserve">,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w:t>
            </w:r>
            <w:r w:rsidRPr="00C724D3">
              <w:rPr>
                <w:rFonts w:ascii="Times New Roman" w:hAnsi="Times New Roman"/>
                <w:sz w:val="24"/>
                <w:szCs w:val="24"/>
              </w:rPr>
              <w:lastRenderedPageBreak/>
              <w:t>документацията за поръчката?</w:t>
            </w:r>
            <w:r w:rsidRPr="00C724D3">
              <w:rPr>
                <w:rFonts w:ascii="Times New Roman" w:hAnsi="Times New Roman"/>
                <w:sz w:val="24"/>
                <w:szCs w:val="24"/>
              </w:rPr>
              <w:br/>
            </w:r>
            <w:r w:rsidRPr="00C724D3">
              <w:rPr>
                <w:rFonts w:ascii="Times New Roman" w:hAnsi="Times New Roman"/>
                <w:b/>
                <w:sz w:val="24"/>
                <w:szCs w:val="24"/>
              </w:rPr>
              <w:t>Ако „не“</w:t>
            </w:r>
            <w:r w:rsidRPr="00C724D3">
              <w:rPr>
                <w:rFonts w:ascii="Times New Roman" w:hAnsi="Times New Roman"/>
                <w:sz w:val="24"/>
                <w:szCs w:val="24"/>
              </w:rPr>
              <w:t>, моля, обяснете защо и посочете какви други доказателства могат да бъдат представени:</w:t>
            </w:r>
            <w:r w:rsidRPr="00C724D3">
              <w:rPr>
                <w:rFonts w:ascii="Times New Roman" w:hAnsi="Times New Roman"/>
                <w:sz w:val="24"/>
                <w:szCs w:val="24"/>
              </w:rPr>
              <w:br/>
            </w:r>
            <w:r w:rsidRPr="00C724D3">
              <w:rPr>
                <w:rFonts w:ascii="Times New Roman" w:hAnsi="Times New Roman"/>
                <w:i/>
                <w:sz w:val="24"/>
                <w:szCs w:val="24"/>
              </w:rPr>
              <w:t>Ако съответните документи са на разположение в електронен формат, моля, посочете:</w:t>
            </w:r>
          </w:p>
        </w:tc>
        <w:tc>
          <w:tcPr>
            <w:tcW w:w="4962" w:type="dxa"/>
          </w:tcPr>
          <w:p w14:paraId="39648D67" w14:textId="77777777" w:rsidR="005E454C" w:rsidRPr="00C724D3" w:rsidRDefault="005E454C" w:rsidP="00890C0D">
            <w:pPr>
              <w:spacing w:before="120" w:after="120"/>
              <w:rPr>
                <w:rFonts w:ascii="Times New Roman" w:hAnsi="Times New Roman"/>
                <w:i/>
                <w:sz w:val="24"/>
                <w:szCs w:val="24"/>
              </w:rPr>
            </w:pPr>
            <w:r w:rsidRPr="00C724D3">
              <w:rPr>
                <w:rFonts w:ascii="Times New Roman" w:hAnsi="Times New Roman"/>
                <w:sz w:val="24"/>
                <w:szCs w:val="24"/>
              </w:rPr>
              <w:lastRenderedPageBreak/>
              <w:br/>
              <w:t>[] Да [] Не</w:t>
            </w:r>
            <w:r w:rsidRPr="00C724D3">
              <w:rPr>
                <w:rFonts w:ascii="Times New Roman" w:hAnsi="Times New Roman"/>
                <w:sz w:val="24"/>
                <w:szCs w:val="24"/>
              </w:rPr>
              <w:br/>
            </w:r>
            <w:r w:rsidRPr="00C724D3">
              <w:rPr>
                <w:rFonts w:ascii="Times New Roman" w:hAnsi="Times New Roman"/>
                <w:sz w:val="24"/>
                <w:szCs w:val="24"/>
              </w:rPr>
              <w:br/>
            </w:r>
            <w:r w:rsidRPr="00C724D3">
              <w:rPr>
                <w:rFonts w:ascii="Times New Roman" w:hAnsi="Times New Roman"/>
                <w:sz w:val="24"/>
                <w:szCs w:val="24"/>
              </w:rPr>
              <w:br/>
            </w:r>
            <w:r w:rsidRPr="00C724D3">
              <w:rPr>
                <w:rFonts w:ascii="Times New Roman" w:hAnsi="Times New Roman"/>
                <w:sz w:val="24"/>
                <w:szCs w:val="24"/>
              </w:rPr>
              <w:br/>
            </w:r>
            <w:r w:rsidRPr="00C724D3">
              <w:rPr>
                <w:rFonts w:ascii="Times New Roman" w:hAnsi="Times New Roman"/>
                <w:sz w:val="24"/>
                <w:szCs w:val="24"/>
              </w:rPr>
              <w:br/>
            </w:r>
            <w:r w:rsidRPr="00C724D3">
              <w:rPr>
                <w:rFonts w:ascii="Times New Roman" w:hAnsi="Times New Roman"/>
                <w:sz w:val="24"/>
                <w:szCs w:val="24"/>
              </w:rPr>
              <w:br/>
            </w:r>
            <w:r w:rsidRPr="00C724D3">
              <w:rPr>
                <w:rFonts w:ascii="Times New Roman" w:hAnsi="Times New Roman"/>
                <w:sz w:val="24"/>
                <w:szCs w:val="24"/>
              </w:rPr>
              <w:br/>
            </w:r>
            <w:r w:rsidRPr="00C724D3">
              <w:rPr>
                <w:rFonts w:ascii="Times New Roman" w:hAnsi="Times New Roman"/>
                <w:sz w:val="24"/>
                <w:szCs w:val="24"/>
              </w:rPr>
              <w:br/>
            </w:r>
            <w:r w:rsidRPr="00C724D3">
              <w:rPr>
                <w:rFonts w:ascii="Times New Roman" w:hAnsi="Times New Roman"/>
                <w:sz w:val="24"/>
                <w:szCs w:val="24"/>
              </w:rPr>
              <w:br/>
            </w:r>
            <w:r w:rsidRPr="00C724D3">
              <w:rPr>
                <w:rFonts w:ascii="Times New Roman" w:hAnsi="Times New Roman"/>
                <w:sz w:val="24"/>
                <w:szCs w:val="24"/>
              </w:rPr>
              <w:lastRenderedPageBreak/>
              <w:t>[…]</w:t>
            </w:r>
            <w:r w:rsidRPr="00C724D3">
              <w:rPr>
                <w:rFonts w:ascii="Times New Roman" w:hAnsi="Times New Roman"/>
                <w:sz w:val="24"/>
                <w:szCs w:val="24"/>
              </w:rPr>
              <w:br/>
            </w:r>
          </w:p>
          <w:p w14:paraId="61918208" w14:textId="77777777" w:rsidR="005E454C" w:rsidRPr="00C724D3" w:rsidRDefault="005E454C" w:rsidP="00890C0D">
            <w:pPr>
              <w:spacing w:before="120" w:after="120"/>
              <w:rPr>
                <w:rFonts w:ascii="Times New Roman" w:hAnsi="Times New Roman"/>
                <w:i/>
                <w:sz w:val="24"/>
                <w:szCs w:val="24"/>
              </w:rPr>
            </w:pPr>
          </w:p>
          <w:p w14:paraId="2636500A" w14:textId="77777777" w:rsidR="005E454C" w:rsidRPr="00C724D3" w:rsidRDefault="005E454C" w:rsidP="00890C0D">
            <w:pPr>
              <w:spacing w:before="120" w:after="120"/>
              <w:rPr>
                <w:rFonts w:ascii="Times New Roman" w:hAnsi="Times New Roman"/>
                <w:sz w:val="24"/>
                <w:szCs w:val="24"/>
              </w:rPr>
            </w:pPr>
            <w:r w:rsidRPr="00C724D3">
              <w:rPr>
                <w:rFonts w:ascii="Times New Roman" w:hAnsi="Times New Roman"/>
                <w:i/>
                <w:sz w:val="24"/>
                <w:szCs w:val="24"/>
              </w:rPr>
              <w:t>(уеб адрес, орган или служба, издаващи документа, точно позоваване на документа): [……][……][……][……]</w:t>
            </w:r>
          </w:p>
        </w:tc>
      </w:tr>
    </w:tbl>
    <w:p w14:paraId="56496648" w14:textId="77777777" w:rsidR="005E454C" w:rsidRPr="00C724D3" w:rsidRDefault="005E454C" w:rsidP="005E454C">
      <w:pPr>
        <w:keepNext/>
        <w:spacing w:before="120" w:after="360"/>
        <w:jc w:val="center"/>
        <w:rPr>
          <w:rFonts w:ascii="Times New Roman" w:hAnsi="Times New Roman"/>
          <w:b/>
          <w:smallCaps/>
          <w:sz w:val="24"/>
          <w:szCs w:val="24"/>
        </w:rPr>
      </w:pPr>
      <w:r w:rsidRPr="00C724D3">
        <w:rPr>
          <w:rFonts w:ascii="Times New Roman" w:hAnsi="Times New Roman"/>
          <w:b/>
          <w:smallCaps/>
          <w:sz w:val="24"/>
          <w:szCs w:val="24"/>
        </w:rPr>
        <w:lastRenderedPageBreak/>
        <w:t>Г: Стандарти за осигуряване на качеството и стандарти за екологично управление</w:t>
      </w:r>
    </w:p>
    <w:p w14:paraId="58E5AE79" w14:textId="77777777" w:rsidR="005E454C" w:rsidRPr="00C724D3" w:rsidRDefault="005E454C" w:rsidP="005E454C">
      <w:pPr>
        <w:spacing w:before="120" w:after="120"/>
        <w:jc w:val="both"/>
        <w:rPr>
          <w:rFonts w:ascii="Times New Roman" w:hAnsi="Times New Roman"/>
          <w:b/>
          <w:sz w:val="24"/>
          <w:szCs w:val="24"/>
        </w:rPr>
      </w:pPr>
      <w:r w:rsidRPr="00C724D3">
        <w:rPr>
          <w:rFonts w:ascii="Times New Roman" w:hAnsi="Times New Roman"/>
          <w:b/>
          <w:i/>
          <w:sz w:val="24"/>
          <w:szCs w:val="24"/>
        </w:rPr>
        <w:t xml:space="preserve">Икономическият оператор следва да предостави информация </w:t>
      </w:r>
      <w:r w:rsidRPr="00C724D3">
        <w:rPr>
          <w:rFonts w:ascii="Times New Roman" w:hAnsi="Times New Roman"/>
          <w:b/>
          <w:i/>
          <w:sz w:val="24"/>
          <w:szCs w:val="24"/>
          <w:u w:val="single"/>
        </w:rPr>
        <w:t>само</w:t>
      </w:r>
      <w:r w:rsidRPr="00C724D3">
        <w:rPr>
          <w:rFonts w:ascii="Times New Roman" w:hAnsi="Times New Roman"/>
          <w:b/>
          <w:i/>
          <w:sz w:val="24"/>
          <w:szCs w:val="24"/>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962"/>
      </w:tblGrid>
      <w:tr w:rsidR="005E454C" w:rsidRPr="00C724D3" w14:paraId="13E33434" w14:textId="77777777">
        <w:tc>
          <w:tcPr>
            <w:tcW w:w="4644" w:type="dxa"/>
          </w:tcPr>
          <w:p w14:paraId="7E633B62" w14:textId="77777777" w:rsidR="005E454C" w:rsidRPr="00C724D3" w:rsidRDefault="005E454C" w:rsidP="00890C0D">
            <w:pPr>
              <w:spacing w:before="120" w:after="120"/>
              <w:jc w:val="both"/>
              <w:rPr>
                <w:rFonts w:ascii="Times New Roman" w:hAnsi="Times New Roman"/>
                <w:b/>
                <w:i/>
                <w:sz w:val="24"/>
                <w:szCs w:val="24"/>
              </w:rPr>
            </w:pPr>
            <w:r w:rsidRPr="00C724D3">
              <w:rPr>
                <w:rFonts w:ascii="Times New Roman" w:hAnsi="Times New Roman"/>
                <w:b/>
                <w:i/>
                <w:sz w:val="24"/>
                <w:szCs w:val="24"/>
              </w:rPr>
              <w:t>Стандарти за осигуряване на качеството и стандарти за екологично управление</w:t>
            </w:r>
          </w:p>
        </w:tc>
        <w:tc>
          <w:tcPr>
            <w:tcW w:w="4962" w:type="dxa"/>
          </w:tcPr>
          <w:p w14:paraId="3FEA203A" w14:textId="77777777" w:rsidR="005E454C" w:rsidRPr="00C724D3" w:rsidRDefault="005E454C" w:rsidP="00890C0D">
            <w:pPr>
              <w:spacing w:before="120" w:after="120"/>
              <w:jc w:val="both"/>
              <w:rPr>
                <w:rFonts w:ascii="Times New Roman" w:hAnsi="Times New Roman"/>
                <w:b/>
                <w:i/>
                <w:sz w:val="24"/>
                <w:szCs w:val="24"/>
              </w:rPr>
            </w:pPr>
            <w:r w:rsidRPr="00C724D3">
              <w:rPr>
                <w:rFonts w:ascii="Times New Roman" w:hAnsi="Times New Roman"/>
                <w:b/>
                <w:i/>
                <w:sz w:val="24"/>
                <w:szCs w:val="24"/>
              </w:rPr>
              <w:t>Отговор:</w:t>
            </w:r>
          </w:p>
        </w:tc>
      </w:tr>
      <w:tr w:rsidR="005E454C" w:rsidRPr="00C724D3" w14:paraId="44F99C27" w14:textId="77777777">
        <w:tc>
          <w:tcPr>
            <w:tcW w:w="4644" w:type="dxa"/>
          </w:tcPr>
          <w:p w14:paraId="0E566E49" w14:textId="77777777" w:rsidR="005E454C" w:rsidRPr="00C724D3" w:rsidRDefault="005E454C" w:rsidP="00890C0D">
            <w:pPr>
              <w:spacing w:before="120" w:after="120"/>
              <w:jc w:val="both"/>
              <w:rPr>
                <w:rFonts w:ascii="Times New Roman" w:hAnsi="Times New Roman"/>
                <w:sz w:val="24"/>
                <w:szCs w:val="24"/>
              </w:rPr>
            </w:pPr>
            <w:r w:rsidRPr="00C724D3">
              <w:rPr>
                <w:rFonts w:ascii="Times New Roman" w:hAnsi="Times New Roman"/>
                <w:sz w:val="24"/>
                <w:szCs w:val="24"/>
              </w:rPr>
              <w:t xml:space="preserve">Икономическият оператор ще може ли да представи </w:t>
            </w:r>
            <w:r w:rsidRPr="00C724D3">
              <w:rPr>
                <w:rFonts w:ascii="Times New Roman" w:hAnsi="Times New Roman"/>
                <w:b/>
                <w:sz w:val="24"/>
                <w:szCs w:val="24"/>
              </w:rPr>
              <w:t>сертификати</w:t>
            </w:r>
            <w:r w:rsidRPr="00C724D3">
              <w:rPr>
                <w:rFonts w:ascii="Times New Roman" w:hAnsi="Times New Roman"/>
                <w:sz w:val="24"/>
                <w:szCs w:val="24"/>
              </w:rPr>
              <w:t xml:space="preserve">, изготвени от независими органи и доказващи, че икономическият оператор отговаря на </w:t>
            </w:r>
            <w:r w:rsidRPr="00C724D3">
              <w:rPr>
                <w:rFonts w:ascii="Times New Roman" w:hAnsi="Times New Roman"/>
                <w:b/>
                <w:sz w:val="24"/>
                <w:szCs w:val="24"/>
              </w:rPr>
              <w:t>стандартите за осигуряване на качеството</w:t>
            </w:r>
            <w:r w:rsidRPr="00C724D3">
              <w:rPr>
                <w:rFonts w:ascii="Times New Roman" w:hAnsi="Times New Roman"/>
                <w:sz w:val="24"/>
                <w:szCs w:val="24"/>
              </w:rPr>
              <w:t>, включително тези за достъпност за хора с увреждания.</w:t>
            </w:r>
            <w:r w:rsidRPr="00C724D3">
              <w:rPr>
                <w:rFonts w:ascii="Times New Roman" w:hAnsi="Times New Roman"/>
                <w:sz w:val="24"/>
                <w:szCs w:val="24"/>
              </w:rPr>
              <w:br/>
            </w:r>
            <w:r w:rsidRPr="00C724D3">
              <w:rPr>
                <w:rFonts w:ascii="Times New Roman" w:hAnsi="Times New Roman"/>
                <w:b/>
                <w:sz w:val="24"/>
                <w:szCs w:val="24"/>
              </w:rPr>
              <w:t>Ако „не“</w:t>
            </w:r>
            <w:r w:rsidRPr="00C724D3">
              <w:rPr>
                <w:rFonts w:ascii="Times New Roman" w:hAnsi="Times New Roman"/>
                <w:sz w:val="24"/>
                <w:szCs w:val="24"/>
              </w:rPr>
              <w:t>, моля, обяснете защо и посочете какви други доказателства относно схемата за гарантиране на качеството могат да бъдат представени:</w:t>
            </w:r>
            <w:r w:rsidRPr="00C724D3">
              <w:rPr>
                <w:rFonts w:ascii="Times New Roman" w:hAnsi="Times New Roman"/>
                <w:sz w:val="24"/>
                <w:szCs w:val="24"/>
              </w:rPr>
              <w:br/>
            </w:r>
            <w:r w:rsidRPr="00C724D3">
              <w:rPr>
                <w:rFonts w:ascii="Times New Roman" w:hAnsi="Times New Roman"/>
                <w:i/>
                <w:sz w:val="24"/>
                <w:szCs w:val="24"/>
              </w:rPr>
              <w:t>Ако съответните документи са на разположение в електронен формат, моля, посочете:</w:t>
            </w:r>
          </w:p>
        </w:tc>
        <w:tc>
          <w:tcPr>
            <w:tcW w:w="4962" w:type="dxa"/>
          </w:tcPr>
          <w:p w14:paraId="24D18D42" w14:textId="77777777" w:rsidR="005E454C" w:rsidRPr="00C724D3" w:rsidRDefault="005E454C" w:rsidP="00890C0D">
            <w:pPr>
              <w:spacing w:before="120" w:after="120"/>
              <w:rPr>
                <w:rFonts w:ascii="Times New Roman" w:hAnsi="Times New Roman"/>
                <w:i/>
                <w:sz w:val="24"/>
                <w:szCs w:val="24"/>
              </w:rPr>
            </w:pPr>
            <w:r w:rsidRPr="00C724D3">
              <w:rPr>
                <w:rFonts w:ascii="Times New Roman" w:hAnsi="Times New Roman"/>
                <w:sz w:val="24"/>
                <w:szCs w:val="24"/>
              </w:rPr>
              <w:t>[] Да [] Не</w:t>
            </w:r>
            <w:r w:rsidRPr="00C724D3">
              <w:rPr>
                <w:rFonts w:ascii="Times New Roman" w:hAnsi="Times New Roman"/>
                <w:sz w:val="24"/>
                <w:szCs w:val="24"/>
              </w:rPr>
              <w:br/>
            </w:r>
            <w:r w:rsidRPr="00C724D3">
              <w:rPr>
                <w:rFonts w:ascii="Times New Roman" w:hAnsi="Times New Roman"/>
                <w:sz w:val="24"/>
                <w:szCs w:val="24"/>
              </w:rPr>
              <w:br/>
            </w:r>
            <w:r w:rsidRPr="00C724D3">
              <w:rPr>
                <w:rFonts w:ascii="Times New Roman" w:hAnsi="Times New Roman"/>
                <w:sz w:val="24"/>
                <w:szCs w:val="24"/>
              </w:rPr>
              <w:br/>
            </w:r>
            <w:r w:rsidRPr="00C724D3">
              <w:rPr>
                <w:rFonts w:ascii="Times New Roman" w:hAnsi="Times New Roman"/>
                <w:sz w:val="24"/>
                <w:szCs w:val="24"/>
              </w:rPr>
              <w:br/>
            </w:r>
            <w:r w:rsidRPr="00C724D3">
              <w:rPr>
                <w:rFonts w:ascii="Times New Roman" w:hAnsi="Times New Roman"/>
                <w:sz w:val="24"/>
                <w:szCs w:val="24"/>
              </w:rPr>
              <w:br/>
              <w:t>[……] [……]</w:t>
            </w:r>
            <w:r w:rsidRPr="00C724D3">
              <w:rPr>
                <w:rFonts w:ascii="Times New Roman" w:hAnsi="Times New Roman"/>
                <w:sz w:val="24"/>
                <w:szCs w:val="24"/>
              </w:rPr>
              <w:br/>
            </w:r>
            <w:r w:rsidRPr="00C724D3">
              <w:rPr>
                <w:rFonts w:ascii="Times New Roman" w:hAnsi="Times New Roman"/>
                <w:sz w:val="24"/>
                <w:szCs w:val="24"/>
              </w:rPr>
              <w:br/>
            </w:r>
          </w:p>
          <w:p w14:paraId="1624F34C" w14:textId="77777777" w:rsidR="005E454C" w:rsidRPr="00C724D3" w:rsidRDefault="005E454C" w:rsidP="00890C0D">
            <w:pPr>
              <w:spacing w:before="120" w:after="120"/>
              <w:rPr>
                <w:rFonts w:ascii="Times New Roman" w:hAnsi="Times New Roman"/>
                <w:i/>
                <w:sz w:val="24"/>
                <w:szCs w:val="24"/>
              </w:rPr>
            </w:pPr>
          </w:p>
          <w:p w14:paraId="229667AE" w14:textId="77777777" w:rsidR="005E454C" w:rsidRPr="00C724D3" w:rsidRDefault="005E454C" w:rsidP="00890C0D">
            <w:pPr>
              <w:spacing w:before="120" w:after="120"/>
              <w:rPr>
                <w:rFonts w:ascii="Times New Roman" w:hAnsi="Times New Roman"/>
                <w:i/>
                <w:sz w:val="24"/>
                <w:szCs w:val="24"/>
              </w:rPr>
            </w:pPr>
          </w:p>
          <w:p w14:paraId="7F14331B" w14:textId="77777777" w:rsidR="005E454C" w:rsidRPr="00C724D3" w:rsidRDefault="005E454C" w:rsidP="00890C0D">
            <w:pPr>
              <w:spacing w:before="120" w:after="120"/>
              <w:rPr>
                <w:rFonts w:ascii="Times New Roman" w:hAnsi="Times New Roman"/>
                <w:sz w:val="24"/>
                <w:szCs w:val="24"/>
              </w:rPr>
            </w:pPr>
            <w:r w:rsidRPr="00C724D3">
              <w:rPr>
                <w:rFonts w:ascii="Times New Roman" w:hAnsi="Times New Roman"/>
                <w:i/>
                <w:sz w:val="24"/>
                <w:szCs w:val="24"/>
              </w:rPr>
              <w:t>(уеб адрес, орган или служба, издаващи документа, точно позоваване на документа): [……][……][……][……]</w:t>
            </w:r>
          </w:p>
        </w:tc>
      </w:tr>
      <w:tr w:rsidR="005E454C" w:rsidRPr="00C724D3" w14:paraId="64836907" w14:textId="77777777">
        <w:tc>
          <w:tcPr>
            <w:tcW w:w="4644" w:type="dxa"/>
          </w:tcPr>
          <w:p w14:paraId="36E85C0F" w14:textId="77777777" w:rsidR="005E454C" w:rsidRPr="00C724D3" w:rsidRDefault="005E454C" w:rsidP="00890C0D">
            <w:pPr>
              <w:spacing w:before="120" w:after="120"/>
              <w:rPr>
                <w:rFonts w:ascii="Times New Roman" w:hAnsi="Times New Roman"/>
                <w:sz w:val="24"/>
                <w:szCs w:val="24"/>
              </w:rPr>
            </w:pPr>
            <w:r w:rsidRPr="00C724D3">
              <w:rPr>
                <w:rFonts w:ascii="Times New Roman" w:hAnsi="Times New Roman"/>
                <w:sz w:val="24"/>
                <w:szCs w:val="24"/>
              </w:rPr>
              <w:t xml:space="preserve">Икономическият оператор ще може ли да представи </w:t>
            </w:r>
            <w:r w:rsidRPr="00C724D3">
              <w:rPr>
                <w:rFonts w:ascii="Times New Roman" w:hAnsi="Times New Roman"/>
                <w:b/>
                <w:sz w:val="24"/>
                <w:szCs w:val="24"/>
              </w:rPr>
              <w:t>сертификати</w:t>
            </w:r>
            <w:r w:rsidRPr="00C724D3">
              <w:rPr>
                <w:rFonts w:ascii="Times New Roman" w:hAnsi="Times New Roman"/>
                <w:sz w:val="24"/>
                <w:szCs w:val="24"/>
              </w:rPr>
              <w:t xml:space="preserve">, изготвени от независими органи, доказващи, че </w:t>
            </w:r>
            <w:r w:rsidRPr="00C724D3">
              <w:rPr>
                <w:rFonts w:ascii="Times New Roman" w:hAnsi="Times New Roman"/>
                <w:sz w:val="24"/>
                <w:szCs w:val="24"/>
              </w:rPr>
              <w:lastRenderedPageBreak/>
              <w:t xml:space="preserve">икономическият оператор отговаря на задължителните </w:t>
            </w:r>
            <w:r w:rsidRPr="00C724D3">
              <w:rPr>
                <w:rFonts w:ascii="Times New Roman" w:hAnsi="Times New Roman"/>
                <w:b/>
                <w:sz w:val="24"/>
                <w:szCs w:val="24"/>
              </w:rPr>
              <w:t>стандарти или системи за екологично управление</w:t>
            </w:r>
            <w:r w:rsidRPr="00C724D3">
              <w:rPr>
                <w:rFonts w:ascii="Times New Roman" w:hAnsi="Times New Roman"/>
                <w:sz w:val="24"/>
                <w:szCs w:val="24"/>
              </w:rPr>
              <w:t>?</w:t>
            </w:r>
            <w:r w:rsidRPr="00C724D3">
              <w:rPr>
                <w:rFonts w:ascii="Times New Roman" w:hAnsi="Times New Roman"/>
                <w:sz w:val="24"/>
                <w:szCs w:val="24"/>
              </w:rPr>
              <w:br/>
            </w:r>
            <w:r w:rsidRPr="00C724D3">
              <w:rPr>
                <w:rFonts w:ascii="Times New Roman" w:hAnsi="Times New Roman"/>
                <w:b/>
                <w:sz w:val="24"/>
                <w:szCs w:val="24"/>
              </w:rPr>
              <w:t>Ако „не“</w:t>
            </w:r>
            <w:r w:rsidRPr="00C724D3">
              <w:rPr>
                <w:rFonts w:ascii="Times New Roman" w:hAnsi="Times New Roman"/>
                <w:sz w:val="24"/>
                <w:szCs w:val="24"/>
              </w:rPr>
              <w:t xml:space="preserve">, моля, обяснете защо и посочете какви други доказателства относно </w:t>
            </w:r>
            <w:r w:rsidRPr="00C724D3">
              <w:rPr>
                <w:rFonts w:ascii="Times New Roman" w:hAnsi="Times New Roman"/>
                <w:b/>
                <w:sz w:val="24"/>
                <w:szCs w:val="24"/>
              </w:rPr>
              <w:t>стандартите или системите за екологично управление</w:t>
            </w:r>
            <w:r w:rsidRPr="00C724D3">
              <w:rPr>
                <w:rFonts w:ascii="Times New Roman" w:hAnsi="Times New Roman"/>
                <w:sz w:val="24"/>
                <w:szCs w:val="24"/>
              </w:rPr>
              <w:t xml:space="preserve"> могат да бъдат представени:</w:t>
            </w:r>
            <w:r w:rsidRPr="00C724D3">
              <w:rPr>
                <w:rFonts w:ascii="Times New Roman" w:hAnsi="Times New Roman"/>
                <w:sz w:val="24"/>
                <w:szCs w:val="24"/>
              </w:rPr>
              <w:br/>
            </w:r>
            <w:r w:rsidRPr="00C724D3">
              <w:rPr>
                <w:rFonts w:ascii="Times New Roman" w:hAnsi="Times New Roman"/>
                <w:i/>
                <w:sz w:val="24"/>
                <w:szCs w:val="24"/>
              </w:rPr>
              <w:t>Ако съответните документи са на разположение в електронен формат, моля, посочете:</w:t>
            </w:r>
          </w:p>
        </w:tc>
        <w:tc>
          <w:tcPr>
            <w:tcW w:w="4962" w:type="dxa"/>
          </w:tcPr>
          <w:p w14:paraId="0B2087C4" w14:textId="77777777" w:rsidR="005E454C" w:rsidRPr="00C724D3" w:rsidRDefault="005E454C" w:rsidP="00890C0D">
            <w:pPr>
              <w:spacing w:before="120" w:after="120"/>
              <w:rPr>
                <w:rFonts w:ascii="Times New Roman" w:hAnsi="Times New Roman"/>
                <w:i/>
                <w:sz w:val="24"/>
                <w:szCs w:val="24"/>
              </w:rPr>
            </w:pPr>
            <w:r w:rsidRPr="00C724D3">
              <w:rPr>
                <w:rFonts w:ascii="Times New Roman" w:hAnsi="Times New Roman"/>
                <w:sz w:val="24"/>
                <w:szCs w:val="24"/>
              </w:rPr>
              <w:lastRenderedPageBreak/>
              <w:t>[] Да [] Не</w:t>
            </w:r>
            <w:r w:rsidRPr="00C724D3">
              <w:rPr>
                <w:rFonts w:ascii="Times New Roman" w:hAnsi="Times New Roman"/>
                <w:sz w:val="24"/>
                <w:szCs w:val="24"/>
              </w:rPr>
              <w:br/>
            </w:r>
            <w:r w:rsidRPr="00C724D3">
              <w:rPr>
                <w:rFonts w:ascii="Times New Roman" w:hAnsi="Times New Roman"/>
                <w:sz w:val="24"/>
                <w:szCs w:val="24"/>
              </w:rPr>
              <w:br/>
            </w:r>
            <w:r w:rsidRPr="00C724D3">
              <w:rPr>
                <w:rFonts w:ascii="Times New Roman" w:hAnsi="Times New Roman"/>
                <w:sz w:val="24"/>
                <w:szCs w:val="24"/>
              </w:rPr>
              <w:br/>
            </w:r>
            <w:r w:rsidRPr="00C724D3">
              <w:rPr>
                <w:rFonts w:ascii="Times New Roman" w:hAnsi="Times New Roman"/>
                <w:sz w:val="24"/>
                <w:szCs w:val="24"/>
              </w:rPr>
              <w:lastRenderedPageBreak/>
              <w:br/>
            </w:r>
            <w:r w:rsidRPr="00C724D3">
              <w:rPr>
                <w:rFonts w:ascii="Times New Roman" w:hAnsi="Times New Roman"/>
                <w:sz w:val="24"/>
                <w:szCs w:val="24"/>
              </w:rPr>
              <w:br/>
              <w:t>[……] [……]</w:t>
            </w:r>
            <w:r w:rsidRPr="00C724D3">
              <w:rPr>
                <w:rFonts w:ascii="Times New Roman" w:hAnsi="Times New Roman"/>
                <w:sz w:val="24"/>
                <w:szCs w:val="24"/>
              </w:rPr>
              <w:br/>
            </w:r>
            <w:r w:rsidRPr="00C724D3">
              <w:rPr>
                <w:rFonts w:ascii="Times New Roman" w:hAnsi="Times New Roman"/>
                <w:sz w:val="24"/>
                <w:szCs w:val="24"/>
              </w:rPr>
              <w:br/>
            </w:r>
          </w:p>
          <w:p w14:paraId="7A051549" w14:textId="77777777" w:rsidR="005E454C" w:rsidRPr="00C724D3" w:rsidRDefault="005E454C" w:rsidP="00890C0D">
            <w:pPr>
              <w:spacing w:before="120" w:after="120"/>
              <w:rPr>
                <w:rFonts w:ascii="Times New Roman" w:hAnsi="Times New Roman"/>
                <w:i/>
                <w:sz w:val="24"/>
                <w:szCs w:val="24"/>
              </w:rPr>
            </w:pPr>
          </w:p>
          <w:p w14:paraId="300E7C5E" w14:textId="77777777" w:rsidR="005E454C" w:rsidRPr="00C724D3" w:rsidRDefault="005E454C" w:rsidP="00890C0D">
            <w:pPr>
              <w:spacing w:before="120" w:after="120"/>
              <w:rPr>
                <w:rFonts w:ascii="Times New Roman" w:hAnsi="Times New Roman"/>
                <w:i/>
                <w:sz w:val="24"/>
                <w:szCs w:val="24"/>
              </w:rPr>
            </w:pPr>
          </w:p>
          <w:p w14:paraId="36C5FCE3" w14:textId="77777777" w:rsidR="005E454C" w:rsidRPr="00C724D3" w:rsidRDefault="005E454C" w:rsidP="00890C0D">
            <w:pPr>
              <w:spacing w:before="120" w:after="120"/>
              <w:rPr>
                <w:rFonts w:ascii="Times New Roman" w:hAnsi="Times New Roman"/>
                <w:sz w:val="24"/>
                <w:szCs w:val="24"/>
              </w:rPr>
            </w:pPr>
            <w:r w:rsidRPr="00C724D3">
              <w:rPr>
                <w:rFonts w:ascii="Times New Roman" w:hAnsi="Times New Roman"/>
                <w:i/>
                <w:sz w:val="24"/>
                <w:szCs w:val="24"/>
              </w:rPr>
              <w:t>(уеб адрес, орган или служба, издаващи документа, точно позоваване на документа): [……][……][……][……]</w:t>
            </w:r>
          </w:p>
        </w:tc>
      </w:tr>
    </w:tbl>
    <w:p w14:paraId="20612635" w14:textId="77777777" w:rsidR="005E454C" w:rsidRPr="00C724D3" w:rsidRDefault="005E454C" w:rsidP="005E454C">
      <w:pPr>
        <w:keepNext/>
        <w:spacing w:before="120" w:after="360"/>
        <w:jc w:val="center"/>
        <w:rPr>
          <w:rFonts w:ascii="Times New Roman" w:hAnsi="Times New Roman"/>
          <w:b/>
          <w:sz w:val="24"/>
          <w:szCs w:val="24"/>
        </w:rPr>
      </w:pPr>
      <w:r w:rsidRPr="00C724D3">
        <w:rPr>
          <w:rFonts w:ascii="Times New Roman" w:hAnsi="Times New Roman"/>
          <w:b/>
          <w:sz w:val="24"/>
          <w:szCs w:val="24"/>
        </w:rPr>
        <w:lastRenderedPageBreak/>
        <w:t>Част V: Намаляване на броя на квалифицираните кандидати</w:t>
      </w:r>
    </w:p>
    <w:p w14:paraId="4A0391F9" w14:textId="77777777" w:rsidR="00C9701B" w:rsidRPr="00C724D3" w:rsidRDefault="005E454C" w:rsidP="00C9701B">
      <w:pPr>
        <w:spacing w:before="120" w:after="120"/>
        <w:jc w:val="both"/>
        <w:rPr>
          <w:rFonts w:ascii="Times New Roman" w:hAnsi="Times New Roman"/>
          <w:sz w:val="24"/>
          <w:szCs w:val="24"/>
        </w:rPr>
      </w:pPr>
      <w:r w:rsidRPr="00C724D3">
        <w:rPr>
          <w:rFonts w:ascii="Times New Roman" w:hAnsi="Times New Roman"/>
          <w:b/>
          <w:i/>
          <w:sz w:val="24"/>
          <w:szCs w:val="24"/>
        </w:rPr>
        <w:t xml:space="preserve">Икономическият оператор следва да предостави информация </w:t>
      </w:r>
      <w:r w:rsidRPr="00C724D3">
        <w:rPr>
          <w:rFonts w:ascii="Times New Roman" w:hAnsi="Times New Roman"/>
          <w:b/>
          <w:i/>
          <w:sz w:val="24"/>
          <w:szCs w:val="24"/>
          <w:u w:val="single"/>
        </w:rPr>
        <w:t xml:space="preserve">само </w:t>
      </w:r>
      <w:r w:rsidRPr="00C724D3">
        <w:rPr>
          <w:rFonts w:ascii="Times New Roman" w:hAnsi="Times New Roman"/>
          <w:b/>
          <w:i/>
          <w:sz w:val="24"/>
          <w:szCs w:val="24"/>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C724D3">
        <w:rPr>
          <w:rFonts w:ascii="Times New Roman" w:hAnsi="Times New Roman"/>
          <w:b/>
          <w:sz w:val="24"/>
          <w:szCs w:val="24"/>
          <w:u w:val="single"/>
        </w:rPr>
        <w:t>ако има такива</w:t>
      </w:r>
      <w:r w:rsidRPr="00C724D3">
        <w:rPr>
          <w:rFonts w:ascii="Times New Roman" w:hAnsi="Times New Roman"/>
          <w:b/>
          <w:i/>
          <w:sz w:val="24"/>
          <w:szCs w:val="24"/>
        </w:rPr>
        <w:t>, които трябва да бъдат представени, се съдържа в съответното обявление или в документацията за обществената поръчка, посочена в обявлението.</w:t>
      </w:r>
    </w:p>
    <w:p w14:paraId="0603EBAE" w14:textId="77777777" w:rsidR="005E454C" w:rsidRPr="00C724D3" w:rsidRDefault="005E454C" w:rsidP="00C9701B">
      <w:pPr>
        <w:spacing w:before="120" w:after="120"/>
        <w:jc w:val="both"/>
        <w:rPr>
          <w:rFonts w:ascii="Times New Roman" w:hAnsi="Times New Roman"/>
          <w:b/>
          <w:i/>
          <w:sz w:val="24"/>
          <w:szCs w:val="24"/>
        </w:rPr>
      </w:pPr>
      <w:r w:rsidRPr="00C724D3">
        <w:rPr>
          <w:rFonts w:ascii="Times New Roman" w:hAnsi="Times New Roman"/>
          <w:b/>
          <w:i/>
          <w:sz w:val="24"/>
          <w:szCs w:val="24"/>
        </w:rPr>
        <w:t>Само при ограничени процедури, състезателни процедури с договаряне, процедури за състезателен диалог и партньорства за иновации:</w:t>
      </w:r>
    </w:p>
    <w:p w14:paraId="5F752D1A" w14:textId="77777777" w:rsidR="005E454C" w:rsidRPr="00C724D3" w:rsidRDefault="005E454C" w:rsidP="005E454C">
      <w:pPr>
        <w:spacing w:before="120" w:after="120"/>
        <w:jc w:val="both"/>
        <w:rPr>
          <w:rFonts w:ascii="Times New Roman" w:hAnsi="Times New Roman"/>
          <w:b/>
          <w:sz w:val="24"/>
          <w:szCs w:val="24"/>
        </w:rPr>
      </w:pPr>
      <w:r w:rsidRPr="00C724D3">
        <w:rPr>
          <w:rFonts w:ascii="Times New Roman" w:hAnsi="Times New Roman"/>
          <w:b/>
          <w:sz w:val="24"/>
          <w:szCs w:val="24"/>
        </w:rPr>
        <w:t>Икономическият оператор декларира,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820"/>
      </w:tblGrid>
      <w:tr w:rsidR="005E454C" w:rsidRPr="00C724D3" w14:paraId="4F7B7C1C" w14:textId="77777777">
        <w:tc>
          <w:tcPr>
            <w:tcW w:w="4644" w:type="dxa"/>
          </w:tcPr>
          <w:p w14:paraId="2D5035CF" w14:textId="77777777" w:rsidR="005E454C" w:rsidRPr="00C724D3" w:rsidRDefault="005E454C" w:rsidP="00890C0D">
            <w:pPr>
              <w:spacing w:before="120" w:after="120"/>
              <w:jc w:val="both"/>
              <w:rPr>
                <w:rFonts w:ascii="Times New Roman" w:hAnsi="Times New Roman"/>
                <w:b/>
                <w:i/>
                <w:sz w:val="24"/>
                <w:szCs w:val="24"/>
              </w:rPr>
            </w:pPr>
            <w:r w:rsidRPr="00C724D3">
              <w:rPr>
                <w:rFonts w:ascii="Times New Roman" w:hAnsi="Times New Roman"/>
                <w:b/>
                <w:i/>
                <w:sz w:val="24"/>
                <w:szCs w:val="24"/>
              </w:rPr>
              <w:t>Намаляване на броя</w:t>
            </w:r>
          </w:p>
        </w:tc>
        <w:tc>
          <w:tcPr>
            <w:tcW w:w="4820" w:type="dxa"/>
          </w:tcPr>
          <w:p w14:paraId="792D073C" w14:textId="77777777" w:rsidR="005E454C" w:rsidRPr="00C724D3" w:rsidRDefault="005E454C" w:rsidP="00890C0D">
            <w:pPr>
              <w:spacing w:before="120" w:after="120"/>
              <w:jc w:val="both"/>
              <w:rPr>
                <w:rFonts w:ascii="Times New Roman" w:hAnsi="Times New Roman"/>
                <w:b/>
                <w:i/>
                <w:sz w:val="24"/>
                <w:szCs w:val="24"/>
              </w:rPr>
            </w:pPr>
            <w:r w:rsidRPr="00C724D3">
              <w:rPr>
                <w:rFonts w:ascii="Times New Roman" w:hAnsi="Times New Roman"/>
                <w:b/>
                <w:i/>
                <w:sz w:val="24"/>
                <w:szCs w:val="24"/>
              </w:rPr>
              <w:t>Отговор:</w:t>
            </w:r>
          </w:p>
        </w:tc>
      </w:tr>
      <w:tr w:rsidR="005E454C" w:rsidRPr="00C724D3" w14:paraId="089F6F9E" w14:textId="77777777">
        <w:tc>
          <w:tcPr>
            <w:tcW w:w="4644" w:type="dxa"/>
          </w:tcPr>
          <w:p w14:paraId="4F552CFD" w14:textId="77777777" w:rsidR="005E454C" w:rsidRPr="00C724D3" w:rsidRDefault="005E454C" w:rsidP="00890C0D">
            <w:pPr>
              <w:spacing w:before="120" w:after="120"/>
              <w:jc w:val="both"/>
              <w:rPr>
                <w:rFonts w:ascii="Times New Roman" w:hAnsi="Times New Roman"/>
                <w:b/>
                <w:sz w:val="24"/>
                <w:szCs w:val="24"/>
              </w:rPr>
            </w:pPr>
            <w:r w:rsidRPr="00C724D3">
              <w:rPr>
                <w:rFonts w:ascii="Times New Roman" w:hAnsi="Times New Roman"/>
                <w:sz w:val="24"/>
                <w:szCs w:val="24"/>
              </w:rPr>
              <w:t xml:space="preserve">Той </w:t>
            </w:r>
            <w:r w:rsidRPr="00C724D3">
              <w:rPr>
                <w:rFonts w:ascii="Times New Roman" w:hAnsi="Times New Roman"/>
                <w:b/>
                <w:sz w:val="24"/>
                <w:szCs w:val="24"/>
              </w:rPr>
              <w:t>изпълнява</w:t>
            </w:r>
            <w:r w:rsidRPr="00C724D3">
              <w:rPr>
                <w:rFonts w:ascii="Times New Roman" w:hAnsi="Times New Roman"/>
                <w:sz w:val="24"/>
                <w:szCs w:val="24"/>
              </w:rPr>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sidRPr="00C724D3">
              <w:rPr>
                <w:rFonts w:ascii="Times New Roman" w:hAnsi="Times New Roman"/>
                <w:sz w:val="24"/>
                <w:szCs w:val="24"/>
              </w:rPr>
              <w:br/>
              <w:t xml:space="preserve">В случай, че се изискват  някои </w:t>
            </w:r>
            <w:r w:rsidRPr="00C724D3">
              <w:rPr>
                <w:rFonts w:ascii="Times New Roman" w:hAnsi="Times New Roman"/>
                <w:sz w:val="24"/>
                <w:szCs w:val="24"/>
              </w:rPr>
              <w:lastRenderedPageBreak/>
              <w:t>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C724D3">
              <w:rPr>
                <w:rFonts w:ascii="Times New Roman" w:hAnsi="Times New Roman"/>
                <w:sz w:val="24"/>
                <w:szCs w:val="24"/>
              </w:rPr>
              <w:br/>
            </w:r>
            <w:r w:rsidRPr="00C724D3">
              <w:rPr>
                <w:rFonts w:ascii="Times New Roman" w:hAnsi="Times New Roman"/>
                <w:i/>
                <w:sz w:val="24"/>
                <w:szCs w:val="24"/>
              </w:rPr>
              <w:t>Ако някои от тези сертификати или форми на документални доказателства са на разположение в електронен формат</w:t>
            </w:r>
            <w:r w:rsidRPr="00C724D3">
              <w:rPr>
                <w:rFonts w:ascii="Times New Roman" w:hAnsi="Times New Roman"/>
                <w:i/>
                <w:sz w:val="24"/>
                <w:szCs w:val="24"/>
                <w:vertAlign w:val="superscript"/>
              </w:rPr>
              <w:footnoteReference w:id="44"/>
            </w:r>
            <w:r w:rsidRPr="00C724D3">
              <w:rPr>
                <w:rFonts w:ascii="Times New Roman" w:hAnsi="Times New Roman"/>
                <w:i/>
                <w:sz w:val="24"/>
                <w:szCs w:val="24"/>
              </w:rPr>
              <w:t xml:space="preserve">, моля, посочете за </w:t>
            </w:r>
            <w:r w:rsidRPr="00C724D3">
              <w:rPr>
                <w:rFonts w:ascii="Times New Roman" w:hAnsi="Times New Roman"/>
                <w:b/>
                <w:i/>
                <w:sz w:val="24"/>
                <w:szCs w:val="24"/>
              </w:rPr>
              <w:t>всички</w:t>
            </w:r>
            <w:r w:rsidRPr="00C724D3">
              <w:rPr>
                <w:rFonts w:ascii="Times New Roman" w:hAnsi="Times New Roman"/>
                <w:i/>
                <w:sz w:val="24"/>
                <w:szCs w:val="24"/>
              </w:rPr>
              <w:t xml:space="preserve"> от тях:</w:t>
            </w:r>
            <w:r w:rsidRPr="00C724D3">
              <w:rPr>
                <w:rFonts w:ascii="Times New Roman" w:hAnsi="Times New Roman"/>
                <w:sz w:val="24"/>
                <w:szCs w:val="24"/>
              </w:rPr>
              <w:t xml:space="preserve"> </w:t>
            </w:r>
          </w:p>
        </w:tc>
        <w:tc>
          <w:tcPr>
            <w:tcW w:w="4820" w:type="dxa"/>
          </w:tcPr>
          <w:p w14:paraId="11ABD88E" w14:textId="77777777" w:rsidR="005E454C" w:rsidRPr="00C724D3" w:rsidRDefault="005E454C" w:rsidP="00890C0D">
            <w:pPr>
              <w:spacing w:before="120" w:after="120"/>
              <w:rPr>
                <w:rFonts w:ascii="Times New Roman" w:hAnsi="Times New Roman"/>
                <w:b/>
                <w:sz w:val="24"/>
                <w:szCs w:val="24"/>
              </w:rPr>
            </w:pPr>
            <w:r w:rsidRPr="00C724D3">
              <w:rPr>
                <w:rFonts w:ascii="Times New Roman" w:hAnsi="Times New Roman"/>
                <w:sz w:val="24"/>
                <w:szCs w:val="24"/>
              </w:rPr>
              <w:lastRenderedPageBreak/>
              <w:t>[……]</w:t>
            </w:r>
            <w:r w:rsidRPr="00C724D3">
              <w:rPr>
                <w:rFonts w:ascii="Times New Roman" w:hAnsi="Times New Roman"/>
                <w:sz w:val="24"/>
                <w:szCs w:val="24"/>
              </w:rPr>
              <w:br/>
            </w:r>
            <w:r w:rsidRPr="00C724D3">
              <w:rPr>
                <w:rFonts w:ascii="Times New Roman" w:hAnsi="Times New Roman"/>
                <w:sz w:val="24"/>
                <w:szCs w:val="24"/>
              </w:rPr>
              <w:br/>
            </w:r>
            <w:r w:rsidRPr="00C724D3">
              <w:rPr>
                <w:rFonts w:ascii="Times New Roman" w:hAnsi="Times New Roman"/>
                <w:sz w:val="24"/>
                <w:szCs w:val="24"/>
              </w:rPr>
              <w:br/>
              <w:t>[…] [] Да [] Не</w:t>
            </w:r>
            <w:r w:rsidRPr="00C724D3">
              <w:rPr>
                <w:rFonts w:ascii="Times New Roman" w:hAnsi="Times New Roman"/>
                <w:sz w:val="24"/>
                <w:szCs w:val="24"/>
                <w:vertAlign w:val="superscript"/>
              </w:rPr>
              <w:footnoteReference w:id="45"/>
            </w:r>
            <w:r w:rsidRPr="00C724D3">
              <w:rPr>
                <w:rFonts w:ascii="Times New Roman" w:hAnsi="Times New Roman"/>
                <w:sz w:val="24"/>
                <w:szCs w:val="24"/>
              </w:rPr>
              <w:br/>
            </w:r>
            <w:r w:rsidRPr="00C724D3">
              <w:rPr>
                <w:rFonts w:ascii="Times New Roman" w:hAnsi="Times New Roman"/>
                <w:sz w:val="24"/>
                <w:szCs w:val="24"/>
              </w:rPr>
              <w:br/>
            </w:r>
            <w:r w:rsidRPr="00C724D3">
              <w:rPr>
                <w:rFonts w:ascii="Times New Roman" w:hAnsi="Times New Roman"/>
                <w:sz w:val="24"/>
                <w:szCs w:val="24"/>
              </w:rPr>
              <w:br/>
            </w:r>
            <w:r w:rsidRPr="00C724D3">
              <w:rPr>
                <w:rFonts w:ascii="Times New Roman" w:hAnsi="Times New Roman"/>
                <w:sz w:val="24"/>
                <w:szCs w:val="24"/>
              </w:rPr>
              <w:lastRenderedPageBreak/>
              <w:t>(</w:t>
            </w:r>
            <w:r w:rsidRPr="00C724D3">
              <w:rPr>
                <w:rFonts w:ascii="Times New Roman" w:hAnsi="Times New Roman"/>
                <w:i/>
                <w:sz w:val="24"/>
                <w:szCs w:val="24"/>
              </w:rPr>
              <w:t>уеб адрес, орган или служба, издаващи документа, точно позоваване на документацията</w:t>
            </w:r>
            <w:r w:rsidRPr="00C724D3">
              <w:rPr>
                <w:rFonts w:ascii="Times New Roman" w:hAnsi="Times New Roman"/>
                <w:sz w:val="24"/>
                <w:szCs w:val="24"/>
              </w:rPr>
              <w:t>):</w:t>
            </w:r>
            <w:r w:rsidRPr="00C724D3">
              <w:rPr>
                <w:rFonts w:ascii="Times New Roman" w:hAnsi="Times New Roman"/>
                <w:i/>
                <w:sz w:val="24"/>
                <w:szCs w:val="24"/>
              </w:rPr>
              <w:t xml:space="preserve"> [……][……][……][……]</w:t>
            </w:r>
            <w:r w:rsidRPr="00C724D3">
              <w:rPr>
                <w:rFonts w:ascii="Times New Roman" w:hAnsi="Times New Roman"/>
                <w:i/>
                <w:sz w:val="24"/>
                <w:szCs w:val="24"/>
                <w:vertAlign w:val="superscript"/>
              </w:rPr>
              <w:footnoteReference w:id="46"/>
            </w:r>
          </w:p>
        </w:tc>
      </w:tr>
    </w:tbl>
    <w:p w14:paraId="6789C46E" w14:textId="77777777" w:rsidR="005E454C" w:rsidRPr="00C724D3" w:rsidRDefault="005E454C" w:rsidP="005E454C">
      <w:pPr>
        <w:keepNext/>
        <w:spacing w:before="120" w:after="360"/>
        <w:jc w:val="center"/>
        <w:rPr>
          <w:rFonts w:ascii="Times New Roman" w:hAnsi="Times New Roman"/>
          <w:b/>
          <w:sz w:val="24"/>
          <w:szCs w:val="24"/>
        </w:rPr>
      </w:pPr>
      <w:r w:rsidRPr="00C724D3">
        <w:rPr>
          <w:rFonts w:ascii="Times New Roman" w:hAnsi="Times New Roman"/>
          <w:b/>
          <w:sz w:val="24"/>
          <w:szCs w:val="24"/>
        </w:rPr>
        <w:lastRenderedPageBreak/>
        <w:t>Част VI: Заключителни положения</w:t>
      </w:r>
    </w:p>
    <w:p w14:paraId="2B41AD78" w14:textId="77777777" w:rsidR="005E454C" w:rsidRPr="00C724D3" w:rsidRDefault="005E454C" w:rsidP="005E454C">
      <w:pPr>
        <w:spacing w:before="120" w:after="120"/>
        <w:jc w:val="both"/>
        <w:rPr>
          <w:rFonts w:ascii="Times New Roman" w:hAnsi="Times New Roman"/>
          <w:i/>
          <w:sz w:val="24"/>
          <w:szCs w:val="24"/>
        </w:rPr>
      </w:pPr>
      <w:r w:rsidRPr="00C724D3">
        <w:rPr>
          <w:rFonts w:ascii="Times New Roman" w:hAnsi="Times New Roman"/>
          <w:i/>
          <w:sz w:val="24"/>
          <w:szCs w:val="24"/>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14:paraId="11A89197" w14:textId="77777777" w:rsidR="005E454C" w:rsidRPr="00C724D3" w:rsidRDefault="005E454C" w:rsidP="005E454C">
      <w:pPr>
        <w:spacing w:before="120" w:after="120"/>
        <w:jc w:val="both"/>
        <w:rPr>
          <w:rFonts w:ascii="Times New Roman" w:hAnsi="Times New Roman"/>
          <w:i/>
          <w:sz w:val="24"/>
          <w:szCs w:val="24"/>
        </w:rPr>
      </w:pPr>
      <w:r w:rsidRPr="00C724D3">
        <w:rPr>
          <w:rFonts w:ascii="Times New Roman" w:hAnsi="Times New Roman"/>
          <w:i/>
          <w:sz w:val="24"/>
          <w:szCs w:val="24"/>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14:paraId="0AE5FBCA" w14:textId="77777777" w:rsidR="005E454C" w:rsidRPr="00C724D3" w:rsidRDefault="005E454C" w:rsidP="005E454C">
      <w:pPr>
        <w:spacing w:before="120" w:after="120"/>
        <w:jc w:val="both"/>
        <w:rPr>
          <w:rFonts w:ascii="Times New Roman" w:hAnsi="Times New Roman"/>
          <w:i/>
          <w:sz w:val="24"/>
          <w:szCs w:val="24"/>
        </w:rPr>
      </w:pPr>
      <w:r w:rsidRPr="00C724D3">
        <w:rPr>
          <w:rFonts w:ascii="Times New Roman" w:hAnsi="Times New Roman"/>
          <w:i/>
          <w:sz w:val="24"/>
          <w:szCs w:val="24"/>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C724D3">
        <w:rPr>
          <w:rFonts w:ascii="Times New Roman" w:hAnsi="Times New Roman"/>
          <w:i/>
          <w:sz w:val="24"/>
          <w:szCs w:val="24"/>
          <w:vertAlign w:val="superscript"/>
        </w:rPr>
        <w:footnoteReference w:id="47"/>
      </w:r>
      <w:r w:rsidRPr="00C724D3">
        <w:rPr>
          <w:rFonts w:ascii="Times New Roman" w:hAnsi="Times New Roman"/>
          <w:i/>
          <w:sz w:val="24"/>
          <w:szCs w:val="24"/>
        </w:rPr>
        <w:t>; или</w:t>
      </w:r>
    </w:p>
    <w:p w14:paraId="33F9351F" w14:textId="77777777" w:rsidR="005E454C" w:rsidRPr="00C724D3" w:rsidRDefault="005E454C" w:rsidP="005E454C">
      <w:pPr>
        <w:spacing w:before="120" w:after="120"/>
        <w:jc w:val="both"/>
        <w:rPr>
          <w:rFonts w:ascii="Times New Roman" w:hAnsi="Times New Roman"/>
          <w:i/>
          <w:sz w:val="24"/>
          <w:szCs w:val="24"/>
        </w:rPr>
      </w:pPr>
      <w:r w:rsidRPr="00C724D3">
        <w:rPr>
          <w:rFonts w:ascii="Times New Roman" w:hAnsi="Times New Roman"/>
          <w:i/>
          <w:sz w:val="24"/>
          <w:szCs w:val="24"/>
        </w:rPr>
        <w:t>б) считано от 18 октомври 2018 г. най-късно</w:t>
      </w:r>
      <w:r w:rsidRPr="00C724D3">
        <w:rPr>
          <w:rFonts w:ascii="Times New Roman" w:hAnsi="Times New Roman"/>
          <w:i/>
          <w:sz w:val="24"/>
          <w:szCs w:val="24"/>
          <w:vertAlign w:val="superscript"/>
        </w:rPr>
        <w:footnoteReference w:id="48"/>
      </w:r>
      <w:r w:rsidRPr="00C724D3">
        <w:rPr>
          <w:rFonts w:ascii="Times New Roman" w:hAnsi="Times New Roman"/>
          <w:i/>
          <w:sz w:val="24"/>
          <w:szCs w:val="24"/>
        </w:rPr>
        <w:t>, възлагащият орган или възложителят вече притежава съответната документация</w:t>
      </w:r>
      <w:r w:rsidRPr="00C724D3">
        <w:rPr>
          <w:rFonts w:ascii="Times New Roman" w:hAnsi="Times New Roman"/>
          <w:sz w:val="24"/>
          <w:szCs w:val="24"/>
        </w:rPr>
        <w:t>.</w:t>
      </w:r>
    </w:p>
    <w:p w14:paraId="7A77BDB3" w14:textId="77777777" w:rsidR="005E454C" w:rsidRPr="00C724D3" w:rsidRDefault="005E454C" w:rsidP="005E454C">
      <w:pPr>
        <w:spacing w:before="120" w:after="120"/>
        <w:jc w:val="both"/>
        <w:rPr>
          <w:rFonts w:ascii="Times New Roman" w:hAnsi="Times New Roman"/>
          <w:i/>
          <w:sz w:val="24"/>
          <w:szCs w:val="24"/>
        </w:rPr>
      </w:pPr>
      <w:r w:rsidRPr="00C724D3">
        <w:rPr>
          <w:rFonts w:ascii="Times New Roman" w:hAnsi="Times New Roman"/>
          <w:i/>
          <w:sz w:val="24"/>
          <w:szCs w:val="24"/>
        </w:rPr>
        <w:t>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rsidRPr="00C724D3">
        <w:rPr>
          <w:rFonts w:ascii="Times New Roman" w:hAnsi="Times New Roman"/>
          <w:sz w:val="24"/>
          <w:szCs w:val="24"/>
        </w:rPr>
        <w:t xml:space="preserve"> [посочете процедурата за възлагане на обществена поръчка: (кратко </w:t>
      </w:r>
      <w:r w:rsidRPr="00C724D3">
        <w:rPr>
          <w:rFonts w:ascii="Times New Roman" w:hAnsi="Times New Roman"/>
          <w:sz w:val="24"/>
          <w:szCs w:val="24"/>
        </w:rPr>
        <w:lastRenderedPageBreak/>
        <w:t xml:space="preserve">описание, препратка към публикацията в </w:t>
      </w:r>
      <w:r w:rsidRPr="00C724D3">
        <w:rPr>
          <w:rFonts w:ascii="Times New Roman" w:hAnsi="Times New Roman"/>
          <w:i/>
          <w:sz w:val="24"/>
          <w:szCs w:val="24"/>
        </w:rPr>
        <w:t>Официален вестник на Европейския съюз</w:t>
      </w:r>
      <w:r w:rsidRPr="00C724D3">
        <w:rPr>
          <w:rFonts w:ascii="Times New Roman" w:hAnsi="Times New Roman"/>
          <w:sz w:val="24"/>
          <w:szCs w:val="24"/>
        </w:rPr>
        <w:t>, референтен номер)].</w:t>
      </w:r>
      <w:r w:rsidRPr="00C724D3">
        <w:rPr>
          <w:rFonts w:ascii="Times New Roman" w:hAnsi="Times New Roman"/>
          <w:i/>
          <w:sz w:val="24"/>
          <w:szCs w:val="24"/>
        </w:rPr>
        <w:t xml:space="preserve"> </w:t>
      </w:r>
    </w:p>
    <w:p w14:paraId="5EB57B41" w14:textId="77777777" w:rsidR="005E454C" w:rsidRPr="00C724D3" w:rsidRDefault="005E454C" w:rsidP="005E454C">
      <w:pPr>
        <w:spacing w:before="120" w:after="120"/>
        <w:jc w:val="both"/>
        <w:rPr>
          <w:rFonts w:ascii="Times New Roman" w:hAnsi="Times New Roman"/>
          <w:i/>
          <w:sz w:val="24"/>
          <w:szCs w:val="24"/>
        </w:rPr>
      </w:pPr>
    </w:p>
    <w:p w14:paraId="734656EF" w14:textId="77777777" w:rsidR="00A72601" w:rsidRPr="00C724D3" w:rsidRDefault="005E454C" w:rsidP="00A72601">
      <w:pPr>
        <w:spacing w:before="120" w:after="120"/>
        <w:jc w:val="both"/>
        <w:rPr>
          <w:rFonts w:ascii="Times New Roman" w:hAnsi="Times New Roman"/>
          <w:sz w:val="24"/>
          <w:szCs w:val="24"/>
        </w:rPr>
      </w:pPr>
      <w:r w:rsidRPr="00C724D3">
        <w:rPr>
          <w:rFonts w:ascii="Times New Roman" w:hAnsi="Times New Roman"/>
          <w:sz w:val="24"/>
          <w:szCs w:val="24"/>
        </w:rPr>
        <w:t>Дата, място и, когато се изисква или е необходимо, подпис(и):  [……]</w:t>
      </w:r>
    </w:p>
    <w:p w14:paraId="6C82055C" w14:textId="77777777" w:rsidR="00240889" w:rsidRPr="002F2098" w:rsidRDefault="00427AF0" w:rsidP="00F26750">
      <w:pPr>
        <w:pStyle w:val="Heading3"/>
        <w:pageBreakBefore/>
        <w:numPr>
          <w:ilvl w:val="0"/>
          <w:numId w:val="0"/>
        </w:numPr>
        <w:pBdr>
          <w:top w:val="none" w:sz="0" w:space="0" w:color="auto"/>
          <w:bottom w:val="none" w:sz="0" w:space="0" w:color="auto"/>
        </w:pBdr>
        <w:shd w:val="clear" w:color="auto" w:fill="auto"/>
        <w:spacing w:line="240" w:lineRule="auto"/>
        <w:ind w:left="4956" w:firstLine="709"/>
        <w:jc w:val="center"/>
        <w:rPr>
          <w:rFonts w:ascii="Times New Roman" w:hAnsi="Times New Roman" w:cs="Times New Roman"/>
          <w:sz w:val="24"/>
          <w:szCs w:val="24"/>
        </w:rPr>
      </w:pPr>
      <w:bookmarkStart w:id="3" w:name="_Toc456168259"/>
      <w:r w:rsidRPr="002F2098">
        <w:rPr>
          <w:rFonts w:ascii="Times New Roman" w:hAnsi="Times New Roman" w:cs="Times New Roman"/>
          <w:sz w:val="24"/>
          <w:szCs w:val="24"/>
        </w:rPr>
        <w:lastRenderedPageBreak/>
        <w:t>ОБРАЗЕЦ № 3</w:t>
      </w:r>
    </w:p>
    <w:p w14:paraId="5314820C" w14:textId="77777777" w:rsidR="00427AF0" w:rsidRPr="002F2098" w:rsidRDefault="00427AF0" w:rsidP="00427AF0">
      <w:pPr>
        <w:tabs>
          <w:tab w:val="left" w:pos="440"/>
          <w:tab w:val="left" w:pos="709"/>
        </w:tabs>
        <w:spacing w:before="120" w:after="120" w:line="240" w:lineRule="auto"/>
        <w:jc w:val="center"/>
        <w:rPr>
          <w:rFonts w:ascii="Times New Roman" w:hAnsi="Times New Roman"/>
          <w:sz w:val="24"/>
          <w:szCs w:val="24"/>
          <w:lang w:eastAsia="pl-PL"/>
        </w:rPr>
      </w:pPr>
      <w:r w:rsidRPr="002F2098">
        <w:rPr>
          <w:rFonts w:ascii="Times New Roman" w:hAnsi="Times New Roman"/>
          <w:b/>
          <w:sz w:val="24"/>
          <w:szCs w:val="24"/>
        </w:rPr>
        <w:t>Декларация по чл. 102 от ЗОП</w:t>
      </w:r>
    </w:p>
    <w:p w14:paraId="54CDE84A" w14:textId="77777777" w:rsidR="00427AF0" w:rsidRPr="002F2098" w:rsidRDefault="00427AF0" w:rsidP="00427AF0">
      <w:pPr>
        <w:spacing w:after="0" w:line="240" w:lineRule="auto"/>
        <w:jc w:val="both"/>
        <w:rPr>
          <w:rFonts w:ascii="Times New Roman" w:hAnsi="Times New Roman"/>
          <w:sz w:val="24"/>
          <w:szCs w:val="24"/>
        </w:rPr>
      </w:pPr>
      <w:r w:rsidRPr="002F2098">
        <w:rPr>
          <w:rFonts w:ascii="Times New Roman" w:hAnsi="Times New Roman"/>
          <w:sz w:val="24"/>
          <w:szCs w:val="24"/>
        </w:rPr>
        <w:t>Долуподписаният/-</w:t>
      </w:r>
      <w:proofErr w:type="spellStart"/>
      <w:r w:rsidRPr="002F2098">
        <w:rPr>
          <w:rFonts w:ascii="Times New Roman" w:hAnsi="Times New Roman"/>
          <w:sz w:val="24"/>
          <w:szCs w:val="24"/>
        </w:rPr>
        <w:t>ната</w:t>
      </w:r>
      <w:proofErr w:type="spellEnd"/>
      <w:r w:rsidRPr="002F2098">
        <w:rPr>
          <w:rFonts w:ascii="Times New Roman" w:hAnsi="Times New Roman"/>
          <w:sz w:val="24"/>
          <w:szCs w:val="24"/>
        </w:rPr>
        <w:t xml:space="preserve">/ ................................................................................................................., </w:t>
      </w:r>
    </w:p>
    <w:p w14:paraId="7A55483B" w14:textId="77777777" w:rsidR="00427AF0" w:rsidRPr="002F2098" w:rsidRDefault="00427AF0" w:rsidP="00427AF0">
      <w:pPr>
        <w:spacing w:after="0" w:line="240" w:lineRule="auto"/>
        <w:jc w:val="both"/>
        <w:rPr>
          <w:rFonts w:ascii="Times New Roman" w:hAnsi="Times New Roman"/>
          <w:i/>
          <w:iCs/>
          <w:sz w:val="24"/>
          <w:szCs w:val="24"/>
        </w:rPr>
      </w:pPr>
      <w:r w:rsidRPr="002F2098">
        <w:rPr>
          <w:rFonts w:ascii="Times New Roman" w:hAnsi="Times New Roman"/>
          <w:sz w:val="24"/>
          <w:szCs w:val="24"/>
        </w:rPr>
        <w:t xml:space="preserve">с лична карта № .........................................., </w:t>
      </w:r>
      <w:proofErr w:type="spellStart"/>
      <w:r w:rsidRPr="002F2098">
        <w:rPr>
          <w:rFonts w:ascii="Times New Roman" w:hAnsi="Times New Roman"/>
          <w:sz w:val="24"/>
          <w:szCs w:val="24"/>
        </w:rPr>
        <w:t>издаденa</w:t>
      </w:r>
      <w:proofErr w:type="spellEnd"/>
      <w:r w:rsidRPr="002F2098">
        <w:rPr>
          <w:rFonts w:ascii="Times New Roman" w:hAnsi="Times New Roman"/>
          <w:sz w:val="24"/>
          <w:szCs w:val="24"/>
        </w:rPr>
        <w:t xml:space="preserve"> на ......................... от...................................., с ЕГН ....................................., в качеството ми на ............................................................................................................ </w:t>
      </w:r>
      <w:r w:rsidRPr="002F2098">
        <w:rPr>
          <w:rFonts w:ascii="Times New Roman" w:hAnsi="Times New Roman"/>
          <w:i/>
          <w:iCs/>
          <w:sz w:val="24"/>
          <w:szCs w:val="24"/>
        </w:rPr>
        <w:t xml:space="preserve">(посочете длъжността) </w:t>
      </w:r>
    </w:p>
    <w:p w14:paraId="34C0E81C" w14:textId="77777777" w:rsidR="00427AF0" w:rsidRPr="002F2098" w:rsidRDefault="00427AF0" w:rsidP="00427AF0">
      <w:pPr>
        <w:spacing w:after="0" w:line="240" w:lineRule="auto"/>
        <w:jc w:val="both"/>
        <w:rPr>
          <w:rFonts w:ascii="Times New Roman" w:hAnsi="Times New Roman"/>
          <w:sz w:val="24"/>
          <w:szCs w:val="24"/>
        </w:rPr>
      </w:pPr>
      <w:r w:rsidRPr="002F2098">
        <w:rPr>
          <w:rFonts w:ascii="Times New Roman" w:hAnsi="Times New Roman"/>
          <w:sz w:val="24"/>
          <w:szCs w:val="24"/>
        </w:rPr>
        <w:t>на ..................................................................................................................................................</w:t>
      </w:r>
    </w:p>
    <w:p w14:paraId="67954A91" w14:textId="77777777" w:rsidR="00427AF0" w:rsidRPr="002F2098" w:rsidRDefault="00427AF0" w:rsidP="00427AF0">
      <w:pPr>
        <w:spacing w:after="0" w:line="240" w:lineRule="auto"/>
        <w:jc w:val="both"/>
        <w:rPr>
          <w:rFonts w:ascii="Times New Roman" w:hAnsi="Times New Roman"/>
          <w:sz w:val="24"/>
          <w:szCs w:val="24"/>
        </w:rPr>
      </w:pPr>
      <w:r w:rsidRPr="002F2098">
        <w:rPr>
          <w:rFonts w:ascii="Times New Roman" w:hAnsi="Times New Roman"/>
          <w:i/>
          <w:iCs/>
          <w:sz w:val="24"/>
          <w:szCs w:val="24"/>
        </w:rPr>
        <w:t xml:space="preserve">(посочете наименованието на участника/ член на обединение или подизпълнител),  </w:t>
      </w:r>
    </w:p>
    <w:p w14:paraId="655A990E" w14:textId="77777777" w:rsidR="00427AF0" w:rsidRPr="002F2098" w:rsidRDefault="00427AF0" w:rsidP="00427AF0">
      <w:pPr>
        <w:spacing w:after="0" w:line="240" w:lineRule="auto"/>
        <w:jc w:val="both"/>
        <w:rPr>
          <w:rFonts w:ascii="Times New Roman" w:hAnsi="Times New Roman"/>
          <w:sz w:val="24"/>
          <w:szCs w:val="24"/>
        </w:rPr>
      </w:pPr>
    </w:p>
    <w:p w14:paraId="1D9AEA06" w14:textId="0A23E8AC" w:rsidR="00373B30" w:rsidRPr="00373B30" w:rsidRDefault="00427AF0" w:rsidP="00373B30">
      <w:pPr>
        <w:tabs>
          <w:tab w:val="left" w:pos="440"/>
        </w:tabs>
        <w:spacing w:before="120" w:after="120" w:line="240" w:lineRule="auto"/>
        <w:jc w:val="both"/>
        <w:rPr>
          <w:rFonts w:ascii="Times New Roman" w:hAnsi="Times New Roman"/>
          <w:b/>
          <w:iCs/>
          <w:sz w:val="24"/>
          <w:szCs w:val="24"/>
          <w:shd w:val="clear" w:color="auto" w:fill="FFFFFF"/>
        </w:rPr>
      </w:pPr>
      <w:r w:rsidRPr="002F2098">
        <w:rPr>
          <w:rFonts w:ascii="Times New Roman" w:hAnsi="Times New Roman"/>
          <w:bCs/>
          <w:sz w:val="24"/>
          <w:szCs w:val="24"/>
        </w:rPr>
        <w:t xml:space="preserve">участник в </w:t>
      </w:r>
      <w:r w:rsidR="002349C8">
        <w:rPr>
          <w:rFonts w:ascii="Times New Roman" w:hAnsi="Times New Roman"/>
          <w:bCs/>
          <w:sz w:val="24"/>
          <w:szCs w:val="24"/>
        </w:rPr>
        <w:t xml:space="preserve">открита процедура </w:t>
      </w:r>
      <w:r w:rsidRPr="002F2098">
        <w:rPr>
          <w:rFonts w:ascii="Times New Roman" w:hAnsi="Times New Roman"/>
          <w:bCs/>
          <w:sz w:val="24"/>
          <w:szCs w:val="24"/>
        </w:rPr>
        <w:t>за възлагане на обществена поръчка с предмет:</w:t>
      </w:r>
      <w:r w:rsidR="00793ED8" w:rsidRPr="00793ED8">
        <w:rPr>
          <w:rFonts w:ascii="Times New Roman" w:hAnsi="Times New Roman"/>
          <w:b/>
          <w:iCs/>
          <w:sz w:val="24"/>
          <w:szCs w:val="24"/>
          <w:shd w:val="clear" w:color="auto" w:fill="FFFFFF"/>
        </w:rPr>
        <w:t xml:space="preserve"> </w:t>
      </w:r>
      <w:r w:rsidR="00ED325C" w:rsidRPr="00ED325C">
        <w:rPr>
          <w:rFonts w:ascii="Times New Roman" w:hAnsi="Times New Roman"/>
          <w:b/>
          <w:iCs/>
          <w:sz w:val="24"/>
          <w:szCs w:val="24"/>
          <w:shd w:val="clear" w:color="auto" w:fill="FFFFFF"/>
          <w:lang w:val="ru-RU"/>
        </w:rPr>
        <w:t xml:space="preserve">«СМР за </w:t>
      </w:r>
      <w:proofErr w:type="spellStart"/>
      <w:r w:rsidR="00ED325C" w:rsidRPr="00ED325C">
        <w:rPr>
          <w:rFonts w:ascii="Times New Roman" w:hAnsi="Times New Roman"/>
          <w:b/>
          <w:iCs/>
          <w:sz w:val="24"/>
          <w:szCs w:val="24"/>
          <w:shd w:val="clear" w:color="auto" w:fill="FFFFFF"/>
          <w:lang w:val="ru-RU"/>
        </w:rPr>
        <w:t>обновяване</w:t>
      </w:r>
      <w:proofErr w:type="spellEnd"/>
      <w:r w:rsidR="00ED325C" w:rsidRPr="00ED325C">
        <w:rPr>
          <w:rFonts w:ascii="Times New Roman" w:hAnsi="Times New Roman"/>
          <w:b/>
          <w:iCs/>
          <w:sz w:val="24"/>
          <w:szCs w:val="24"/>
          <w:shd w:val="clear" w:color="auto" w:fill="FFFFFF"/>
          <w:lang w:val="ru-RU"/>
        </w:rPr>
        <w:t xml:space="preserve"> на </w:t>
      </w:r>
      <w:proofErr w:type="spellStart"/>
      <w:r w:rsidR="00ED325C" w:rsidRPr="00ED325C">
        <w:rPr>
          <w:rFonts w:ascii="Times New Roman" w:hAnsi="Times New Roman"/>
          <w:b/>
          <w:iCs/>
          <w:sz w:val="24"/>
          <w:szCs w:val="24"/>
          <w:shd w:val="clear" w:color="auto" w:fill="FFFFFF"/>
          <w:lang w:val="ru-RU"/>
        </w:rPr>
        <w:t>площи</w:t>
      </w:r>
      <w:proofErr w:type="spellEnd"/>
      <w:r w:rsidR="00ED325C" w:rsidRPr="00ED325C">
        <w:rPr>
          <w:rFonts w:ascii="Times New Roman" w:hAnsi="Times New Roman"/>
          <w:b/>
          <w:iCs/>
          <w:sz w:val="24"/>
          <w:szCs w:val="24"/>
          <w:shd w:val="clear" w:color="auto" w:fill="FFFFFF"/>
          <w:lang w:val="ru-RU"/>
        </w:rPr>
        <w:t xml:space="preserve"> за широко </w:t>
      </w:r>
      <w:proofErr w:type="spellStart"/>
      <w:r w:rsidR="00ED325C" w:rsidRPr="00ED325C">
        <w:rPr>
          <w:rFonts w:ascii="Times New Roman" w:hAnsi="Times New Roman"/>
          <w:b/>
          <w:iCs/>
          <w:sz w:val="24"/>
          <w:szCs w:val="24"/>
          <w:shd w:val="clear" w:color="auto" w:fill="FFFFFF"/>
          <w:lang w:val="ru-RU"/>
        </w:rPr>
        <w:t>обществено</w:t>
      </w:r>
      <w:proofErr w:type="spellEnd"/>
      <w:r w:rsidR="00ED325C" w:rsidRPr="00ED325C">
        <w:rPr>
          <w:rFonts w:ascii="Times New Roman" w:hAnsi="Times New Roman"/>
          <w:b/>
          <w:iCs/>
          <w:sz w:val="24"/>
          <w:szCs w:val="24"/>
          <w:shd w:val="clear" w:color="auto" w:fill="FFFFFF"/>
          <w:lang w:val="ru-RU"/>
        </w:rPr>
        <w:t xml:space="preserve"> </w:t>
      </w:r>
      <w:proofErr w:type="spellStart"/>
      <w:r w:rsidR="00ED325C" w:rsidRPr="00ED325C">
        <w:rPr>
          <w:rFonts w:ascii="Times New Roman" w:hAnsi="Times New Roman"/>
          <w:b/>
          <w:iCs/>
          <w:sz w:val="24"/>
          <w:szCs w:val="24"/>
          <w:shd w:val="clear" w:color="auto" w:fill="FFFFFF"/>
          <w:lang w:val="ru-RU"/>
        </w:rPr>
        <w:t>ползване</w:t>
      </w:r>
      <w:proofErr w:type="spellEnd"/>
      <w:r w:rsidR="00ED325C" w:rsidRPr="00ED325C">
        <w:rPr>
          <w:rFonts w:ascii="Times New Roman" w:hAnsi="Times New Roman"/>
          <w:b/>
          <w:iCs/>
          <w:sz w:val="24"/>
          <w:szCs w:val="24"/>
          <w:shd w:val="clear" w:color="auto" w:fill="FFFFFF"/>
          <w:lang w:val="ru-RU"/>
        </w:rPr>
        <w:t xml:space="preserve"> </w:t>
      </w:r>
      <w:proofErr w:type="spellStart"/>
      <w:r w:rsidR="00ED325C" w:rsidRPr="00ED325C">
        <w:rPr>
          <w:rFonts w:ascii="Times New Roman" w:hAnsi="Times New Roman"/>
          <w:b/>
          <w:iCs/>
          <w:sz w:val="24"/>
          <w:szCs w:val="24"/>
          <w:shd w:val="clear" w:color="auto" w:fill="FFFFFF"/>
          <w:lang w:val="ru-RU"/>
        </w:rPr>
        <w:t>предназначени</w:t>
      </w:r>
      <w:proofErr w:type="spellEnd"/>
      <w:r w:rsidR="00ED325C" w:rsidRPr="00ED325C">
        <w:rPr>
          <w:rFonts w:ascii="Times New Roman" w:hAnsi="Times New Roman"/>
          <w:b/>
          <w:iCs/>
          <w:sz w:val="24"/>
          <w:szCs w:val="24"/>
          <w:shd w:val="clear" w:color="auto" w:fill="FFFFFF"/>
          <w:lang w:val="ru-RU"/>
        </w:rPr>
        <w:t xml:space="preserve"> за </w:t>
      </w:r>
      <w:proofErr w:type="spellStart"/>
      <w:r w:rsidR="00ED325C" w:rsidRPr="00ED325C">
        <w:rPr>
          <w:rFonts w:ascii="Times New Roman" w:hAnsi="Times New Roman"/>
          <w:b/>
          <w:iCs/>
          <w:sz w:val="24"/>
          <w:szCs w:val="24"/>
          <w:shd w:val="clear" w:color="auto" w:fill="FFFFFF"/>
          <w:lang w:val="ru-RU"/>
        </w:rPr>
        <w:t>трайно</w:t>
      </w:r>
      <w:proofErr w:type="spellEnd"/>
      <w:r w:rsidR="00ED325C" w:rsidRPr="00ED325C">
        <w:rPr>
          <w:rFonts w:ascii="Times New Roman" w:hAnsi="Times New Roman"/>
          <w:b/>
          <w:iCs/>
          <w:sz w:val="24"/>
          <w:szCs w:val="24"/>
          <w:shd w:val="clear" w:color="auto" w:fill="FFFFFF"/>
          <w:lang w:val="ru-RU"/>
        </w:rPr>
        <w:t xml:space="preserve"> </w:t>
      </w:r>
      <w:proofErr w:type="spellStart"/>
      <w:r w:rsidR="00ED325C" w:rsidRPr="00ED325C">
        <w:rPr>
          <w:rFonts w:ascii="Times New Roman" w:hAnsi="Times New Roman"/>
          <w:b/>
          <w:iCs/>
          <w:sz w:val="24"/>
          <w:szCs w:val="24"/>
          <w:shd w:val="clear" w:color="auto" w:fill="FFFFFF"/>
          <w:lang w:val="ru-RU"/>
        </w:rPr>
        <w:t>задоволяване</w:t>
      </w:r>
      <w:proofErr w:type="spellEnd"/>
      <w:r w:rsidR="00ED325C" w:rsidRPr="00ED325C">
        <w:rPr>
          <w:rFonts w:ascii="Times New Roman" w:hAnsi="Times New Roman"/>
          <w:b/>
          <w:iCs/>
          <w:sz w:val="24"/>
          <w:szCs w:val="24"/>
          <w:shd w:val="clear" w:color="auto" w:fill="FFFFFF"/>
          <w:lang w:val="ru-RU"/>
        </w:rPr>
        <w:t xml:space="preserve"> на </w:t>
      </w:r>
      <w:proofErr w:type="spellStart"/>
      <w:r w:rsidR="00ED325C" w:rsidRPr="00ED325C">
        <w:rPr>
          <w:rFonts w:ascii="Times New Roman" w:hAnsi="Times New Roman"/>
          <w:b/>
          <w:iCs/>
          <w:sz w:val="24"/>
          <w:szCs w:val="24"/>
          <w:shd w:val="clear" w:color="auto" w:fill="FFFFFF"/>
          <w:lang w:val="ru-RU"/>
        </w:rPr>
        <w:t>обществените</w:t>
      </w:r>
      <w:proofErr w:type="spellEnd"/>
      <w:r w:rsidR="00ED325C" w:rsidRPr="00ED325C">
        <w:rPr>
          <w:rFonts w:ascii="Times New Roman" w:hAnsi="Times New Roman"/>
          <w:b/>
          <w:iCs/>
          <w:sz w:val="24"/>
          <w:szCs w:val="24"/>
          <w:shd w:val="clear" w:color="auto" w:fill="FFFFFF"/>
          <w:lang w:val="ru-RU"/>
        </w:rPr>
        <w:t xml:space="preserve"> потребности от </w:t>
      </w:r>
      <w:proofErr w:type="spellStart"/>
      <w:r w:rsidR="00ED325C" w:rsidRPr="00ED325C">
        <w:rPr>
          <w:rFonts w:ascii="Times New Roman" w:hAnsi="Times New Roman"/>
          <w:b/>
          <w:iCs/>
          <w:sz w:val="24"/>
          <w:szCs w:val="24"/>
          <w:shd w:val="clear" w:color="auto" w:fill="FFFFFF"/>
          <w:lang w:val="ru-RU"/>
        </w:rPr>
        <w:t>общинско</w:t>
      </w:r>
      <w:proofErr w:type="spellEnd"/>
      <w:r w:rsidR="00ED325C" w:rsidRPr="00ED325C">
        <w:rPr>
          <w:rFonts w:ascii="Times New Roman" w:hAnsi="Times New Roman"/>
          <w:b/>
          <w:iCs/>
          <w:sz w:val="24"/>
          <w:szCs w:val="24"/>
          <w:shd w:val="clear" w:color="auto" w:fill="FFFFFF"/>
          <w:lang w:val="ru-RU"/>
        </w:rPr>
        <w:t xml:space="preserve"> значение – Парк в ПИ 52218.530.444 и </w:t>
      </w:r>
      <w:proofErr w:type="spellStart"/>
      <w:r w:rsidR="00ED325C" w:rsidRPr="00ED325C">
        <w:rPr>
          <w:rFonts w:ascii="Times New Roman" w:hAnsi="Times New Roman"/>
          <w:b/>
          <w:iCs/>
          <w:sz w:val="24"/>
          <w:szCs w:val="24"/>
          <w:shd w:val="clear" w:color="auto" w:fill="FFFFFF"/>
          <w:lang w:val="ru-RU"/>
        </w:rPr>
        <w:t>Площад</w:t>
      </w:r>
      <w:proofErr w:type="spellEnd"/>
      <w:r w:rsidR="00ED325C" w:rsidRPr="00ED325C">
        <w:rPr>
          <w:rFonts w:ascii="Times New Roman" w:hAnsi="Times New Roman"/>
          <w:b/>
          <w:iCs/>
          <w:sz w:val="24"/>
          <w:szCs w:val="24"/>
          <w:shd w:val="clear" w:color="auto" w:fill="FFFFFF"/>
          <w:lang w:val="ru-RU"/>
        </w:rPr>
        <w:t xml:space="preserve"> ПИ 52218..530.411 в </w:t>
      </w:r>
      <w:proofErr w:type="spellStart"/>
      <w:r w:rsidR="00ED325C" w:rsidRPr="00ED325C">
        <w:rPr>
          <w:rFonts w:ascii="Times New Roman" w:hAnsi="Times New Roman"/>
          <w:b/>
          <w:iCs/>
          <w:sz w:val="24"/>
          <w:szCs w:val="24"/>
          <w:shd w:val="clear" w:color="auto" w:fill="FFFFFF"/>
          <w:lang w:val="ru-RU"/>
        </w:rPr>
        <w:t>гр</w:t>
      </w:r>
      <w:proofErr w:type="gramStart"/>
      <w:r w:rsidR="00ED325C" w:rsidRPr="00ED325C">
        <w:rPr>
          <w:rFonts w:ascii="Times New Roman" w:hAnsi="Times New Roman"/>
          <w:b/>
          <w:iCs/>
          <w:sz w:val="24"/>
          <w:szCs w:val="24"/>
          <w:shd w:val="clear" w:color="auto" w:fill="FFFFFF"/>
          <w:lang w:val="ru-RU"/>
        </w:rPr>
        <w:t>.А</w:t>
      </w:r>
      <w:proofErr w:type="gramEnd"/>
      <w:r w:rsidR="00ED325C" w:rsidRPr="00ED325C">
        <w:rPr>
          <w:rFonts w:ascii="Times New Roman" w:hAnsi="Times New Roman"/>
          <w:b/>
          <w:iCs/>
          <w:sz w:val="24"/>
          <w:szCs w:val="24"/>
          <w:shd w:val="clear" w:color="auto" w:fill="FFFFFF"/>
          <w:lang w:val="ru-RU"/>
        </w:rPr>
        <w:t>прилци</w:t>
      </w:r>
      <w:proofErr w:type="spellEnd"/>
      <w:r w:rsidR="00ED325C" w:rsidRPr="00ED325C">
        <w:rPr>
          <w:rFonts w:ascii="Times New Roman" w:hAnsi="Times New Roman"/>
          <w:b/>
          <w:iCs/>
          <w:sz w:val="24"/>
          <w:szCs w:val="24"/>
          <w:shd w:val="clear" w:color="auto" w:fill="FFFFFF"/>
          <w:lang w:val="ru-RU"/>
        </w:rPr>
        <w:t xml:space="preserve">, Община </w:t>
      </w:r>
      <w:proofErr w:type="spellStart"/>
      <w:r w:rsidR="00ED325C" w:rsidRPr="00ED325C">
        <w:rPr>
          <w:rFonts w:ascii="Times New Roman" w:hAnsi="Times New Roman"/>
          <w:b/>
          <w:iCs/>
          <w:sz w:val="24"/>
          <w:szCs w:val="24"/>
          <w:shd w:val="clear" w:color="auto" w:fill="FFFFFF"/>
          <w:lang w:val="ru-RU"/>
        </w:rPr>
        <w:t>Априлци</w:t>
      </w:r>
      <w:proofErr w:type="spellEnd"/>
      <w:r w:rsidR="00ED325C" w:rsidRPr="00ED325C">
        <w:rPr>
          <w:rFonts w:ascii="Times New Roman" w:hAnsi="Times New Roman"/>
          <w:b/>
          <w:iCs/>
          <w:sz w:val="24"/>
          <w:szCs w:val="24"/>
          <w:shd w:val="clear" w:color="auto" w:fill="FFFFFF"/>
          <w:lang w:val="ru-RU"/>
        </w:rPr>
        <w:t>».</w:t>
      </w:r>
    </w:p>
    <w:p w14:paraId="471A5253" w14:textId="448E2E81" w:rsidR="00192629" w:rsidRPr="00192629" w:rsidRDefault="00192629" w:rsidP="00192629">
      <w:pPr>
        <w:tabs>
          <w:tab w:val="left" w:pos="440"/>
        </w:tabs>
        <w:spacing w:before="120" w:after="120" w:line="240" w:lineRule="auto"/>
        <w:jc w:val="both"/>
        <w:rPr>
          <w:rFonts w:ascii="Times New Roman" w:hAnsi="Times New Roman"/>
          <w:b/>
          <w:iCs/>
          <w:sz w:val="24"/>
          <w:szCs w:val="24"/>
          <w:shd w:val="clear" w:color="auto" w:fill="FFFFFF"/>
        </w:rPr>
      </w:pPr>
    </w:p>
    <w:p w14:paraId="5FAE9C01" w14:textId="227E5F31" w:rsidR="00427AF0" w:rsidRPr="002349C8" w:rsidRDefault="00427AF0" w:rsidP="00427AF0">
      <w:pPr>
        <w:tabs>
          <w:tab w:val="left" w:pos="440"/>
        </w:tabs>
        <w:spacing w:before="120" w:after="120" w:line="240" w:lineRule="auto"/>
        <w:jc w:val="both"/>
        <w:rPr>
          <w:rFonts w:ascii="Times New Roman" w:hAnsi="Times New Roman"/>
          <w:b/>
          <w:bCs/>
          <w:iCs/>
          <w:sz w:val="24"/>
          <w:szCs w:val="24"/>
        </w:rPr>
      </w:pPr>
    </w:p>
    <w:p w14:paraId="4CC119A7" w14:textId="77777777" w:rsidR="00427AF0" w:rsidRPr="002F2098" w:rsidRDefault="00427AF0" w:rsidP="00427AF0">
      <w:pPr>
        <w:tabs>
          <w:tab w:val="left" w:pos="440"/>
        </w:tabs>
        <w:spacing w:before="120" w:after="120" w:line="240" w:lineRule="auto"/>
        <w:jc w:val="center"/>
        <w:rPr>
          <w:rFonts w:ascii="Times New Roman" w:hAnsi="Times New Roman"/>
          <w:b/>
          <w:bCs/>
          <w:sz w:val="24"/>
          <w:szCs w:val="24"/>
        </w:rPr>
      </w:pPr>
      <w:r w:rsidRPr="002F2098">
        <w:rPr>
          <w:rFonts w:ascii="Times New Roman" w:hAnsi="Times New Roman"/>
          <w:b/>
          <w:bCs/>
          <w:sz w:val="24"/>
          <w:szCs w:val="24"/>
        </w:rPr>
        <w:t>Д Е К Л А Р И Р А М, че:</w:t>
      </w:r>
    </w:p>
    <w:p w14:paraId="27020193" w14:textId="77777777" w:rsidR="00427AF0" w:rsidRPr="002F2098" w:rsidRDefault="00427AF0" w:rsidP="00427AF0">
      <w:pPr>
        <w:autoSpaceDE w:val="0"/>
        <w:autoSpaceDN w:val="0"/>
        <w:adjustRightInd w:val="0"/>
        <w:spacing w:after="120" w:line="240" w:lineRule="auto"/>
        <w:ind w:right="-2" w:firstLine="708"/>
        <w:jc w:val="both"/>
        <w:rPr>
          <w:rFonts w:ascii="Times New Roman" w:eastAsia="MS ??" w:hAnsi="Times New Roman"/>
          <w:color w:val="000000"/>
          <w:sz w:val="24"/>
          <w:szCs w:val="24"/>
        </w:rPr>
      </w:pPr>
      <w:r w:rsidRPr="002F2098">
        <w:rPr>
          <w:rFonts w:ascii="Times New Roman" w:eastAsia="MS ??" w:hAnsi="Times New Roman"/>
          <w:color w:val="000000"/>
          <w:sz w:val="24"/>
          <w:szCs w:val="24"/>
        </w:rPr>
        <w:t xml:space="preserve">В подадената оферта от представлявания от мен участник ........................................ </w:t>
      </w:r>
      <w:r w:rsidRPr="002F2098">
        <w:rPr>
          <w:rFonts w:ascii="Times New Roman" w:eastAsia="MS ??" w:hAnsi="Times New Roman"/>
          <w:i/>
          <w:iCs/>
          <w:color w:val="000000"/>
          <w:sz w:val="24"/>
          <w:szCs w:val="24"/>
        </w:rPr>
        <w:t xml:space="preserve">(наименованието на участника) </w:t>
      </w:r>
      <w:r w:rsidRPr="002F2098">
        <w:rPr>
          <w:rFonts w:ascii="Times New Roman" w:eastAsia="MS ??" w:hAnsi="Times New Roman"/>
          <w:color w:val="000000"/>
          <w:sz w:val="24"/>
          <w:szCs w:val="24"/>
        </w:rPr>
        <w:t xml:space="preserve">се съдържа </w:t>
      </w:r>
      <w:r w:rsidRPr="002F2098">
        <w:rPr>
          <w:rFonts w:ascii="Times New Roman" w:eastAsia="MS ??" w:hAnsi="Times New Roman"/>
          <w:i/>
          <w:iCs/>
          <w:color w:val="000000"/>
          <w:sz w:val="24"/>
          <w:szCs w:val="24"/>
        </w:rPr>
        <w:t xml:space="preserve"> </w:t>
      </w:r>
      <w:r w:rsidRPr="002F2098">
        <w:rPr>
          <w:rFonts w:ascii="Times New Roman" w:eastAsia="MS ??" w:hAnsi="Times New Roman"/>
          <w:color w:val="000000"/>
          <w:sz w:val="24"/>
          <w:szCs w:val="24"/>
        </w:rPr>
        <w:t>конфиденциална информация (</w:t>
      </w:r>
      <w:r w:rsidRPr="002F2098">
        <w:rPr>
          <w:rFonts w:ascii="Times New Roman" w:eastAsia="MS ??" w:hAnsi="Times New Roman"/>
          <w:i/>
          <w:iCs/>
          <w:color w:val="000000"/>
          <w:sz w:val="24"/>
          <w:szCs w:val="24"/>
        </w:rPr>
        <w:t>техническа или търговска тайна</w:t>
      </w:r>
      <w:r w:rsidRPr="002F2098">
        <w:rPr>
          <w:rFonts w:ascii="Times New Roman" w:eastAsia="MS ??" w:hAnsi="Times New Roman"/>
          <w:color w:val="000000"/>
          <w:sz w:val="24"/>
          <w:szCs w:val="24"/>
        </w:rPr>
        <w:t>), поради което изискваме от Възложителя да не я разкрива.</w:t>
      </w:r>
    </w:p>
    <w:p w14:paraId="13031914" w14:textId="77777777" w:rsidR="00427AF0" w:rsidRPr="002F2098" w:rsidRDefault="00427AF0" w:rsidP="00427AF0">
      <w:pPr>
        <w:autoSpaceDE w:val="0"/>
        <w:autoSpaceDN w:val="0"/>
        <w:adjustRightInd w:val="0"/>
        <w:spacing w:after="120" w:line="240" w:lineRule="auto"/>
        <w:ind w:right="-2" w:firstLine="708"/>
        <w:jc w:val="both"/>
        <w:rPr>
          <w:rFonts w:ascii="Times New Roman" w:eastAsia="MS ??" w:hAnsi="Times New Roman"/>
          <w:color w:val="000000"/>
          <w:sz w:val="24"/>
          <w:szCs w:val="24"/>
        </w:rPr>
      </w:pPr>
      <w:r w:rsidRPr="002F2098">
        <w:rPr>
          <w:rFonts w:ascii="Times New Roman" w:eastAsia="MS ??" w:hAnsi="Times New Roman"/>
          <w:color w:val="000000"/>
          <w:sz w:val="24"/>
          <w:szCs w:val="24"/>
        </w:rPr>
        <w:t>Конфиденциалната информация (</w:t>
      </w:r>
      <w:r w:rsidRPr="002F2098">
        <w:rPr>
          <w:rFonts w:ascii="Times New Roman" w:eastAsia="MS ??" w:hAnsi="Times New Roman"/>
          <w:i/>
          <w:iCs/>
          <w:color w:val="000000"/>
          <w:sz w:val="24"/>
          <w:szCs w:val="24"/>
        </w:rPr>
        <w:t>технически или търговски тайни</w:t>
      </w:r>
      <w:r w:rsidRPr="002F2098">
        <w:rPr>
          <w:rFonts w:ascii="Times New Roman" w:eastAsia="MS ??" w:hAnsi="Times New Roman"/>
          <w:color w:val="000000"/>
          <w:sz w:val="24"/>
          <w:szCs w:val="24"/>
        </w:rPr>
        <w:t>) в нашата оферта е следната:.......................................................................................................................</w:t>
      </w:r>
    </w:p>
    <w:p w14:paraId="78E5E256" w14:textId="77777777" w:rsidR="00427AF0" w:rsidRPr="002F2098" w:rsidRDefault="00427AF0" w:rsidP="00427AF0">
      <w:pPr>
        <w:autoSpaceDE w:val="0"/>
        <w:autoSpaceDN w:val="0"/>
        <w:adjustRightInd w:val="0"/>
        <w:spacing w:after="120" w:line="240" w:lineRule="auto"/>
        <w:ind w:right="-2"/>
        <w:jc w:val="both"/>
        <w:rPr>
          <w:rFonts w:ascii="Times New Roman" w:eastAsia="MS ??" w:hAnsi="Times New Roman"/>
          <w:color w:val="000000"/>
          <w:sz w:val="24"/>
          <w:szCs w:val="24"/>
        </w:rPr>
      </w:pPr>
      <w:r w:rsidRPr="002F2098">
        <w:rPr>
          <w:rFonts w:ascii="Times New Roman" w:eastAsia="MS ??" w:hAnsi="Times New Roman"/>
          <w:color w:val="000000"/>
          <w:sz w:val="24"/>
          <w:szCs w:val="24"/>
        </w:rPr>
        <w:t>.............................…......................................................................................................................</w:t>
      </w:r>
    </w:p>
    <w:p w14:paraId="262907C9" w14:textId="77777777" w:rsidR="00427AF0" w:rsidRPr="002F2098" w:rsidRDefault="00427AF0" w:rsidP="00427AF0">
      <w:pPr>
        <w:autoSpaceDE w:val="0"/>
        <w:autoSpaceDN w:val="0"/>
        <w:adjustRightInd w:val="0"/>
        <w:spacing w:after="120" w:line="240" w:lineRule="auto"/>
        <w:ind w:right="-2"/>
        <w:jc w:val="both"/>
        <w:rPr>
          <w:rFonts w:ascii="Times New Roman" w:eastAsia="MS ??" w:hAnsi="Times New Roman"/>
          <w:i/>
          <w:iCs/>
          <w:color w:val="000000"/>
          <w:sz w:val="24"/>
          <w:szCs w:val="24"/>
        </w:rPr>
      </w:pPr>
      <w:r w:rsidRPr="002F2098">
        <w:rPr>
          <w:rFonts w:ascii="Times New Roman" w:eastAsia="MS ??" w:hAnsi="Times New Roman"/>
          <w:i/>
          <w:iCs/>
          <w:color w:val="000000"/>
          <w:sz w:val="24"/>
          <w:szCs w:val="24"/>
        </w:rPr>
        <w:t>(посочва се изчерпателно от участника).</w:t>
      </w:r>
    </w:p>
    <w:p w14:paraId="0F1C7E51" w14:textId="77777777" w:rsidR="00427AF0" w:rsidRPr="002F2098" w:rsidRDefault="00427AF0" w:rsidP="00427AF0">
      <w:pPr>
        <w:autoSpaceDE w:val="0"/>
        <w:autoSpaceDN w:val="0"/>
        <w:adjustRightInd w:val="0"/>
        <w:spacing w:after="120" w:line="240" w:lineRule="auto"/>
        <w:ind w:right="-2"/>
        <w:jc w:val="both"/>
        <w:rPr>
          <w:rFonts w:ascii="Times New Roman" w:eastAsia="MS ??" w:hAnsi="Times New Roman"/>
          <w:color w:val="000000"/>
          <w:sz w:val="24"/>
          <w:szCs w:val="24"/>
        </w:rPr>
      </w:pPr>
      <w:r w:rsidRPr="002F2098">
        <w:rPr>
          <w:rFonts w:ascii="Times New Roman" w:eastAsia="MS ??" w:hAnsi="Times New Roman"/>
          <w:color w:val="000000"/>
          <w:sz w:val="24"/>
          <w:szCs w:val="24"/>
        </w:rPr>
        <w:t>Горепосочената информация е обявена предварително във вътрешен акт, че представлява търговска тайна и са предприети мерки за опазването й като достъпът</w:t>
      </w:r>
      <w:r w:rsidR="00524FB0" w:rsidRPr="002F2098">
        <w:rPr>
          <w:rFonts w:ascii="Times New Roman" w:eastAsia="MS ??" w:hAnsi="Times New Roman"/>
          <w:color w:val="000000"/>
          <w:sz w:val="24"/>
          <w:szCs w:val="24"/>
        </w:rPr>
        <w:t xml:space="preserve"> </w:t>
      </w:r>
      <w:r w:rsidRPr="002F2098">
        <w:rPr>
          <w:rFonts w:ascii="Times New Roman" w:eastAsia="MS ??" w:hAnsi="Times New Roman"/>
          <w:color w:val="000000"/>
          <w:sz w:val="24"/>
          <w:szCs w:val="24"/>
        </w:rPr>
        <w:t>до нея е ограничен.</w:t>
      </w:r>
    </w:p>
    <w:p w14:paraId="5326AA2A" w14:textId="77777777" w:rsidR="00427AF0" w:rsidRPr="002F2098" w:rsidRDefault="00427AF0" w:rsidP="00427AF0">
      <w:pPr>
        <w:tabs>
          <w:tab w:val="left" w:pos="440"/>
        </w:tabs>
        <w:spacing w:before="120" w:after="120" w:line="240" w:lineRule="auto"/>
        <w:jc w:val="both"/>
        <w:rPr>
          <w:rFonts w:ascii="Times New Roman" w:hAnsi="Times New Roman"/>
          <w:b/>
          <w:bCs/>
          <w:sz w:val="24"/>
          <w:szCs w:val="24"/>
          <w:u w:val="single"/>
        </w:rPr>
      </w:pPr>
    </w:p>
    <w:p w14:paraId="0D5AE4B4" w14:textId="77777777" w:rsidR="00427AF0" w:rsidRPr="002F2098" w:rsidRDefault="00427AF0" w:rsidP="003D20B4">
      <w:pPr>
        <w:spacing w:after="0" w:line="240" w:lineRule="auto"/>
        <w:rPr>
          <w:rFonts w:ascii="Times New Roman" w:hAnsi="Times New Roman"/>
          <w:sz w:val="24"/>
          <w:szCs w:val="24"/>
        </w:rPr>
      </w:pPr>
      <w:r w:rsidRPr="002F2098">
        <w:rPr>
          <w:rFonts w:ascii="Times New Roman" w:hAnsi="Times New Roman"/>
          <w:sz w:val="24"/>
          <w:szCs w:val="24"/>
        </w:rPr>
        <w:t>дата: ...........................</w:t>
      </w:r>
      <w:r w:rsidR="003D20B4" w:rsidRPr="002F2098">
        <w:rPr>
          <w:rFonts w:ascii="Times New Roman" w:hAnsi="Times New Roman"/>
          <w:sz w:val="24"/>
          <w:szCs w:val="24"/>
        </w:rPr>
        <w:tab/>
      </w:r>
      <w:r w:rsidRPr="002F2098">
        <w:rPr>
          <w:rFonts w:ascii="Times New Roman" w:hAnsi="Times New Roman"/>
          <w:sz w:val="24"/>
          <w:szCs w:val="24"/>
        </w:rPr>
        <w:tab/>
      </w:r>
      <w:r w:rsidRPr="002F2098">
        <w:rPr>
          <w:rFonts w:ascii="Times New Roman" w:hAnsi="Times New Roman"/>
          <w:sz w:val="24"/>
          <w:szCs w:val="24"/>
        </w:rPr>
        <w:tab/>
      </w:r>
      <w:r w:rsidRPr="002F2098">
        <w:rPr>
          <w:rFonts w:ascii="Times New Roman" w:hAnsi="Times New Roman"/>
          <w:sz w:val="24"/>
          <w:szCs w:val="24"/>
        </w:rPr>
        <w:tab/>
        <w:t>Подпис и печат:……………………….</w:t>
      </w:r>
    </w:p>
    <w:p w14:paraId="0EAB3801" w14:textId="42E2FAA3" w:rsidR="00C549D3" w:rsidRPr="002F2098" w:rsidRDefault="00427AF0" w:rsidP="00696C1B">
      <w:pPr>
        <w:spacing w:after="0" w:line="240" w:lineRule="auto"/>
        <w:rPr>
          <w:rFonts w:ascii="Times New Roman" w:hAnsi="Times New Roman"/>
          <w:sz w:val="24"/>
          <w:szCs w:val="24"/>
        </w:rPr>
      </w:pPr>
      <w:r w:rsidRPr="002F2098">
        <w:rPr>
          <w:rFonts w:ascii="Times New Roman" w:hAnsi="Times New Roman"/>
          <w:sz w:val="24"/>
          <w:szCs w:val="24"/>
        </w:rPr>
        <w:tab/>
      </w:r>
      <w:r w:rsidRPr="002F2098">
        <w:rPr>
          <w:rFonts w:ascii="Times New Roman" w:hAnsi="Times New Roman"/>
          <w:sz w:val="24"/>
          <w:szCs w:val="24"/>
        </w:rPr>
        <w:tab/>
      </w:r>
      <w:r w:rsidRPr="002F2098">
        <w:rPr>
          <w:rFonts w:ascii="Times New Roman" w:hAnsi="Times New Roman"/>
          <w:sz w:val="24"/>
          <w:szCs w:val="24"/>
        </w:rPr>
        <w:tab/>
      </w:r>
      <w:r w:rsidRPr="002F2098">
        <w:rPr>
          <w:rFonts w:ascii="Times New Roman" w:hAnsi="Times New Roman"/>
          <w:sz w:val="24"/>
          <w:szCs w:val="24"/>
        </w:rPr>
        <w:tab/>
      </w:r>
      <w:r w:rsidRPr="002F2098">
        <w:rPr>
          <w:rFonts w:ascii="Times New Roman" w:hAnsi="Times New Roman"/>
          <w:sz w:val="24"/>
          <w:szCs w:val="24"/>
        </w:rPr>
        <w:tab/>
      </w:r>
      <w:r w:rsidRPr="002F2098">
        <w:rPr>
          <w:rFonts w:ascii="Times New Roman" w:hAnsi="Times New Roman"/>
          <w:sz w:val="24"/>
          <w:szCs w:val="24"/>
        </w:rPr>
        <w:tab/>
      </w:r>
      <w:r w:rsidRPr="002F2098">
        <w:rPr>
          <w:rFonts w:ascii="Times New Roman" w:hAnsi="Times New Roman"/>
          <w:sz w:val="24"/>
          <w:szCs w:val="24"/>
        </w:rPr>
        <w:tab/>
      </w:r>
      <w:r w:rsidRPr="002F2098">
        <w:rPr>
          <w:rFonts w:ascii="Times New Roman" w:hAnsi="Times New Roman"/>
          <w:sz w:val="24"/>
          <w:szCs w:val="24"/>
          <w:vertAlign w:val="superscript"/>
        </w:rPr>
        <w:t>Представляващ/и по регистрация или</w:t>
      </w:r>
      <w:r w:rsidRPr="002F2098">
        <w:rPr>
          <w:rFonts w:ascii="Times New Roman" w:hAnsi="Times New Roman"/>
          <w:sz w:val="24"/>
          <w:szCs w:val="24"/>
          <w:vertAlign w:val="superscript"/>
        </w:rPr>
        <w:br/>
      </w:r>
      <w:r w:rsidRPr="002F2098">
        <w:rPr>
          <w:rFonts w:ascii="Times New Roman" w:hAnsi="Times New Roman"/>
          <w:sz w:val="24"/>
          <w:szCs w:val="24"/>
          <w:vertAlign w:val="superscript"/>
        </w:rPr>
        <w:tab/>
      </w:r>
      <w:r w:rsidRPr="002F2098">
        <w:rPr>
          <w:rFonts w:ascii="Times New Roman" w:hAnsi="Times New Roman"/>
          <w:sz w:val="24"/>
          <w:szCs w:val="24"/>
          <w:vertAlign w:val="superscript"/>
        </w:rPr>
        <w:tab/>
      </w:r>
      <w:r w:rsidRPr="002F2098">
        <w:rPr>
          <w:rFonts w:ascii="Times New Roman" w:hAnsi="Times New Roman"/>
          <w:sz w:val="24"/>
          <w:szCs w:val="24"/>
          <w:vertAlign w:val="superscript"/>
        </w:rPr>
        <w:tab/>
      </w:r>
      <w:r w:rsidRPr="002F2098">
        <w:rPr>
          <w:rFonts w:ascii="Times New Roman" w:hAnsi="Times New Roman"/>
          <w:sz w:val="24"/>
          <w:szCs w:val="24"/>
          <w:vertAlign w:val="superscript"/>
        </w:rPr>
        <w:tab/>
      </w:r>
      <w:r w:rsidRPr="002F2098">
        <w:rPr>
          <w:rFonts w:ascii="Times New Roman" w:hAnsi="Times New Roman"/>
          <w:sz w:val="24"/>
          <w:szCs w:val="24"/>
          <w:vertAlign w:val="superscript"/>
        </w:rPr>
        <w:tab/>
      </w:r>
      <w:r w:rsidRPr="002F2098">
        <w:rPr>
          <w:rFonts w:ascii="Times New Roman" w:hAnsi="Times New Roman"/>
          <w:sz w:val="24"/>
          <w:szCs w:val="24"/>
          <w:vertAlign w:val="superscript"/>
        </w:rPr>
        <w:tab/>
      </w:r>
      <w:r w:rsidRPr="002F2098">
        <w:rPr>
          <w:rFonts w:ascii="Times New Roman" w:hAnsi="Times New Roman"/>
          <w:sz w:val="24"/>
          <w:szCs w:val="24"/>
          <w:vertAlign w:val="superscript"/>
        </w:rPr>
        <w:tab/>
        <w:t>упълномощено лице</w:t>
      </w:r>
    </w:p>
    <w:p w14:paraId="599040AC" w14:textId="77777777" w:rsidR="00240889" w:rsidRPr="0007026E" w:rsidRDefault="00427AF0" w:rsidP="00862957">
      <w:pPr>
        <w:tabs>
          <w:tab w:val="left" w:pos="5367"/>
        </w:tabs>
        <w:spacing w:after="0" w:line="240" w:lineRule="auto"/>
        <w:jc w:val="right"/>
        <w:rPr>
          <w:rFonts w:ascii="Times New Roman" w:hAnsi="Times New Roman"/>
          <w:sz w:val="24"/>
          <w:szCs w:val="24"/>
          <w:highlight w:val="yellow"/>
        </w:rPr>
      </w:pPr>
      <w:r w:rsidRPr="002F2098">
        <w:rPr>
          <w:rFonts w:ascii="Times New Roman" w:hAnsi="Times New Roman"/>
          <w:sz w:val="24"/>
          <w:szCs w:val="24"/>
        </w:rPr>
        <w:t>Име и фамилия:…………………………</w:t>
      </w:r>
    </w:p>
    <w:p w14:paraId="0E0DFD2D" w14:textId="77777777" w:rsidR="00072312" w:rsidRPr="004A169C" w:rsidRDefault="00072312" w:rsidP="004A169C">
      <w:pPr>
        <w:pStyle w:val="Heading3"/>
        <w:pageBreakBefore/>
        <w:numPr>
          <w:ilvl w:val="0"/>
          <w:numId w:val="0"/>
        </w:numPr>
        <w:pBdr>
          <w:top w:val="none" w:sz="0" w:space="0" w:color="auto"/>
          <w:bottom w:val="none" w:sz="0" w:space="0" w:color="auto"/>
        </w:pBdr>
        <w:shd w:val="clear" w:color="auto" w:fill="auto"/>
        <w:spacing w:line="240" w:lineRule="auto"/>
        <w:ind w:left="6381" w:firstLine="709"/>
        <w:jc w:val="center"/>
        <w:rPr>
          <w:rFonts w:ascii="Times New Roman" w:hAnsi="Times New Roman" w:cs="Times New Roman"/>
          <w:sz w:val="24"/>
          <w:szCs w:val="24"/>
        </w:rPr>
      </w:pPr>
      <w:r w:rsidRPr="004A169C">
        <w:rPr>
          <w:rFonts w:ascii="Times New Roman" w:hAnsi="Times New Roman" w:cs="Times New Roman"/>
          <w:sz w:val="24"/>
          <w:szCs w:val="24"/>
        </w:rPr>
        <w:lastRenderedPageBreak/>
        <w:t xml:space="preserve">ОБРАЗЕЦ № </w:t>
      </w:r>
      <w:bookmarkEnd w:id="3"/>
      <w:r w:rsidR="003B31C6" w:rsidRPr="004A169C">
        <w:rPr>
          <w:rFonts w:ascii="Times New Roman" w:hAnsi="Times New Roman" w:cs="Times New Roman"/>
          <w:sz w:val="24"/>
          <w:szCs w:val="24"/>
        </w:rPr>
        <w:t>4</w:t>
      </w:r>
    </w:p>
    <w:p w14:paraId="49B65009" w14:textId="77777777" w:rsidR="004A169C" w:rsidRPr="004A169C" w:rsidRDefault="004A169C" w:rsidP="004A169C">
      <w:pPr>
        <w:pStyle w:val="CharCharChar3"/>
        <w:spacing w:before="120" w:after="120" w:line="276" w:lineRule="auto"/>
        <w:jc w:val="both"/>
        <w:rPr>
          <w:rFonts w:ascii="Times New Roman" w:hAnsi="Times New Roman" w:cs="Times New Roman"/>
          <w:b/>
          <w:bCs/>
          <w:lang w:val="bg-BG" w:eastAsia="bg-BG"/>
        </w:rPr>
      </w:pPr>
      <w:r w:rsidRPr="004A169C">
        <w:rPr>
          <w:rFonts w:ascii="Times New Roman" w:hAnsi="Times New Roman" w:cs="Times New Roman"/>
          <w:b/>
          <w:bCs/>
          <w:lang w:val="bg-BG" w:eastAsia="bg-BG"/>
        </w:rPr>
        <w:t>ДО</w:t>
      </w:r>
    </w:p>
    <w:p w14:paraId="722934F2" w14:textId="23DDBD97" w:rsidR="004A169C" w:rsidRPr="004A169C" w:rsidRDefault="0009781D" w:rsidP="004A169C">
      <w:pPr>
        <w:pStyle w:val="CharCharChar3"/>
        <w:spacing w:before="120" w:after="120" w:line="276" w:lineRule="auto"/>
        <w:jc w:val="both"/>
        <w:rPr>
          <w:rFonts w:ascii="Times New Roman" w:hAnsi="Times New Roman" w:cs="Times New Roman"/>
          <w:b/>
          <w:bCs/>
          <w:lang w:val="bg-BG" w:eastAsia="bg-BG"/>
        </w:rPr>
      </w:pPr>
      <w:r>
        <w:rPr>
          <w:rFonts w:ascii="Times New Roman" w:hAnsi="Times New Roman" w:cs="Times New Roman"/>
          <w:b/>
          <w:bCs/>
          <w:lang w:val="bg-BG" w:eastAsia="bg-BG"/>
        </w:rPr>
        <w:t>ТИХОМИР</w:t>
      </w:r>
      <w:r w:rsidR="00ED325C">
        <w:rPr>
          <w:rFonts w:ascii="Times New Roman" w:hAnsi="Times New Roman" w:cs="Times New Roman"/>
          <w:b/>
          <w:bCs/>
          <w:lang w:val="bg-BG" w:eastAsia="bg-BG"/>
        </w:rPr>
        <w:t xml:space="preserve"> </w:t>
      </w:r>
      <w:r>
        <w:rPr>
          <w:rFonts w:ascii="Times New Roman" w:hAnsi="Times New Roman" w:cs="Times New Roman"/>
          <w:b/>
          <w:bCs/>
          <w:lang w:val="bg-BG" w:eastAsia="bg-BG"/>
        </w:rPr>
        <w:t>КУКЕНСКИ</w:t>
      </w:r>
    </w:p>
    <w:p w14:paraId="31E1134A" w14:textId="6AEE25F2" w:rsidR="004A169C" w:rsidRPr="004A169C" w:rsidRDefault="004A169C" w:rsidP="004A169C">
      <w:pPr>
        <w:pStyle w:val="CharCharChar3"/>
        <w:spacing w:before="120" w:after="120" w:line="276" w:lineRule="auto"/>
        <w:jc w:val="both"/>
        <w:rPr>
          <w:rFonts w:ascii="Times New Roman" w:hAnsi="Times New Roman" w:cs="Times New Roman"/>
          <w:b/>
          <w:bCs/>
          <w:lang w:val="bg-BG" w:eastAsia="bg-BG"/>
        </w:rPr>
      </w:pPr>
      <w:r w:rsidRPr="004A169C">
        <w:rPr>
          <w:rFonts w:ascii="Times New Roman" w:hAnsi="Times New Roman" w:cs="Times New Roman"/>
          <w:b/>
          <w:bCs/>
          <w:lang w:val="bg-BG" w:eastAsia="bg-BG"/>
        </w:rPr>
        <w:t xml:space="preserve">КМЕТ НА ОБЩИНА </w:t>
      </w:r>
      <w:r w:rsidR="00ED325C">
        <w:rPr>
          <w:rFonts w:ascii="Times New Roman" w:hAnsi="Times New Roman" w:cs="Times New Roman"/>
          <w:b/>
          <w:bCs/>
          <w:lang w:val="bg-BG" w:eastAsia="bg-BG"/>
        </w:rPr>
        <w:t>АПРИЛЦИ</w:t>
      </w:r>
    </w:p>
    <w:p w14:paraId="22ADBC9A" w14:textId="2E51BBB7" w:rsidR="00072312" w:rsidRPr="004A169C" w:rsidRDefault="00373B30" w:rsidP="004A169C">
      <w:pPr>
        <w:pStyle w:val="CharCharChar3"/>
        <w:spacing w:before="120" w:after="120"/>
        <w:jc w:val="both"/>
        <w:rPr>
          <w:rFonts w:ascii="Times New Roman" w:hAnsi="Times New Roman" w:cs="Times New Roman"/>
          <w:b/>
          <w:bCs/>
          <w:lang w:val="bg-BG" w:eastAsia="bg-BG"/>
        </w:rPr>
      </w:pPr>
      <w:r>
        <w:rPr>
          <w:rFonts w:ascii="Times New Roman" w:hAnsi="Times New Roman" w:cs="Times New Roman"/>
          <w:b/>
          <w:bCs/>
          <w:lang w:val="bg-BG" w:eastAsia="bg-BG"/>
        </w:rPr>
        <w:t xml:space="preserve">ГР. </w:t>
      </w:r>
      <w:r w:rsidR="00ED325C">
        <w:rPr>
          <w:rFonts w:ascii="Times New Roman" w:hAnsi="Times New Roman" w:cs="Times New Roman"/>
          <w:b/>
          <w:bCs/>
          <w:lang w:val="bg-BG" w:eastAsia="bg-BG"/>
        </w:rPr>
        <w:t>АПРИЛЦИ, УЛ. „ВАСИЛ ЛЕВСКИ“ №109</w:t>
      </w:r>
    </w:p>
    <w:p w14:paraId="7E2914B1" w14:textId="77777777" w:rsidR="00072312" w:rsidRPr="004A169C" w:rsidRDefault="00072312" w:rsidP="009F71B9">
      <w:pPr>
        <w:pStyle w:val="CharCharChar3"/>
        <w:spacing w:before="120" w:after="120"/>
        <w:jc w:val="both"/>
        <w:rPr>
          <w:rFonts w:ascii="Times New Roman" w:hAnsi="Times New Roman" w:cs="Times New Roman"/>
          <w:lang w:val="bg-BG"/>
        </w:rPr>
      </w:pPr>
      <w:r w:rsidRPr="004A169C">
        <w:rPr>
          <w:rFonts w:ascii="Times New Roman" w:hAnsi="Times New Roman" w:cs="Times New Roman"/>
          <w:lang w:val="bg-BG"/>
        </w:rPr>
        <w:t>[</w:t>
      </w:r>
      <w:r w:rsidRPr="004A169C">
        <w:rPr>
          <w:rFonts w:ascii="Times New Roman" w:hAnsi="Times New Roman" w:cs="Times New Roman"/>
          <w:i/>
          <w:iCs/>
          <w:lang w:val="bg-BG"/>
        </w:rPr>
        <w:t>наименование на участника</w:t>
      </w:r>
      <w:r w:rsidRPr="004A169C">
        <w:rPr>
          <w:rFonts w:ascii="Times New Roman" w:hAnsi="Times New Roman" w:cs="Times New Roman"/>
          <w:lang w:val="bg-BG"/>
        </w:rPr>
        <w:t>]</w:t>
      </w:r>
      <w:r w:rsidRPr="004A169C">
        <w:rPr>
          <w:rFonts w:ascii="Times New Roman" w:hAnsi="Times New Roman" w:cs="Times New Roman"/>
          <w:b/>
          <w:bCs/>
          <w:lang w:val="bg-BG"/>
        </w:rPr>
        <w:t xml:space="preserve">, </w:t>
      </w:r>
      <w:r w:rsidRPr="004A169C">
        <w:rPr>
          <w:rFonts w:ascii="Times New Roman" w:hAnsi="Times New Roman" w:cs="Times New Roman"/>
          <w:lang w:val="bg-BG"/>
        </w:rPr>
        <w:t>регистрирано [</w:t>
      </w:r>
      <w:r w:rsidRPr="004A169C">
        <w:rPr>
          <w:rFonts w:ascii="Times New Roman" w:hAnsi="Times New Roman" w:cs="Times New Roman"/>
          <w:i/>
          <w:iCs/>
          <w:lang w:val="bg-BG"/>
        </w:rPr>
        <w:t>данни за регистрацията на участника</w:t>
      </w:r>
      <w:r w:rsidRPr="004A169C">
        <w:rPr>
          <w:rFonts w:ascii="Times New Roman" w:hAnsi="Times New Roman" w:cs="Times New Roman"/>
          <w:lang w:val="bg-BG"/>
        </w:rPr>
        <w:t>] представлявано от [</w:t>
      </w:r>
      <w:r w:rsidRPr="004A169C">
        <w:rPr>
          <w:rFonts w:ascii="Times New Roman" w:hAnsi="Times New Roman" w:cs="Times New Roman"/>
          <w:i/>
          <w:iCs/>
          <w:lang w:val="bg-BG"/>
        </w:rPr>
        <w:t>трите имена</w:t>
      </w:r>
      <w:r w:rsidRPr="004A169C">
        <w:rPr>
          <w:rFonts w:ascii="Times New Roman" w:hAnsi="Times New Roman" w:cs="Times New Roman"/>
          <w:lang w:val="bg-BG"/>
        </w:rPr>
        <w:t>] в качеството на [</w:t>
      </w:r>
      <w:r w:rsidRPr="004A169C">
        <w:rPr>
          <w:rFonts w:ascii="Times New Roman" w:hAnsi="Times New Roman" w:cs="Times New Roman"/>
          <w:i/>
          <w:iCs/>
          <w:lang w:val="bg-BG"/>
        </w:rPr>
        <w:t>длъжност или друго качество</w:t>
      </w:r>
      <w:r w:rsidRPr="004A169C">
        <w:rPr>
          <w:rFonts w:ascii="Times New Roman" w:hAnsi="Times New Roman" w:cs="Times New Roman"/>
          <w:lang w:val="bg-BG"/>
        </w:rPr>
        <w:t>] с</w:t>
      </w:r>
      <w:r w:rsidRPr="004A169C">
        <w:rPr>
          <w:rFonts w:ascii="Times New Roman" w:hAnsi="Times New Roman" w:cs="Times New Roman"/>
          <w:i/>
          <w:iCs/>
          <w:lang w:val="bg-BG"/>
        </w:rPr>
        <w:t xml:space="preserve"> </w:t>
      </w:r>
      <w:r w:rsidRPr="004A169C">
        <w:rPr>
          <w:rFonts w:ascii="Times New Roman" w:hAnsi="Times New Roman" w:cs="Times New Roman"/>
          <w:lang w:val="bg-BG"/>
        </w:rPr>
        <w:t>БУЛСТАТ/ЕИК […], регистрирано в […] с данни по регистрацията: […], регистрация по ДДС: […], със седалище […] и адрес на управление […], адрес за кореспонденция: […], телефон за контакт […], факс […], електронна поща […]</w:t>
      </w:r>
    </w:p>
    <w:p w14:paraId="090BC5B6" w14:textId="77777777" w:rsidR="001556C6" w:rsidRDefault="001556C6" w:rsidP="009F71B9">
      <w:pPr>
        <w:spacing w:before="120" w:after="120" w:line="240" w:lineRule="auto"/>
        <w:jc w:val="center"/>
        <w:rPr>
          <w:rFonts w:ascii="Times New Roman" w:hAnsi="Times New Roman"/>
          <w:b/>
          <w:bCs/>
          <w:sz w:val="24"/>
          <w:szCs w:val="24"/>
        </w:rPr>
      </w:pPr>
    </w:p>
    <w:p w14:paraId="60F75712" w14:textId="77777777" w:rsidR="00BA7BD4" w:rsidRPr="004A169C" w:rsidRDefault="00BA7BD4" w:rsidP="009F71B9">
      <w:pPr>
        <w:spacing w:before="120" w:after="120" w:line="240" w:lineRule="auto"/>
        <w:jc w:val="center"/>
        <w:rPr>
          <w:rFonts w:ascii="Times New Roman" w:hAnsi="Times New Roman"/>
          <w:b/>
          <w:bCs/>
          <w:sz w:val="24"/>
          <w:szCs w:val="24"/>
        </w:rPr>
      </w:pPr>
    </w:p>
    <w:p w14:paraId="23AC90E4" w14:textId="77777777" w:rsidR="004A169C" w:rsidRPr="004A169C" w:rsidRDefault="004A169C" w:rsidP="004A169C">
      <w:pPr>
        <w:spacing w:before="120" w:after="120" w:line="240" w:lineRule="auto"/>
        <w:jc w:val="center"/>
        <w:rPr>
          <w:rFonts w:ascii="Times New Roman" w:hAnsi="Times New Roman"/>
          <w:b/>
          <w:bCs/>
          <w:sz w:val="24"/>
          <w:szCs w:val="24"/>
        </w:rPr>
      </w:pPr>
      <w:r>
        <w:rPr>
          <w:rFonts w:ascii="Times New Roman" w:hAnsi="Times New Roman"/>
          <w:b/>
          <w:bCs/>
          <w:sz w:val="24"/>
          <w:szCs w:val="24"/>
        </w:rPr>
        <w:t xml:space="preserve">ТЕХНИЧЕСКО </w:t>
      </w:r>
      <w:r w:rsidR="00072312" w:rsidRPr="004A169C">
        <w:rPr>
          <w:rFonts w:ascii="Times New Roman" w:hAnsi="Times New Roman"/>
          <w:b/>
          <w:bCs/>
          <w:sz w:val="24"/>
          <w:szCs w:val="24"/>
        </w:rPr>
        <w:t xml:space="preserve">ПРЕДЛОЖЕНИЕ ЗА </w:t>
      </w:r>
    </w:p>
    <w:p w14:paraId="2E3F3007" w14:textId="77777777" w:rsidR="00072312" w:rsidRPr="004A169C" w:rsidRDefault="00072312" w:rsidP="009F71B9">
      <w:pPr>
        <w:spacing w:before="120" w:after="120" w:line="240" w:lineRule="auto"/>
        <w:jc w:val="center"/>
        <w:rPr>
          <w:rFonts w:ascii="Times New Roman" w:hAnsi="Times New Roman"/>
          <w:b/>
          <w:bCs/>
          <w:sz w:val="24"/>
          <w:szCs w:val="24"/>
        </w:rPr>
      </w:pPr>
      <w:r w:rsidRPr="004A169C">
        <w:rPr>
          <w:rFonts w:ascii="Times New Roman" w:hAnsi="Times New Roman"/>
          <w:b/>
          <w:bCs/>
          <w:sz w:val="24"/>
          <w:szCs w:val="24"/>
        </w:rPr>
        <w:t xml:space="preserve">ОБЩЕСТВЕНА ПОРЪЧКА </w:t>
      </w:r>
    </w:p>
    <w:p w14:paraId="49225508" w14:textId="77777777" w:rsidR="00072312" w:rsidRPr="004A169C" w:rsidRDefault="00072312" w:rsidP="009F71B9">
      <w:pPr>
        <w:spacing w:before="120" w:after="120" w:line="240" w:lineRule="auto"/>
        <w:jc w:val="center"/>
        <w:rPr>
          <w:rFonts w:ascii="Times New Roman" w:hAnsi="Times New Roman"/>
          <w:b/>
          <w:bCs/>
          <w:sz w:val="24"/>
          <w:szCs w:val="24"/>
        </w:rPr>
      </w:pPr>
      <w:r w:rsidRPr="004A169C">
        <w:rPr>
          <w:rFonts w:ascii="Times New Roman" w:hAnsi="Times New Roman"/>
          <w:b/>
          <w:bCs/>
          <w:sz w:val="24"/>
          <w:szCs w:val="24"/>
        </w:rPr>
        <w:t>С ПРЕДМЕТ</w:t>
      </w:r>
    </w:p>
    <w:p w14:paraId="2B1E6071" w14:textId="2160CC46" w:rsidR="00373B30" w:rsidRPr="00373B30" w:rsidRDefault="00ED325C" w:rsidP="00373B30">
      <w:pPr>
        <w:tabs>
          <w:tab w:val="left" w:pos="1080"/>
        </w:tabs>
        <w:spacing w:before="120" w:after="120" w:line="240" w:lineRule="auto"/>
        <w:jc w:val="both"/>
        <w:rPr>
          <w:rFonts w:ascii="Times New Roman" w:hAnsi="Times New Roman"/>
          <w:b/>
          <w:bCs/>
          <w:iCs/>
          <w:sz w:val="24"/>
          <w:szCs w:val="24"/>
        </w:rPr>
      </w:pPr>
      <w:r w:rsidRPr="00ED325C">
        <w:rPr>
          <w:rFonts w:ascii="Times New Roman" w:hAnsi="Times New Roman"/>
          <w:b/>
          <w:bCs/>
          <w:iCs/>
          <w:sz w:val="24"/>
          <w:szCs w:val="24"/>
          <w:lang w:val="ru-RU"/>
        </w:rPr>
        <w:t xml:space="preserve">«СМР за </w:t>
      </w:r>
      <w:proofErr w:type="spellStart"/>
      <w:r w:rsidRPr="00ED325C">
        <w:rPr>
          <w:rFonts w:ascii="Times New Roman" w:hAnsi="Times New Roman"/>
          <w:b/>
          <w:bCs/>
          <w:iCs/>
          <w:sz w:val="24"/>
          <w:szCs w:val="24"/>
          <w:lang w:val="ru-RU"/>
        </w:rPr>
        <w:t>обновяване</w:t>
      </w:r>
      <w:proofErr w:type="spellEnd"/>
      <w:r w:rsidRPr="00ED325C">
        <w:rPr>
          <w:rFonts w:ascii="Times New Roman" w:hAnsi="Times New Roman"/>
          <w:b/>
          <w:bCs/>
          <w:iCs/>
          <w:sz w:val="24"/>
          <w:szCs w:val="24"/>
          <w:lang w:val="ru-RU"/>
        </w:rPr>
        <w:t xml:space="preserve"> на </w:t>
      </w:r>
      <w:proofErr w:type="spellStart"/>
      <w:r w:rsidRPr="00ED325C">
        <w:rPr>
          <w:rFonts w:ascii="Times New Roman" w:hAnsi="Times New Roman"/>
          <w:b/>
          <w:bCs/>
          <w:iCs/>
          <w:sz w:val="24"/>
          <w:szCs w:val="24"/>
          <w:lang w:val="ru-RU"/>
        </w:rPr>
        <w:t>площи</w:t>
      </w:r>
      <w:proofErr w:type="spellEnd"/>
      <w:r w:rsidRPr="00ED325C">
        <w:rPr>
          <w:rFonts w:ascii="Times New Roman" w:hAnsi="Times New Roman"/>
          <w:b/>
          <w:bCs/>
          <w:iCs/>
          <w:sz w:val="24"/>
          <w:szCs w:val="24"/>
          <w:lang w:val="ru-RU"/>
        </w:rPr>
        <w:t xml:space="preserve"> за широко </w:t>
      </w:r>
      <w:proofErr w:type="spellStart"/>
      <w:r w:rsidRPr="00ED325C">
        <w:rPr>
          <w:rFonts w:ascii="Times New Roman" w:hAnsi="Times New Roman"/>
          <w:b/>
          <w:bCs/>
          <w:iCs/>
          <w:sz w:val="24"/>
          <w:szCs w:val="24"/>
          <w:lang w:val="ru-RU"/>
        </w:rPr>
        <w:t>обществено</w:t>
      </w:r>
      <w:proofErr w:type="spellEnd"/>
      <w:r w:rsidRPr="00ED325C">
        <w:rPr>
          <w:rFonts w:ascii="Times New Roman" w:hAnsi="Times New Roman"/>
          <w:b/>
          <w:bCs/>
          <w:iCs/>
          <w:sz w:val="24"/>
          <w:szCs w:val="24"/>
          <w:lang w:val="ru-RU"/>
        </w:rPr>
        <w:t xml:space="preserve"> </w:t>
      </w:r>
      <w:proofErr w:type="spellStart"/>
      <w:r w:rsidRPr="00ED325C">
        <w:rPr>
          <w:rFonts w:ascii="Times New Roman" w:hAnsi="Times New Roman"/>
          <w:b/>
          <w:bCs/>
          <w:iCs/>
          <w:sz w:val="24"/>
          <w:szCs w:val="24"/>
          <w:lang w:val="ru-RU"/>
        </w:rPr>
        <w:t>ползване</w:t>
      </w:r>
      <w:proofErr w:type="spellEnd"/>
      <w:r w:rsidRPr="00ED325C">
        <w:rPr>
          <w:rFonts w:ascii="Times New Roman" w:hAnsi="Times New Roman"/>
          <w:b/>
          <w:bCs/>
          <w:iCs/>
          <w:sz w:val="24"/>
          <w:szCs w:val="24"/>
          <w:lang w:val="ru-RU"/>
        </w:rPr>
        <w:t xml:space="preserve"> </w:t>
      </w:r>
      <w:proofErr w:type="spellStart"/>
      <w:r w:rsidRPr="00ED325C">
        <w:rPr>
          <w:rFonts w:ascii="Times New Roman" w:hAnsi="Times New Roman"/>
          <w:b/>
          <w:bCs/>
          <w:iCs/>
          <w:sz w:val="24"/>
          <w:szCs w:val="24"/>
          <w:lang w:val="ru-RU"/>
        </w:rPr>
        <w:t>предназначени</w:t>
      </w:r>
      <w:proofErr w:type="spellEnd"/>
      <w:r w:rsidRPr="00ED325C">
        <w:rPr>
          <w:rFonts w:ascii="Times New Roman" w:hAnsi="Times New Roman"/>
          <w:b/>
          <w:bCs/>
          <w:iCs/>
          <w:sz w:val="24"/>
          <w:szCs w:val="24"/>
          <w:lang w:val="ru-RU"/>
        </w:rPr>
        <w:t xml:space="preserve"> за </w:t>
      </w:r>
      <w:proofErr w:type="spellStart"/>
      <w:r w:rsidRPr="00ED325C">
        <w:rPr>
          <w:rFonts w:ascii="Times New Roman" w:hAnsi="Times New Roman"/>
          <w:b/>
          <w:bCs/>
          <w:iCs/>
          <w:sz w:val="24"/>
          <w:szCs w:val="24"/>
          <w:lang w:val="ru-RU"/>
        </w:rPr>
        <w:t>трайно</w:t>
      </w:r>
      <w:proofErr w:type="spellEnd"/>
      <w:r w:rsidRPr="00ED325C">
        <w:rPr>
          <w:rFonts w:ascii="Times New Roman" w:hAnsi="Times New Roman"/>
          <w:b/>
          <w:bCs/>
          <w:iCs/>
          <w:sz w:val="24"/>
          <w:szCs w:val="24"/>
          <w:lang w:val="ru-RU"/>
        </w:rPr>
        <w:t xml:space="preserve"> </w:t>
      </w:r>
      <w:proofErr w:type="spellStart"/>
      <w:r w:rsidRPr="00ED325C">
        <w:rPr>
          <w:rFonts w:ascii="Times New Roman" w:hAnsi="Times New Roman"/>
          <w:b/>
          <w:bCs/>
          <w:iCs/>
          <w:sz w:val="24"/>
          <w:szCs w:val="24"/>
          <w:lang w:val="ru-RU"/>
        </w:rPr>
        <w:t>задоволяване</w:t>
      </w:r>
      <w:proofErr w:type="spellEnd"/>
      <w:r w:rsidRPr="00ED325C">
        <w:rPr>
          <w:rFonts w:ascii="Times New Roman" w:hAnsi="Times New Roman"/>
          <w:b/>
          <w:bCs/>
          <w:iCs/>
          <w:sz w:val="24"/>
          <w:szCs w:val="24"/>
          <w:lang w:val="ru-RU"/>
        </w:rPr>
        <w:t xml:space="preserve"> на </w:t>
      </w:r>
      <w:proofErr w:type="spellStart"/>
      <w:r w:rsidRPr="00ED325C">
        <w:rPr>
          <w:rFonts w:ascii="Times New Roman" w:hAnsi="Times New Roman"/>
          <w:b/>
          <w:bCs/>
          <w:iCs/>
          <w:sz w:val="24"/>
          <w:szCs w:val="24"/>
          <w:lang w:val="ru-RU"/>
        </w:rPr>
        <w:t>обществените</w:t>
      </w:r>
      <w:proofErr w:type="spellEnd"/>
      <w:r w:rsidRPr="00ED325C">
        <w:rPr>
          <w:rFonts w:ascii="Times New Roman" w:hAnsi="Times New Roman"/>
          <w:b/>
          <w:bCs/>
          <w:iCs/>
          <w:sz w:val="24"/>
          <w:szCs w:val="24"/>
          <w:lang w:val="ru-RU"/>
        </w:rPr>
        <w:t xml:space="preserve"> потребности от </w:t>
      </w:r>
      <w:proofErr w:type="spellStart"/>
      <w:r w:rsidRPr="00ED325C">
        <w:rPr>
          <w:rFonts w:ascii="Times New Roman" w:hAnsi="Times New Roman"/>
          <w:b/>
          <w:bCs/>
          <w:iCs/>
          <w:sz w:val="24"/>
          <w:szCs w:val="24"/>
          <w:lang w:val="ru-RU"/>
        </w:rPr>
        <w:t>общинско</w:t>
      </w:r>
      <w:proofErr w:type="spellEnd"/>
      <w:r w:rsidRPr="00ED325C">
        <w:rPr>
          <w:rFonts w:ascii="Times New Roman" w:hAnsi="Times New Roman"/>
          <w:b/>
          <w:bCs/>
          <w:iCs/>
          <w:sz w:val="24"/>
          <w:szCs w:val="24"/>
          <w:lang w:val="ru-RU"/>
        </w:rPr>
        <w:t xml:space="preserve"> значение – Парк в ПИ 52218.530.444 и </w:t>
      </w:r>
      <w:proofErr w:type="spellStart"/>
      <w:r w:rsidRPr="00ED325C">
        <w:rPr>
          <w:rFonts w:ascii="Times New Roman" w:hAnsi="Times New Roman"/>
          <w:b/>
          <w:bCs/>
          <w:iCs/>
          <w:sz w:val="24"/>
          <w:szCs w:val="24"/>
          <w:lang w:val="ru-RU"/>
        </w:rPr>
        <w:t>Площад</w:t>
      </w:r>
      <w:proofErr w:type="spellEnd"/>
      <w:r w:rsidRPr="00ED325C">
        <w:rPr>
          <w:rFonts w:ascii="Times New Roman" w:hAnsi="Times New Roman"/>
          <w:b/>
          <w:bCs/>
          <w:iCs/>
          <w:sz w:val="24"/>
          <w:szCs w:val="24"/>
          <w:lang w:val="ru-RU"/>
        </w:rPr>
        <w:t xml:space="preserve"> ПИ 52218..530.411 в </w:t>
      </w:r>
      <w:proofErr w:type="spellStart"/>
      <w:r w:rsidRPr="00ED325C">
        <w:rPr>
          <w:rFonts w:ascii="Times New Roman" w:hAnsi="Times New Roman"/>
          <w:b/>
          <w:bCs/>
          <w:iCs/>
          <w:sz w:val="24"/>
          <w:szCs w:val="24"/>
          <w:lang w:val="ru-RU"/>
        </w:rPr>
        <w:t>гр</w:t>
      </w:r>
      <w:proofErr w:type="gramStart"/>
      <w:r w:rsidRPr="00ED325C">
        <w:rPr>
          <w:rFonts w:ascii="Times New Roman" w:hAnsi="Times New Roman"/>
          <w:b/>
          <w:bCs/>
          <w:iCs/>
          <w:sz w:val="24"/>
          <w:szCs w:val="24"/>
          <w:lang w:val="ru-RU"/>
        </w:rPr>
        <w:t>.А</w:t>
      </w:r>
      <w:proofErr w:type="gramEnd"/>
      <w:r w:rsidRPr="00ED325C">
        <w:rPr>
          <w:rFonts w:ascii="Times New Roman" w:hAnsi="Times New Roman"/>
          <w:b/>
          <w:bCs/>
          <w:iCs/>
          <w:sz w:val="24"/>
          <w:szCs w:val="24"/>
          <w:lang w:val="ru-RU"/>
        </w:rPr>
        <w:t>прилци</w:t>
      </w:r>
      <w:proofErr w:type="spellEnd"/>
      <w:r w:rsidRPr="00ED325C">
        <w:rPr>
          <w:rFonts w:ascii="Times New Roman" w:hAnsi="Times New Roman"/>
          <w:b/>
          <w:bCs/>
          <w:iCs/>
          <w:sz w:val="24"/>
          <w:szCs w:val="24"/>
          <w:lang w:val="ru-RU"/>
        </w:rPr>
        <w:t xml:space="preserve">, Община </w:t>
      </w:r>
      <w:proofErr w:type="spellStart"/>
      <w:r w:rsidRPr="00ED325C">
        <w:rPr>
          <w:rFonts w:ascii="Times New Roman" w:hAnsi="Times New Roman"/>
          <w:b/>
          <w:bCs/>
          <w:iCs/>
          <w:sz w:val="24"/>
          <w:szCs w:val="24"/>
          <w:lang w:val="ru-RU"/>
        </w:rPr>
        <w:t>Априлци</w:t>
      </w:r>
      <w:proofErr w:type="spellEnd"/>
      <w:r w:rsidRPr="00ED325C">
        <w:rPr>
          <w:rFonts w:ascii="Times New Roman" w:hAnsi="Times New Roman"/>
          <w:b/>
          <w:bCs/>
          <w:iCs/>
          <w:sz w:val="24"/>
          <w:szCs w:val="24"/>
          <w:lang w:val="ru-RU"/>
        </w:rPr>
        <w:t>».</w:t>
      </w:r>
    </w:p>
    <w:p w14:paraId="1048AFE7" w14:textId="6930B178" w:rsidR="00793ED8" w:rsidRPr="00793ED8" w:rsidRDefault="00793ED8" w:rsidP="00192629">
      <w:pPr>
        <w:tabs>
          <w:tab w:val="left" w:pos="1080"/>
        </w:tabs>
        <w:spacing w:before="120" w:after="120" w:line="240" w:lineRule="auto"/>
        <w:jc w:val="both"/>
        <w:rPr>
          <w:rFonts w:ascii="Times New Roman" w:hAnsi="Times New Roman"/>
          <w:b/>
          <w:bCs/>
          <w:iCs/>
          <w:sz w:val="24"/>
          <w:szCs w:val="24"/>
        </w:rPr>
      </w:pPr>
    </w:p>
    <w:p w14:paraId="0DC3C3DE" w14:textId="77777777" w:rsidR="00BA7BD4" w:rsidRDefault="00BA7BD4" w:rsidP="003A0DA0">
      <w:pPr>
        <w:tabs>
          <w:tab w:val="left" w:pos="1080"/>
        </w:tabs>
        <w:spacing w:before="120" w:after="120" w:line="240" w:lineRule="auto"/>
        <w:jc w:val="both"/>
        <w:rPr>
          <w:rFonts w:ascii="Times New Roman" w:hAnsi="Times New Roman"/>
          <w:b/>
          <w:bCs/>
          <w:sz w:val="24"/>
          <w:szCs w:val="24"/>
        </w:rPr>
      </w:pPr>
    </w:p>
    <w:p w14:paraId="5C0F1E10" w14:textId="735E6061" w:rsidR="003A0DA0" w:rsidRPr="005C1DD3" w:rsidRDefault="00192629" w:rsidP="003A0DA0">
      <w:pPr>
        <w:tabs>
          <w:tab w:val="left" w:pos="1080"/>
        </w:tabs>
        <w:spacing w:before="120" w:after="120" w:line="240" w:lineRule="auto"/>
        <w:jc w:val="both"/>
        <w:rPr>
          <w:rFonts w:ascii="Times New Roman" w:hAnsi="Times New Roman"/>
          <w:b/>
          <w:bCs/>
          <w:sz w:val="24"/>
          <w:szCs w:val="24"/>
        </w:rPr>
      </w:pPr>
      <w:r>
        <w:rPr>
          <w:rFonts w:ascii="Times New Roman" w:hAnsi="Times New Roman"/>
          <w:b/>
          <w:bCs/>
          <w:sz w:val="24"/>
          <w:szCs w:val="24"/>
        </w:rPr>
        <w:t>УВАЖАЕМИ Г-Н</w:t>
      </w:r>
      <w:r w:rsidR="003A0DA0" w:rsidRPr="005C1DD3">
        <w:rPr>
          <w:rFonts w:ascii="Times New Roman" w:hAnsi="Times New Roman"/>
          <w:b/>
          <w:bCs/>
          <w:sz w:val="24"/>
          <w:szCs w:val="24"/>
        </w:rPr>
        <w:t xml:space="preserve"> </w:t>
      </w:r>
      <w:r w:rsidR="00732188" w:rsidRPr="005C1DD3">
        <w:rPr>
          <w:rFonts w:ascii="Times New Roman" w:hAnsi="Times New Roman"/>
          <w:b/>
          <w:bCs/>
          <w:sz w:val="24"/>
          <w:szCs w:val="24"/>
        </w:rPr>
        <w:t>КМЕТ</w:t>
      </w:r>
      <w:r w:rsidR="003A0DA0" w:rsidRPr="005C1DD3">
        <w:rPr>
          <w:rFonts w:ascii="Times New Roman" w:hAnsi="Times New Roman"/>
          <w:b/>
          <w:bCs/>
          <w:sz w:val="24"/>
          <w:szCs w:val="24"/>
        </w:rPr>
        <w:t>,</w:t>
      </w:r>
    </w:p>
    <w:p w14:paraId="4B01316A" w14:textId="77777777" w:rsidR="001A2A11" w:rsidRPr="005C1DD3" w:rsidRDefault="001A2A11" w:rsidP="001A2A11">
      <w:pPr>
        <w:spacing w:line="240" w:lineRule="auto"/>
        <w:jc w:val="both"/>
        <w:rPr>
          <w:rFonts w:ascii="Times New Roman" w:hAnsi="Times New Roman"/>
          <w:sz w:val="24"/>
          <w:szCs w:val="24"/>
          <w:lang w:eastAsia="en-US"/>
        </w:rPr>
      </w:pPr>
      <w:r w:rsidRPr="005C1DD3">
        <w:rPr>
          <w:rFonts w:ascii="Times New Roman" w:hAnsi="Times New Roman"/>
          <w:sz w:val="24"/>
          <w:szCs w:val="24"/>
          <w:lang w:eastAsia="en-US"/>
        </w:rPr>
        <w:t>Запознахме се с изискванията към участниците и към изпълнението на горепосочената поръчка, с изискванията за изготвяне и представяне на офертата и заявяваме, че ги приемаме. С настоящото правим следните обвързващи предложения за изпълнение на поръчката:</w:t>
      </w:r>
    </w:p>
    <w:p w14:paraId="07D1950A" w14:textId="684DA7E5" w:rsidR="00B20175" w:rsidRPr="005C1DD3" w:rsidRDefault="009C49C5" w:rsidP="00E375F6">
      <w:pPr>
        <w:pStyle w:val="ListParagraph"/>
        <w:numPr>
          <w:ilvl w:val="3"/>
          <w:numId w:val="16"/>
        </w:numPr>
        <w:tabs>
          <w:tab w:val="left" w:pos="270"/>
          <w:tab w:val="num" w:pos="450"/>
        </w:tabs>
        <w:spacing w:before="120" w:after="120" w:line="240" w:lineRule="auto"/>
        <w:ind w:left="0" w:firstLine="0"/>
        <w:contextualSpacing w:val="0"/>
        <w:jc w:val="both"/>
        <w:rPr>
          <w:rFonts w:ascii="Times New Roman" w:hAnsi="Times New Roman"/>
          <w:sz w:val="24"/>
          <w:szCs w:val="24"/>
        </w:rPr>
      </w:pPr>
      <w:r w:rsidRPr="005C1DD3">
        <w:rPr>
          <w:rFonts w:ascii="Times New Roman" w:hAnsi="Times New Roman"/>
          <w:sz w:val="24"/>
          <w:szCs w:val="24"/>
        </w:rPr>
        <w:t>Заявяваме, че сме в с</w:t>
      </w:r>
      <w:r w:rsidR="00FC0F87">
        <w:rPr>
          <w:rFonts w:ascii="Times New Roman" w:hAnsi="Times New Roman"/>
          <w:sz w:val="24"/>
          <w:szCs w:val="24"/>
        </w:rPr>
        <w:t xml:space="preserve">ъстояние да изпълним </w:t>
      </w:r>
      <w:r w:rsidR="002C1C36">
        <w:rPr>
          <w:rFonts w:ascii="Times New Roman" w:hAnsi="Times New Roman"/>
          <w:sz w:val="24"/>
          <w:szCs w:val="24"/>
        </w:rPr>
        <w:t>обществената поръчка</w:t>
      </w:r>
      <w:r w:rsidR="00FC3404">
        <w:rPr>
          <w:rFonts w:ascii="Times New Roman" w:hAnsi="Times New Roman"/>
          <w:sz w:val="24"/>
          <w:szCs w:val="24"/>
        </w:rPr>
        <w:t xml:space="preserve"> </w:t>
      </w:r>
      <w:r w:rsidR="00FC0F87">
        <w:rPr>
          <w:rFonts w:ascii="Times New Roman" w:hAnsi="Times New Roman"/>
          <w:sz w:val="24"/>
          <w:szCs w:val="24"/>
        </w:rPr>
        <w:t>с горепосочения предмет</w:t>
      </w:r>
      <w:r w:rsidRPr="005C1DD3">
        <w:rPr>
          <w:rFonts w:ascii="Times New Roman" w:hAnsi="Times New Roman"/>
          <w:sz w:val="24"/>
          <w:szCs w:val="24"/>
        </w:rPr>
        <w:t>, в обема и със съдържанието, съгласно техническите спецификации</w:t>
      </w:r>
      <w:r w:rsidR="00FC3404">
        <w:rPr>
          <w:rFonts w:ascii="Times New Roman" w:hAnsi="Times New Roman"/>
          <w:sz w:val="24"/>
          <w:szCs w:val="24"/>
        </w:rPr>
        <w:t xml:space="preserve"> </w:t>
      </w:r>
      <w:r w:rsidRPr="005C1DD3">
        <w:rPr>
          <w:rFonts w:ascii="Times New Roman" w:hAnsi="Times New Roman"/>
          <w:sz w:val="24"/>
          <w:szCs w:val="24"/>
        </w:rPr>
        <w:t xml:space="preserve">и настоящото предложение. </w:t>
      </w:r>
    </w:p>
    <w:p w14:paraId="136E51F9" w14:textId="06C778F0" w:rsidR="00E375F6" w:rsidRPr="00FC3404" w:rsidRDefault="00BB16F2" w:rsidP="00380779">
      <w:pPr>
        <w:pStyle w:val="ListParagraph"/>
        <w:numPr>
          <w:ilvl w:val="3"/>
          <w:numId w:val="16"/>
        </w:numPr>
        <w:tabs>
          <w:tab w:val="clear" w:pos="940"/>
          <w:tab w:val="num" w:pos="90"/>
          <w:tab w:val="left" w:pos="180"/>
          <w:tab w:val="left" w:pos="270"/>
        </w:tabs>
        <w:spacing w:before="120" w:after="120" w:line="240" w:lineRule="auto"/>
        <w:ind w:left="0" w:firstLine="90"/>
        <w:contextualSpacing w:val="0"/>
        <w:jc w:val="both"/>
        <w:rPr>
          <w:rFonts w:ascii="Times New Roman" w:hAnsi="Times New Roman"/>
          <w:sz w:val="24"/>
          <w:szCs w:val="24"/>
        </w:rPr>
      </w:pPr>
      <w:r>
        <w:rPr>
          <w:rFonts w:ascii="Times New Roman" w:hAnsi="Times New Roman"/>
          <w:sz w:val="24"/>
          <w:szCs w:val="24"/>
        </w:rPr>
        <w:t xml:space="preserve"> </w:t>
      </w:r>
      <w:r w:rsidR="00FC0F87" w:rsidRPr="00FC3404">
        <w:rPr>
          <w:rFonts w:ascii="Times New Roman" w:hAnsi="Times New Roman"/>
          <w:sz w:val="24"/>
          <w:szCs w:val="24"/>
        </w:rPr>
        <w:t>Декларирам, че при изготвяне на офертата са спазени задълженията, свързани с данъци и осигуровки, опазване на околната среда, закрила на заетостта и условията на труд, които са в сила в страната и които са приложими към предмет</w:t>
      </w:r>
      <w:r w:rsidR="00FC3404" w:rsidRPr="00FC3404">
        <w:rPr>
          <w:rFonts w:ascii="Times New Roman" w:hAnsi="Times New Roman"/>
          <w:sz w:val="24"/>
          <w:szCs w:val="24"/>
        </w:rPr>
        <w:t>а</w:t>
      </w:r>
      <w:r w:rsidR="00FC0F87" w:rsidRPr="00FC3404">
        <w:rPr>
          <w:rFonts w:ascii="Times New Roman" w:hAnsi="Times New Roman"/>
          <w:sz w:val="24"/>
          <w:szCs w:val="24"/>
        </w:rPr>
        <w:t xml:space="preserve"> на поръчката.</w:t>
      </w:r>
    </w:p>
    <w:p w14:paraId="70CF8AA3" w14:textId="50992435" w:rsidR="00764D0F" w:rsidRDefault="00380779" w:rsidP="00764D0F">
      <w:pPr>
        <w:tabs>
          <w:tab w:val="num" w:pos="940"/>
        </w:tabs>
        <w:spacing w:before="120" w:after="120" w:line="240" w:lineRule="auto"/>
        <w:jc w:val="both"/>
        <w:rPr>
          <w:rFonts w:ascii="Times New Roman" w:hAnsi="Times New Roman"/>
          <w:iCs/>
          <w:sz w:val="24"/>
          <w:szCs w:val="24"/>
        </w:rPr>
      </w:pPr>
      <w:r>
        <w:rPr>
          <w:rFonts w:ascii="Times New Roman" w:hAnsi="Times New Roman"/>
          <w:sz w:val="24"/>
          <w:szCs w:val="24"/>
        </w:rPr>
        <w:t>3</w:t>
      </w:r>
      <w:r w:rsidR="00FC3404" w:rsidRPr="00FC3404">
        <w:rPr>
          <w:rFonts w:ascii="Times New Roman" w:hAnsi="Times New Roman"/>
          <w:sz w:val="24"/>
          <w:szCs w:val="24"/>
        </w:rPr>
        <w:t xml:space="preserve">. </w:t>
      </w:r>
      <w:r w:rsidR="006458D1">
        <w:rPr>
          <w:rFonts w:ascii="Times New Roman" w:hAnsi="Times New Roman"/>
          <w:sz w:val="24"/>
          <w:szCs w:val="24"/>
        </w:rPr>
        <w:t>Предлагаме срок за изпълнение както следва:</w:t>
      </w:r>
      <w:r w:rsidR="00793ED8">
        <w:rPr>
          <w:rFonts w:ascii="Times New Roman" w:hAnsi="Times New Roman"/>
          <w:iCs/>
          <w:sz w:val="24"/>
          <w:szCs w:val="24"/>
        </w:rPr>
        <w:t xml:space="preserve"> </w:t>
      </w:r>
    </w:p>
    <w:p w14:paraId="03ED3043" w14:textId="0E6D5F8B" w:rsidR="005A3B5A" w:rsidRPr="005A3B5A" w:rsidRDefault="00F87BD4" w:rsidP="005A3B5A">
      <w:pPr>
        <w:tabs>
          <w:tab w:val="num" w:pos="940"/>
        </w:tabs>
        <w:spacing w:before="120" w:after="120" w:line="240" w:lineRule="auto"/>
        <w:jc w:val="both"/>
        <w:rPr>
          <w:rFonts w:ascii="Times New Roman" w:hAnsi="Times New Roman"/>
          <w:b/>
          <w:bCs/>
          <w:iCs/>
          <w:sz w:val="24"/>
          <w:szCs w:val="24"/>
        </w:rPr>
      </w:pPr>
      <w:r w:rsidRPr="0074456A">
        <w:rPr>
          <w:rFonts w:ascii="Times New Roman" w:hAnsi="Times New Roman"/>
          <w:bCs/>
          <w:iCs/>
          <w:sz w:val="24"/>
          <w:szCs w:val="24"/>
        </w:rPr>
        <w:t xml:space="preserve">Ще изпълним дейностите, </w:t>
      </w:r>
      <w:r>
        <w:rPr>
          <w:rFonts w:ascii="Times New Roman" w:hAnsi="Times New Roman"/>
          <w:b/>
          <w:bCs/>
          <w:iCs/>
          <w:sz w:val="24"/>
          <w:szCs w:val="24"/>
        </w:rPr>
        <w:t xml:space="preserve">предмет на строителството за срок от </w:t>
      </w:r>
      <w:r w:rsidRPr="0074456A">
        <w:rPr>
          <w:rFonts w:ascii="Times New Roman" w:hAnsi="Times New Roman"/>
          <w:b/>
          <w:bCs/>
          <w:iCs/>
          <w:sz w:val="24"/>
          <w:szCs w:val="24"/>
        </w:rPr>
        <w:t>...................... календарни дни.</w:t>
      </w:r>
      <w:r w:rsidRPr="005A3B5A">
        <w:rPr>
          <w:rFonts w:ascii="Times New Roman" w:hAnsi="Times New Roman"/>
          <w:iCs/>
          <w:sz w:val="24"/>
          <w:szCs w:val="24"/>
        </w:rPr>
        <w:t xml:space="preserve"> </w:t>
      </w:r>
      <w:r w:rsidRPr="005A3B5A">
        <w:rPr>
          <w:rFonts w:ascii="Times New Roman" w:hAnsi="Times New Roman"/>
          <w:b/>
          <w:bCs/>
          <w:iCs/>
          <w:sz w:val="24"/>
          <w:szCs w:val="24"/>
        </w:rPr>
        <w:t xml:space="preserve">Срокът започва да тече от датата на подписване на строителната </w:t>
      </w:r>
      <w:r w:rsidRPr="005A3B5A">
        <w:rPr>
          <w:rFonts w:ascii="Times New Roman" w:hAnsi="Times New Roman"/>
          <w:b/>
          <w:bCs/>
          <w:iCs/>
          <w:sz w:val="24"/>
          <w:szCs w:val="24"/>
        </w:rPr>
        <w:lastRenderedPageBreak/>
        <w:t xml:space="preserve">площадка и е до </w:t>
      </w:r>
      <w:r>
        <w:rPr>
          <w:rFonts w:ascii="Times New Roman" w:hAnsi="Times New Roman"/>
          <w:b/>
          <w:bCs/>
          <w:iCs/>
          <w:sz w:val="24"/>
          <w:szCs w:val="24"/>
        </w:rPr>
        <w:t xml:space="preserve">подписване на </w:t>
      </w:r>
      <w:r w:rsidRPr="007E2E45">
        <w:rPr>
          <w:rFonts w:ascii="Times New Roman" w:hAnsi="Times New Roman"/>
          <w:b/>
          <w:bCs/>
          <w:iCs/>
          <w:sz w:val="24"/>
          <w:szCs w:val="24"/>
        </w:rPr>
        <w:t>Констативен акт за установяване годността за приемане на строежа (част, етап от него) – Приложение № 15 към чл. 7, ал. 3, т. 15 от На</w:t>
      </w:r>
      <w:r>
        <w:rPr>
          <w:rFonts w:ascii="Times New Roman" w:hAnsi="Times New Roman"/>
          <w:b/>
          <w:bCs/>
          <w:iCs/>
          <w:sz w:val="24"/>
          <w:szCs w:val="24"/>
        </w:rPr>
        <w:t>редба № 3 от 31 юли 2003 година за всеки от обектите.</w:t>
      </w:r>
      <w:r w:rsidRPr="005A3B5A">
        <w:rPr>
          <w:rFonts w:ascii="Times New Roman" w:hAnsi="Times New Roman"/>
          <w:b/>
          <w:bCs/>
          <w:iCs/>
          <w:sz w:val="24"/>
          <w:szCs w:val="24"/>
        </w:rPr>
        <w:t xml:space="preserve"> </w:t>
      </w:r>
      <w:r w:rsidR="005A3B5A" w:rsidRPr="005A3B5A">
        <w:rPr>
          <w:rFonts w:ascii="Times New Roman" w:hAnsi="Times New Roman"/>
          <w:b/>
          <w:bCs/>
          <w:iCs/>
          <w:sz w:val="24"/>
          <w:szCs w:val="24"/>
        </w:rPr>
        <w:t xml:space="preserve"> </w:t>
      </w:r>
    </w:p>
    <w:p w14:paraId="1570E954" w14:textId="77777777" w:rsidR="005A3B5A" w:rsidRDefault="005A3B5A" w:rsidP="00B46A14">
      <w:pPr>
        <w:shd w:val="clear" w:color="auto" w:fill="FFFFFF"/>
        <w:spacing w:afterLines="40" w:after="96" w:line="240" w:lineRule="auto"/>
        <w:jc w:val="both"/>
        <w:rPr>
          <w:rFonts w:ascii="Times New Roman" w:hAnsi="Times New Roman"/>
          <w:sz w:val="24"/>
          <w:szCs w:val="24"/>
        </w:rPr>
      </w:pPr>
    </w:p>
    <w:p w14:paraId="0555F6D8" w14:textId="4B22956A" w:rsidR="00A87B00" w:rsidRDefault="00A87B00" w:rsidP="00B46A14">
      <w:pPr>
        <w:shd w:val="clear" w:color="auto" w:fill="FFFFFF"/>
        <w:spacing w:afterLines="40" w:after="96" w:line="240" w:lineRule="auto"/>
        <w:jc w:val="both"/>
        <w:rPr>
          <w:rFonts w:ascii="Times New Roman" w:hAnsi="Times New Roman"/>
          <w:sz w:val="24"/>
          <w:szCs w:val="24"/>
        </w:rPr>
      </w:pPr>
      <w:r>
        <w:rPr>
          <w:rFonts w:ascii="Times New Roman" w:hAnsi="Times New Roman"/>
          <w:sz w:val="24"/>
          <w:szCs w:val="24"/>
        </w:rPr>
        <w:t>Предлагаме следните гаранционни срокове на изпълнените СМР:..............................................</w:t>
      </w:r>
    </w:p>
    <w:p w14:paraId="08CAD5EF" w14:textId="77777777" w:rsidR="00A87B00" w:rsidRPr="00A87B00" w:rsidRDefault="00A87B00" w:rsidP="00B46A14">
      <w:pPr>
        <w:shd w:val="clear" w:color="auto" w:fill="FFFFFF"/>
        <w:spacing w:afterLines="40" w:after="96" w:line="240" w:lineRule="auto"/>
        <w:jc w:val="both"/>
        <w:rPr>
          <w:rFonts w:ascii="Times New Roman" w:hAnsi="Times New Roman"/>
          <w:sz w:val="24"/>
          <w:szCs w:val="24"/>
        </w:rPr>
      </w:pPr>
    </w:p>
    <w:p w14:paraId="6FD95157" w14:textId="31A9137D" w:rsidR="00192629" w:rsidRPr="00192629" w:rsidRDefault="00192629" w:rsidP="00192629">
      <w:pPr>
        <w:shd w:val="clear" w:color="auto" w:fill="FFFFFF"/>
        <w:spacing w:afterLines="40" w:after="96" w:line="240" w:lineRule="auto"/>
        <w:jc w:val="both"/>
        <w:rPr>
          <w:rFonts w:ascii="Times New Roman" w:hAnsi="Times New Roman"/>
          <w:i/>
        </w:rPr>
      </w:pPr>
      <w:r w:rsidRPr="00192629">
        <w:rPr>
          <w:rFonts w:ascii="Times New Roman" w:hAnsi="Times New Roman"/>
          <w:sz w:val="24"/>
          <w:szCs w:val="24"/>
        </w:rPr>
        <w:t xml:space="preserve">Предлагаме да изпълним предмета на поръчката както следва:................................................... </w:t>
      </w:r>
      <w:r w:rsidRPr="00192629">
        <w:rPr>
          <w:rFonts w:ascii="Times New Roman" w:hAnsi="Times New Roman"/>
          <w:i/>
        </w:rPr>
        <w:t>(описва се предложението на участника за изпълнение съгласно техническата спецификация</w:t>
      </w:r>
      <w:r w:rsidR="00C3760B">
        <w:rPr>
          <w:rFonts w:ascii="Times New Roman" w:hAnsi="Times New Roman"/>
          <w:i/>
        </w:rPr>
        <w:t xml:space="preserve"> и методиката за оценка</w:t>
      </w:r>
      <w:r w:rsidRPr="00192629">
        <w:rPr>
          <w:rFonts w:ascii="Times New Roman" w:hAnsi="Times New Roman"/>
          <w:i/>
        </w:rPr>
        <w:t xml:space="preserve">) </w:t>
      </w:r>
    </w:p>
    <w:p w14:paraId="7F126D4A" w14:textId="77777777" w:rsidR="00192629" w:rsidRPr="00192629" w:rsidRDefault="00192629" w:rsidP="00192629">
      <w:pPr>
        <w:spacing w:before="120" w:after="120" w:line="240" w:lineRule="auto"/>
        <w:jc w:val="both"/>
        <w:rPr>
          <w:rFonts w:ascii="Times New Roman" w:hAnsi="Times New Roman"/>
          <w:b/>
          <w:sz w:val="24"/>
          <w:szCs w:val="24"/>
        </w:rPr>
      </w:pPr>
    </w:p>
    <w:p w14:paraId="389FA98E" w14:textId="77777777" w:rsidR="00764D0F" w:rsidRDefault="00764D0F" w:rsidP="007016E6">
      <w:pPr>
        <w:pStyle w:val="ListParagraph1"/>
        <w:numPr>
          <w:ilvl w:val="0"/>
          <w:numId w:val="0"/>
        </w:numPr>
        <w:spacing w:line="240" w:lineRule="auto"/>
        <w:rPr>
          <w:rFonts w:ascii="Times New Roman" w:hAnsi="Times New Roman" w:cs="Times New Roman"/>
          <w:b/>
          <w:sz w:val="24"/>
          <w:szCs w:val="24"/>
        </w:rPr>
      </w:pPr>
    </w:p>
    <w:p w14:paraId="354B46B6" w14:textId="0374F31F" w:rsidR="00072312" w:rsidRPr="00902AA1" w:rsidRDefault="00072312" w:rsidP="007016E6">
      <w:pPr>
        <w:pStyle w:val="ListParagraph1"/>
        <w:numPr>
          <w:ilvl w:val="0"/>
          <w:numId w:val="0"/>
        </w:numPr>
        <w:spacing w:line="240" w:lineRule="auto"/>
        <w:rPr>
          <w:rFonts w:ascii="Times New Roman" w:hAnsi="Times New Roman" w:cs="Times New Roman"/>
          <w:b/>
          <w:sz w:val="24"/>
          <w:szCs w:val="24"/>
        </w:rPr>
      </w:pPr>
      <w:r w:rsidRPr="00902AA1">
        <w:rPr>
          <w:rFonts w:ascii="Times New Roman" w:hAnsi="Times New Roman" w:cs="Times New Roman"/>
          <w:b/>
          <w:sz w:val="24"/>
          <w:szCs w:val="24"/>
        </w:rPr>
        <w:t>ГАРАНЦИ</w:t>
      </w:r>
      <w:r w:rsidR="000F349E" w:rsidRPr="00902AA1">
        <w:rPr>
          <w:rFonts w:ascii="Times New Roman" w:hAnsi="Times New Roman" w:cs="Times New Roman"/>
          <w:b/>
          <w:sz w:val="24"/>
          <w:szCs w:val="24"/>
        </w:rPr>
        <w:t>И</w:t>
      </w:r>
      <w:r w:rsidRPr="00902AA1">
        <w:rPr>
          <w:rFonts w:ascii="Times New Roman" w:hAnsi="Times New Roman" w:cs="Times New Roman"/>
          <w:b/>
          <w:sz w:val="24"/>
          <w:szCs w:val="24"/>
        </w:rPr>
        <w:t xml:space="preserve"> ЗА ИЗПЪЛНЕНИЕ</w:t>
      </w:r>
    </w:p>
    <w:p w14:paraId="23E47CCD" w14:textId="0A91CFA3" w:rsidR="00072312" w:rsidRDefault="00072312" w:rsidP="009F71B9">
      <w:pPr>
        <w:pStyle w:val="ListParagraph1"/>
        <w:numPr>
          <w:ilvl w:val="0"/>
          <w:numId w:val="0"/>
        </w:numPr>
        <w:spacing w:line="240" w:lineRule="auto"/>
        <w:rPr>
          <w:rFonts w:ascii="Times New Roman" w:hAnsi="Times New Roman" w:cs="Times New Roman"/>
          <w:sz w:val="24"/>
          <w:szCs w:val="24"/>
        </w:rPr>
      </w:pPr>
      <w:r w:rsidRPr="00902AA1">
        <w:rPr>
          <w:rFonts w:ascii="Times New Roman" w:hAnsi="Times New Roman" w:cs="Times New Roman"/>
          <w:sz w:val="24"/>
          <w:szCs w:val="24"/>
        </w:rPr>
        <w:t xml:space="preserve">За обезпечаване изпълнението на договора за възлагане на обществената поръчка преди подписването на договора ще предоставим на Възложителя гаранция за изпълнение в размер </w:t>
      </w:r>
      <w:r w:rsidRPr="00902AA1">
        <w:rPr>
          <w:rFonts w:ascii="Times New Roman" w:hAnsi="Times New Roman" w:cs="Times New Roman"/>
          <w:sz w:val="24"/>
          <w:szCs w:val="24"/>
          <w:u w:val="single"/>
        </w:rPr>
        <w:t xml:space="preserve">на </w:t>
      </w:r>
      <w:r w:rsidRPr="00902AA1">
        <w:rPr>
          <w:rFonts w:ascii="Times New Roman" w:hAnsi="Times New Roman" w:cs="Times New Roman"/>
          <w:b/>
          <w:sz w:val="24"/>
          <w:szCs w:val="24"/>
          <w:u w:val="single"/>
        </w:rPr>
        <w:t xml:space="preserve"> </w:t>
      </w:r>
      <w:r w:rsidR="00FC0F87">
        <w:rPr>
          <w:rFonts w:ascii="Times New Roman" w:hAnsi="Times New Roman" w:cs="Times New Roman"/>
          <w:b/>
          <w:sz w:val="24"/>
          <w:szCs w:val="24"/>
          <w:u w:val="single"/>
        </w:rPr>
        <w:t>3</w:t>
      </w:r>
      <w:r w:rsidRPr="00902AA1">
        <w:rPr>
          <w:rFonts w:ascii="Times New Roman" w:hAnsi="Times New Roman" w:cs="Times New Roman"/>
          <w:b/>
          <w:sz w:val="24"/>
          <w:szCs w:val="24"/>
          <w:u w:val="single"/>
        </w:rPr>
        <w:t xml:space="preserve"> % (</w:t>
      </w:r>
      <w:r w:rsidR="00FC0F87">
        <w:rPr>
          <w:rFonts w:ascii="Times New Roman" w:hAnsi="Times New Roman" w:cs="Times New Roman"/>
          <w:b/>
          <w:sz w:val="24"/>
          <w:szCs w:val="24"/>
          <w:u w:val="single"/>
        </w:rPr>
        <w:t>три</w:t>
      </w:r>
      <w:r w:rsidRPr="00902AA1">
        <w:rPr>
          <w:rFonts w:ascii="Times New Roman" w:hAnsi="Times New Roman" w:cs="Times New Roman"/>
          <w:b/>
          <w:sz w:val="24"/>
          <w:szCs w:val="24"/>
          <w:u w:val="single"/>
        </w:rPr>
        <w:t xml:space="preserve"> на сто)</w:t>
      </w:r>
      <w:r w:rsidRPr="00902AA1">
        <w:rPr>
          <w:rFonts w:ascii="Times New Roman" w:hAnsi="Times New Roman" w:cs="Times New Roman"/>
          <w:b/>
          <w:sz w:val="24"/>
          <w:szCs w:val="24"/>
        </w:rPr>
        <w:t xml:space="preserve"> </w:t>
      </w:r>
      <w:r w:rsidRPr="00902AA1">
        <w:rPr>
          <w:rFonts w:ascii="Times New Roman" w:hAnsi="Times New Roman" w:cs="Times New Roman"/>
          <w:sz w:val="24"/>
          <w:szCs w:val="24"/>
        </w:rPr>
        <w:t xml:space="preserve">от стойността на обществената поръчка без включен ДДС, </w:t>
      </w:r>
      <w:r w:rsidR="001556C6" w:rsidRPr="00902AA1">
        <w:rPr>
          <w:rFonts w:ascii="Times New Roman" w:hAnsi="Times New Roman" w:cs="Times New Roman"/>
          <w:sz w:val="24"/>
          <w:szCs w:val="24"/>
        </w:rPr>
        <w:t>посочена в Ценовото предложение</w:t>
      </w:r>
      <w:r w:rsidRPr="00902AA1">
        <w:rPr>
          <w:rFonts w:ascii="Times New Roman" w:hAnsi="Times New Roman" w:cs="Times New Roman"/>
          <w:sz w:val="24"/>
          <w:szCs w:val="24"/>
        </w:rPr>
        <w:t xml:space="preserve">. Гаранцията ще бъде представена в съответствие с чл. 111 от ЗОП и със срок на </w:t>
      </w:r>
      <w:r w:rsidRPr="00692C91">
        <w:rPr>
          <w:rFonts w:ascii="Times New Roman" w:hAnsi="Times New Roman" w:cs="Times New Roman"/>
          <w:sz w:val="24"/>
          <w:szCs w:val="24"/>
        </w:rPr>
        <w:t>валидност, изтичащ не по-</w:t>
      </w:r>
      <w:r w:rsidRPr="00BA5936">
        <w:rPr>
          <w:rFonts w:ascii="Times New Roman" w:hAnsi="Times New Roman" w:cs="Times New Roman"/>
          <w:sz w:val="24"/>
          <w:szCs w:val="24"/>
        </w:rPr>
        <w:t xml:space="preserve">рано от </w:t>
      </w:r>
      <w:r w:rsidR="00192629">
        <w:rPr>
          <w:rFonts w:ascii="Times New Roman" w:hAnsi="Times New Roman" w:cs="Times New Roman"/>
          <w:sz w:val="24"/>
          <w:szCs w:val="24"/>
        </w:rPr>
        <w:t>30</w:t>
      </w:r>
      <w:r w:rsidR="00BA5936" w:rsidRPr="00BA5936">
        <w:rPr>
          <w:rFonts w:ascii="Times New Roman" w:hAnsi="Times New Roman" w:cs="Times New Roman"/>
          <w:sz w:val="24"/>
          <w:szCs w:val="24"/>
        </w:rPr>
        <w:t xml:space="preserve"> дни </w:t>
      </w:r>
      <w:r w:rsidR="00192629">
        <w:rPr>
          <w:rFonts w:ascii="Times New Roman" w:hAnsi="Times New Roman" w:cs="Times New Roman"/>
          <w:sz w:val="24"/>
          <w:szCs w:val="24"/>
        </w:rPr>
        <w:t>след датата на приключване на договора</w:t>
      </w:r>
      <w:r w:rsidR="00BA5936" w:rsidRPr="00BA5936">
        <w:rPr>
          <w:rFonts w:ascii="Times New Roman" w:hAnsi="Times New Roman" w:cs="Times New Roman"/>
          <w:sz w:val="24"/>
          <w:szCs w:val="24"/>
        </w:rPr>
        <w:t>.</w:t>
      </w:r>
    </w:p>
    <w:p w14:paraId="781F5165" w14:textId="77777777" w:rsidR="00292E09" w:rsidRPr="00292E09" w:rsidRDefault="00292E09" w:rsidP="00292E09">
      <w:pPr>
        <w:pStyle w:val="ListParagraph1"/>
        <w:keepNext/>
        <w:keepLines/>
        <w:numPr>
          <w:ilvl w:val="0"/>
          <w:numId w:val="0"/>
        </w:numPr>
        <w:spacing w:line="240" w:lineRule="auto"/>
        <w:rPr>
          <w:rFonts w:ascii="Times New Roman" w:hAnsi="Times New Roman" w:cs="Times New Roman"/>
          <w:sz w:val="24"/>
          <w:szCs w:val="24"/>
        </w:rPr>
      </w:pPr>
      <w:r w:rsidRPr="00292E09">
        <w:rPr>
          <w:rFonts w:ascii="Times New Roman" w:hAnsi="Times New Roman" w:cs="Times New Roman"/>
          <w:sz w:val="24"/>
          <w:szCs w:val="24"/>
        </w:rPr>
        <w:t>За обезпечаване на авансовото плащане, при издаване на фактура за авансово плащане се задължаваме да представим гаранция, която обезпечава целия размер на авансовото плащане.</w:t>
      </w:r>
    </w:p>
    <w:p w14:paraId="36078A11" w14:textId="5A486C4A" w:rsidR="005F0453" w:rsidRPr="00902AA1" w:rsidRDefault="00072312" w:rsidP="009F71B9">
      <w:pPr>
        <w:spacing w:before="120" w:after="120" w:line="240" w:lineRule="auto"/>
        <w:jc w:val="both"/>
        <w:rPr>
          <w:rFonts w:ascii="Times New Roman" w:hAnsi="Times New Roman"/>
          <w:sz w:val="24"/>
          <w:szCs w:val="24"/>
        </w:rPr>
      </w:pPr>
      <w:r w:rsidRPr="00902AA1">
        <w:rPr>
          <w:rFonts w:ascii="Times New Roman" w:hAnsi="Times New Roman"/>
          <w:sz w:val="24"/>
          <w:szCs w:val="24"/>
        </w:rPr>
        <w:t>Известна ми е отговорността по чл.313 от Наказателния кодекс.</w:t>
      </w:r>
    </w:p>
    <w:p w14:paraId="60A7A762" w14:textId="77777777" w:rsidR="000F2FCE" w:rsidRDefault="000F2FCE" w:rsidP="009618DE">
      <w:pPr>
        <w:spacing w:before="120" w:after="120" w:line="240" w:lineRule="auto"/>
        <w:jc w:val="both"/>
        <w:rPr>
          <w:rFonts w:ascii="Times New Roman" w:hAnsi="Times New Roman"/>
          <w:sz w:val="24"/>
          <w:szCs w:val="24"/>
        </w:rPr>
      </w:pPr>
    </w:p>
    <w:p w14:paraId="4C4F828C" w14:textId="47990D27" w:rsidR="00CC70EE" w:rsidRPr="005F13E7" w:rsidRDefault="00072312" w:rsidP="005F13E7">
      <w:pPr>
        <w:spacing w:before="120" w:after="120" w:line="240" w:lineRule="auto"/>
        <w:jc w:val="both"/>
        <w:rPr>
          <w:rFonts w:ascii="Times New Roman" w:hAnsi="Times New Roman"/>
          <w:sz w:val="24"/>
          <w:szCs w:val="24"/>
        </w:rPr>
      </w:pPr>
      <w:r w:rsidRPr="00902AA1">
        <w:rPr>
          <w:rFonts w:ascii="Times New Roman" w:hAnsi="Times New Roman"/>
          <w:sz w:val="24"/>
          <w:szCs w:val="24"/>
        </w:rPr>
        <w:t xml:space="preserve"> [</w:t>
      </w:r>
      <w:r w:rsidRPr="00902AA1">
        <w:rPr>
          <w:rFonts w:ascii="Times New Roman" w:hAnsi="Times New Roman"/>
          <w:i/>
          <w:iCs/>
          <w:sz w:val="24"/>
          <w:szCs w:val="24"/>
        </w:rPr>
        <w:t>дата на подписване</w:t>
      </w:r>
      <w:r w:rsidRPr="00902AA1">
        <w:rPr>
          <w:rFonts w:ascii="Times New Roman" w:hAnsi="Times New Roman"/>
          <w:sz w:val="24"/>
          <w:szCs w:val="24"/>
        </w:rPr>
        <w:t>]</w:t>
      </w:r>
      <w:r w:rsidRPr="00902AA1">
        <w:rPr>
          <w:rFonts w:ascii="Times New Roman" w:hAnsi="Times New Roman"/>
          <w:sz w:val="24"/>
          <w:szCs w:val="24"/>
        </w:rPr>
        <w:tab/>
      </w:r>
      <w:r w:rsidRPr="00902AA1">
        <w:rPr>
          <w:rFonts w:ascii="Times New Roman" w:hAnsi="Times New Roman"/>
          <w:sz w:val="24"/>
          <w:szCs w:val="24"/>
        </w:rPr>
        <w:tab/>
      </w:r>
      <w:r w:rsidRPr="00902AA1">
        <w:rPr>
          <w:rFonts w:ascii="Times New Roman" w:hAnsi="Times New Roman"/>
          <w:sz w:val="24"/>
          <w:szCs w:val="24"/>
        </w:rPr>
        <w:tab/>
      </w:r>
      <w:r w:rsidRPr="00902AA1">
        <w:rPr>
          <w:rFonts w:ascii="Times New Roman" w:hAnsi="Times New Roman"/>
          <w:sz w:val="24"/>
          <w:szCs w:val="24"/>
        </w:rPr>
        <w:tab/>
      </w:r>
      <w:r w:rsidRPr="00902AA1">
        <w:rPr>
          <w:rFonts w:ascii="Times New Roman" w:hAnsi="Times New Roman"/>
          <w:sz w:val="24"/>
          <w:szCs w:val="24"/>
        </w:rPr>
        <w:tab/>
        <w:t>Декларатор: [</w:t>
      </w:r>
      <w:r w:rsidR="003D6FC5" w:rsidRPr="00902AA1">
        <w:rPr>
          <w:rFonts w:ascii="Times New Roman" w:hAnsi="Times New Roman"/>
          <w:i/>
          <w:sz w:val="24"/>
          <w:szCs w:val="24"/>
        </w:rPr>
        <w:t xml:space="preserve">име, </w:t>
      </w:r>
      <w:r w:rsidRPr="00902AA1">
        <w:rPr>
          <w:rFonts w:ascii="Times New Roman" w:hAnsi="Times New Roman"/>
          <w:i/>
          <w:iCs/>
          <w:sz w:val="24"/>
          <w:szCs w:val="24"/>
        </w:rPr>
        <w:t>подпис</w:t>
      </w:r>
      <w:r w:rsidRPr="00902AA1">
        <w:rPr>
          <w:rFonts w:ascii="Times New Roman" w:hAnsi="Times New Roman"/>
          <w:sz w:val="24"/>
          <w:szCs w:val="24"/>
        </w:rPr>
        <w:t xml:space="preserve">]:  </w:t>
      </w:r>
      <w:r w:rsidRPr="00902AA1">
        <w:rPr>
          <w:rFonts w:ascii="Times New Roman" w:hAnsi="Times New Roman"/>
          <w:sz w:val="24"/>
          <w:szCs w:val="24"/>
        </w:rPr>
        <w:tab/>
      </w:r>
      <w:r w:rsidRPr="00902AA1">
        <w:rPr>
          <w:rFonts w:ascii="Times New Roman" w:hAnsi="Times New Roman"/>
          <w:sz w:val="24"/>
          <w:szCs w:val="24"/>
        </w:rPr>
        <w:tab/>
      </w:r>
      <w:r w:rsidRPr="00902AA1">
        <w:rPr>
          <w:rFonts w:ascii="Times New Roman" w:hAnsi="Times New Roman"/>
          <w:sz w:val="24"/>
          <w:szCs w:val="24"/>
        </w:rPr>
        <w:tab/>
      </w:r>
      <w:r w:rsidRPr="00902AA1">
        <w:rPr>
          <w:rFonts w:ascii="Times New Roman" w:hAnsi="Times New Roman"/>
          <w:sz w:val="24"/>
          <w:szCs w:val="24"/>
        </w:rPr>
        <w:tab/>
      </w:r>
      <w:r w:rsidRPr="00902AA1">
        <w:rPr>
          <w:rFonts w:ascii="Times New Roman" w:hAnsi="Times New Roman"/>
          <w:sz w:val="24"/>
          <w:szCs w:val="24"/>
        </w:rPr>
        <w:tab/>
      </w:r>
      <w:r w:rsidRPr="00902AA1">
        <w:rPr>
          <w:rFonts w:ascii="Times New Roman" w:hAnsi="Times New Roman"/>
          <w:sz w:val="24"/>
          <w:szCs w:val="24"/>
        </w:rPr>
        <w:tab/>
      </w:r>
      <w:r w:rsidRPr="00902AA1">
        <w:rPr>
          <w:rFonts w:ascii="Times New Roman" w:hAnsi="Times New Roman"/>
          <w:sz w:val="24"/>
          <w:szCs w:val="24"/>
        </w:rPr>
        <w:tab/>
      </w:r>
      <w:r w:rsidRPr="00902AA1">
        <w:rPr>
          <w:rFonts w:ascii="Times New Roman" w:hAnsi="Times New Roman"/>
          <w:sz w:val="24"/>
          <w:szCs w:val="24"/>
        </w:rPr>
        <w:tab/>
        <w:t>[</w:t>
      </w:r>
      <w:r w:rsidRPr="00902AA1">
        <w:rPr>
          <w:rFonts w:ascii="Times New Roman" w:hAnsi="Times New Roman"/>
          <w:i/>
          <w:iCs/>
          <w:sz w:val="24"/>
          <w:szCs w:val="24"/>
        </w:rPr>
        <w:t>печат, когато е приложимо</w:t>
      </w:r>
      <w:r w:rsidRPr="00902AA1">
        <w:rPr>
          <w:rFonts w:ascii="Times New Roman" w:hAnsi="Times New Roman"/>
          <w:sz w:val="24"/>
          <w:szCs w:val="24"/>
        </w:rPr>
        <w:t>]</w:t>
      </w:r>
      <w:r w:rsidR="00823B0E" w:rsidRPr="00902AA1">
        <w:rPr>
          <w:rFonts w:ascii="Times New Roman" w:hAnsi="Times New Roman"/>
          <w:sz w:val="24"/>
          <w:szCs w:val="24"/>
        </w:rPr>
        <w:t xml:space="preserve">    </w:t>
      </w:r>
      <w:bookmarkStart w:id="4" w:name="_Toc456168271"/>
      <w:bookmarkStart w:id="5" w:name="_Ref343084643"/>
      <w:bookmarkStart w:id="6" w:name="_Toc448259632"/>
    </w:p>
    <w:p w14:paraId="4C75F2E3" w14:textId="77777777" w:rsidR="00275C48" w:rsidRDefault="00275C48" w:rsidP="00CC70EE"/>
    <w:p w14:paraId="18F979CA" w14:textId="2E80452A" w:rsidR="00275C48" w:rsidRPr="00902AA1" w:rsidRDefault="00275C48" w:rsidP="00275C48">
      <w:pPr>
        <w:pStyle w:val="Heading3"/>
        <w:pageBreakBefore/>
        <w:numPr>
          <w:ilvl w:val="0"/>
          <w:numId w:val="0"/>
        </w:numPr>
        <w:pBdr>
          <w:top w:val="none" w:sz="0" w:space="0" w:color="auto"/>
          <w:bottom w:val="none" w:sz="0" w:space="0" w:color="auto"/>
        </w:pBdr>
        <w:shd w:val="clear" w:color="auto" w:fill="auto"/>
        <w:spacing w:line="240" w:lineRule="auto"/>
        <w:ind w:left="5664" w:firstLine="709"/>
        <w:jc w:val="center"/>
        <w:rPr>
          <w:rFonts w:ascii="Times New Roman" w:hAnsi="Times New Roman" w:cs="Times New Roman"/>
          <w:sz w:val="24"/>
          <w:szCs w:val="24"/>
        </w:rPr>
      </w:pPr>
      <w:r w:rsidRPr="00902AA1">
        <w:rPr>
          <w:rFonts w:ascii="Times New Roman" w:hAnsi="Times New Roman" w:cs="Times New Roman"/>
          <w:sz w:val="24"/>
          <w:szCs w:val="24"/>
        </w:rPr>
        <w:lastRenderedPageBreak/>
        <w:t xml:space="preserve">ОБРАЗЕЦ № </w:t>
      </w:r>
      <w:r>
        <w:rPr>
          <w:rFonts w:ascii="Times New Roman" w:hAnsi="Times New Roman" w:cs="Times New Roman"/>
          <w:sz w:val="24"/>
          <w:szCs w:val="24"/>
        </w:rPr>
        <w:t>5</w:t>
      </w:r>
    </w:p>
    <w:p w14:paraId="35C1F175" w14:textId="77777777" w:rsidR="00275C48" w:rsidRPr="00902AA1" w:rsidRDefault="00275C48" w:rsidP="00275C48">
      <w:pPr>
        <w:spacing w:before="120" w:after="120" w:line="240" w:lineRule="auto"/>
        <w:jc w:val="both"/>
        <w:rPr>
          <w:rFonts w:ascii="Times New Roman" w:hAnsi="Times New Roman"/>
          <w:b/>
          <w:bCs/>
          <w:sz w:val="24"/>
          <w:szCs w:val="24"/>
        </w:rPr>
      </w:pPr>
    </w:p>
    <w:p w14:paraId="64977B91" w14:textId="77777777" w:rsidR="00764D0F" w:rsidRPr="004A169C" w:rsidRDefault="00764D0F" w:rsidP="00764D0F">
      <w:pPr>
        <w:pStyle w:val="CharCharChar3"/>
        <w:spacing w:before="120" w:after="120" w:line="276" w:lineRule="auto"/>
        <w:jc w:val="both"/>
        <w:rPr>
          <w:rFonts w:ascii="Times New Roman" w:hAnsi="Times New Roman" w:cs="Times New Roman"/>
          <w:b/>
          <w:bCs/>
          <w:lang w:val="bg-BG" w:eastAsia="bg-BG"/>
        </w:rPr>
      </w:pPr>
      <w:r w:rsidRPr="004A169C">
        <w:rPr>
          <w:rFonts w:ascii="Times New Roman" w:hAnsi="Times New Roman" w:cs="Times New Roman"/>
          <w:b/>
          <w:bCs/>
          <w:lang w:val="bg-BG" w:eastAsia="bg-BG"/>
        </w:rPr>
        <w:t>ДО</w:t>
      </w:r>
    </w:p>
    <w:p w14:paraId="226C648F" w14:textId="044BFD14" w:rsidR="00764D0F" w:rsidRPr="004A169C" w:rsidRDefault="0009781D" w:rsidP="00764D0F">
      <w:pPr>
        <w:pStyle w:val="CharCharChar3"/>
        <w:spacing w:before="120" w:after="120" w:line="276" w:lineRule="auto"/>
        <w:jc w:val="both"/>
        <w:rPr>
          <w:rFonts w:ascii="Times New Roman" w:hAnsi="Times New Roman" w:cs="Times New Roman"/>
          <w:b/>
          <w:bCs/>
          <w:lang w:val="bg-BG" w:eastAsia="bg-BG"/>
        </w:rPr>
      </w:pPr>
      <w:r>
        <w:rPr>
          <w:rFonts w:ascii="Times New Roman" w:hAnsi="Times New Roman" w:cs="Times New Roman"/>
          <w:b/>
          <w:bCs/>
          <w:lang w:val="bg-BG" w:eastAsia="bg-BG"/>
        </w:rPr>
        <w:t>ТИХОМИР КУКЕНСКИ</w:t>
      </w:r>
    </w:p>
    <w:p w14:paraId="335A9798" w14:textId="79077DE5" w:rsidR="00764D0F" w:rsidRPr="004A169C" w:rsidRDefault="00764D0F" w:rsidP="00764D0F">
      <w:pPr>
        <w:pStyle w:val="CharCharChar3"/>
        <w:spacing w:before="120" w:after="120" w:line="276" w:lineRule="auto"/>
        <w:jc w:val="both"/>
        <w:rPr>
          <w:rFonts w:ascii="Times New Roman" w:hAnsi="Times New Roman" w:cs="Times New Roman"/>
          <w:b/>
          <w:bCs/>
          <w:lang w:val="bg-BG" w:eastAsia="bg-BG"/>
        </w:rPr>
      </w:pPr>
      <w:r w:rsidRPr="004A169C">
        <w:rPr>
          <w:rFonts w:ascii="Times New Roman" w:hAnsi="Times New Roman" w:cs="Times New Roman"/>
          <w:b/>
          <w:bCs/>
          <w:lang w:val="bg-BG" w:eastAsia="bg-BG"/>
        </w:rPr>
        <w:t xml:space="preserve">КМЕТ НА ОБЩИНА </w:t>
      </w:r>
      <w:r w:rsidR="00ED325C">
        <w:rPr>
          <w:rFonts w:ascii="Times New Roman" w:hAnsi="Times New Roman" w:cs="Times New Roman"/>
          <w:b/>
          <w:bCs/>
          <w:lang w:val="bg-BG" w:eastAsia="bg-BG"/>
        </w:rPr>
        <w:t>АПРИЛЦИ</w:t>
      </w:r>
    </w:p>
    <w:p w14:paraId="35766D4C" w14:textId="05283D39" w:rsidR="00764D0F" w:rsidRPr="004A169C" w:rsidRDefault="00373B30" w:rsidP="00764D0F">
      <w:pPr>
        <w:pStyle w:val="CharCharChar3"/>
        <w:spacing w:before="120" w:after="120"/>
        <w:jc w:val="both"/>
        <w:rPr>
          <w:rFonts w:ascii="Times New Roman" w:hAnsi="Times New Roman" w:cs="Times New Roman"/>
          <w:b/>
          <w:bCs/>
          <w:lang w:val="bg-BG" w:eastAsia="bg-BG"/>
        </w:rPr>
      </w:pPr>
      <w:r>
        <w:rPr>
          <w:rFonts w:ascii="Times New Roman" w:hAnsi="Times New Roman" w:cs="Times New Roman"/>
          <w:b/>
          <w:bCs/>
          <w:lang w:val="bg-BG" w:eastAsia="bg-BG"/>
        </w:rPr>
        <w:t xml:space="preserve">ГР. </w:t>
      </w:r>
      <w:r w:rsidR="00ED325C">
        <w:rPr>
          <w:rFonts w:ascii="Times New Roman" w:hAnsi="Times New Roman" w:cs="Times New Roman"/>
          <w:b/>
          <w:bCs/>
          <w:lang w:val="bg-BG" w:eastAsia="bg-BG"/>
        </w:rPr>
        <w:t>АПРИЛЦИ, УЛ. „ВАСИЛ ЛЕВСКИ“ №109</w:t>
      </w:r>
    </w:p>
    <w:p w14:paraId="6023C025" w14:textId="77777777" w:rsidR="00BA7BD4" w:rsidRDefault="00BA7BD4" w:rsidP="00275C48">
      <w:pPr>
        <w:pStyle w:val="CharCharChar3"/>
        <w:spacing w:before="120" w:after="120"/>
        <w:jc w:val="both"/>
        <w:rPr>
          <w:rFonts w:ascii="Times New Roman" w:hAnsi="Times New Roman" w:cs="Times New Roman"/>
          <w:lang w:val="bg-BG"/>
        </w:rPr>
      </w:pPr>
    </w:p>
    <w:p w14:paraId="04AC7BAE" w14:textId="77777777" w:rsidR="00275C48" w:rsidRPr="004A169C" w:rsidRDefault="00275C48" w:rsidP="00275C48">
      <w:pPr>
        <w:pStyle w:val="CharCharChar3"/>
        <w:spacing w:before="120" w:after="120"/>
        <w:jc w:val="both"/>
        <w:rPr>
          <w:rFonts w:ascii="Times New Roman" w:hAnsi="Times New Roman" w:cs="Times New Roman"/>
          <w:lang w:val="bg-BG"/>
        </w:rPr>
      </w:pPr>
      <w:r w:rsidRPr="004A169C">
        <w:rPr>
          <w:rFonts w:ascii="Times New Roman" w:hAnsi="Times New Roman" w:cs="Times New Roman"/>
          <w:lang w:val="bg-BG"/>
        </w:rPr>
        <w:t>[</w:t>
      </w:r>
      <w:r w:rsidRPr="004A169C">
        <w:rPr>
          <w:rFonts w:ascii="Times New Roman" w:hAnsi="Times New Roman" w:cs="Times New Roman"/>
          <w:i/>
          <w:iCs/>
          <w:lang w:val="bg-BG"/>
        </w:rPr>
        <w:t>наименование на участника</w:t>
      </w:r>
      <w:r w:rsidRPr="004A169C">
        <w:rPr>
          <w:rFonts w:ascii="Times New Roman" w:hAnsi="Times New Roman" w:cs="Times New Roman"/>
          <w:lang w:val="bg-BG"/>
        </w:rPr>
        <w:t>]</w:t>
      </w:r>
      <w:r w:rsidRPr="004A169C">
        <w:rPr>
          <w:rFonts w:ascii="Times New Roman" w:hAnsi="Times New Roman" w:cs="Times New Roman"/>
          <w:b/>
          <w:bCs/>
          <w:lang w:val="bg-BG"/>
        </w:rPr>
        <w:t xml:space="preserve">, </w:t>
      </w:r>
      <w:r w:rsidRPr="004A169C">
        <w:rPr>
          <w:rFonts w:ascii="Times New Roman" w:hAnsi="Times New Roman" w:cs="Times New Roman"/>
          <w:lang w:val="bg-BG"/>
        </w:rPr>
        <w:t>регистрирано [</w:t>
      </w:r>
      <w:r w:rsidRPr="004A169C">
        <w:rPr>
          <w:rFonts w:ascii="Times New Roman" w:hAnsi="Times New Roman" w:cs="Times New Roman"/>
          <w:i/>
          <w:iCs/>
          <w:lang w:val="bg-BG"/>
        </w:rPr>
        <w:t>данни за регистрацията на участника</w:t>
      </w:r>
      <w:r w:rsidRPr="004A169C">
        <w:rPr>
          <w:rFonts w:ascii="Times New Roman" w:hAnsi="Times New Roman" w:cs="Times New Roman"/>
          <w:lang w:val="bg-BG"/>
        </w:rPr>
        <w:t>] представлявано от [</w:t>
      </w:r>
      <w:r w:rsidRPr="004A169C">
        <w:rPr>
          <w:rFonts w:ascii="Times New Roman" w:hAnsi="Times New Roman" w:cs="Times New Roman"/>
          <w:i/>
          <w:iCs/>
          <w:lang w:val="bg-BG"/>
        </w:rPr>
        <w:t>трите имена</w:t>
      </w:r>
      <w:r w:rsidRPr="004A169C">
        <w:rPr>
          <w:rFonts w:ascii="Times New Roman" w:hAnsi="Times New Roman" w:cs="Times New Roman"/>
          <w:lang w:val="bg-BG"/>
        </w:rPr>
        <w:t>] в качеството на [</w:t>
      </w:r>
      <w:r w:rsidRPr="004A169C">
        <w:rPr>
          <w:rFonts w:ascii="Times New Roman" w:hAnsi="Times New Roman" w:cs="Times New Roman"/>
          <w:i/>
          <w:iCs/>
          <w:lang w:val="bg-BG"/>
        </w:rPr>
        <w:t>длъжност или друго качество</w:t>
      </w:r>
      <w:r w:rsidRPr="004A169C">
        <w:rPr>
          <w:rFonts w:ascii="Times New Roman" w:hAnsi="Times New Roman" w:cs="Times New Roman"/>
          <w:lang w:val="bg-BG"/>
        </w:rPr>
        <w:t>] с</w:t>
      </w:r>
      <w:r w:rsidRPr="004A169C">
        <w:rPr>
          <w:rFonts w:ascii="Times New Roman" w:hAnsi="Times New Roman" w:cs="Times New Roman"/>
          <w:i/>
          <w:iCs/>
          <w:lang w:val="bg-BG"/>
        </w:rPr>
        <w:t xml:space="preserve"> </w:t>
      </w:r>
      <w:r w:rsidRPr="004A169C">
        <w:rPr>
          <w:rFonts w:ascii="Times New Roman" w:hAnsi="Times New Roman" w:cs="Times New Roman"/>
          <w:lang w:val="bg-BG"/>
        </w:rPr>
        <w:t>БУЛСТАТ/ЕИК […], регистрирано в […] с данни по регистрацията: […], регистрация по ДДС: […], със седалище […] и адрес на управление […], адрес за кореспонденция: […], телефон за контакт […], факс […], електронна поща […]</w:t>
      </w:r>
    </w:p>
    <w:p w14:paraId="5ED0D821" w14:textId="77777777" w:rsidR="00275C48" w:rsidRPr="00902AA1" w:rsidRDefault="00275C48" w:rsidP="00275C48">
      <w:pPr>
        <w:spacing w:before="120" w:after="120" w:line="240" w:lineRule="auto"/>
        <w:jc w:val="both"/>
        <w:rPr>
          <w:rFonts w:ascii="Times New Roman" w:hAnsi="Times New Roman"/>
          <w:b/>
          <w:bCs/>
          <w:sz w:val="24"/>
          <w:szCs w:val="24"/>
        </w:rPr>
      </w:pPr>
    </w:p>
    <w:p w14:paraId="0D005510" w14:textId="77777777" w:rsidR="00275C48" w:rsidRPr="00902AA1" w:rsidRDefault="00275C48" w:rsidP="00275C48">
      <w:pPr>
        <w:spacing w:before="120" w:after="120" w:line="240" w:lineRule="auto"/>
        <w:jc w:val="center"/>
        <w:rPr>
          <w:rFonts w:ascii="Times New Roman" w:hAnsi="Times New Roman"/>
          <w:b/>
          <w:bCs/>
          <w:sz w:val="24"/>
          <w:szCs w:val="24"/>
        </w:rPr>
      </w:pPr>
      <w:r w:rsidRPr="00902AA1">
        <w:rPr>
          <w:rFonts w:ascii="Times New Roman" w:hAnsi="Times New Roman"/>
          <w:b/>
          <w:bCs/>
          <w:sz w:val="24"/>
          <w:szCs w:val="24"/>
        </w:rPr>
        <w:t>ЦЕНОВО ПРЕДЛОЖЕНИЕ</w:t>
      </w:r>
    </w:p>
    <w:p w14:paraId="60CC0FF1" w14:textId="77777777" w:rsidR="00275C48" w:rsidRPr="00902AA1" w:rsidRDefault="00275C48" w:rsidP="00275C48">
      <w:pPr>
        <w:spacing w:before="120" w:after="120" w:line="240" w:lineRule="auto"/>
        <w:jc w:val="center"/>
        <w:rPr>
          <w:rFonts w:ascii="Times New Roman" w:hAnsi="Times New Roman"/>
          <w:b/>
          <w:bCs/>
          <w:sz w:val="24"/>
          <w:szCs w:val="24"/>
        </w:rPr>
      </w:pPr>
      <w:r w:rsidRPr="00902AA1">
        <w:rPr>
          <w:rFonts w:ascii="Times New Roman" w:hAnsi="Times New Roman"/>
          <w:b/>
          <w:sz w:val="24"/>
          <w:szCs w:val="24"/>
        </w:rPr>
        <w:t>за изпълнение на обществена поръчка с предмет</w:t>
      </w:r>
      <w:r w:rsidRPr="00902AA1">
        <w:rPr>
          <w:rFonts w:ascii="Times New Roman" w:hAnsi="Times New Roman"/>
          <w:b/>
          <w:bCs/>
          <w:sz w:val="24"/>
          <w:szCs w:val="24"/>
        </w:rPr>
        <w:t>:</w:t>
      </w:r>
    </w:p>
    <w:p w14:paraId="358C341E" w14:textId="5D911491" w:rsidR="00373B30" w:rsidRPr="00373B30" w:rsidRDefault="00ED325C" w:rsidP="00373B30">
      <w:pPr>
        <w:spacing w:before="120" w:after="120" w:line="240" w:lineRule="auto"/>
        <w:jc w:val="both"/>
        <w:rPr>
          <w:rFonts w:ascii="Times New Roman" w:hAnsi="Times New Roman"/>
          <w:b/>
          <w:bCs/>
          <w:iCs/>
          <w:sz w:val="24"/>
          <w:szCs w:val="24"/>
        </w:rPr>
      </w:pPr>
      <w:r w:rsidRPr="00ED325C">
        <w:rPr>
          <w:rFonts w:ascii="Times New Roman" w:hAnsi="Times New Roman"/>
          <w:b/>
          <w:bCs/>
          <w:iCs/>
          <w:sz w:val="24"/>
          <w:szCs w:val="24"/>
          <w:lang w:val="ru-RU"/>
        </w:rPr>
        <w:t xml:space="preserve">«СМР за </w:t>
      </w:r>
      <w:proofErr w:type="spellStart"/>
      <w:r w:rsidRPr="00ED325C">
        <w:rPr>
          <w:rFonts w:ascii="Times New Roman" w:hAnsi="Times New Roman"/>
          <w:b/>
          <w:bCs/>
          <w:iCs/>
          <w:sz w:val="24"/>
          <w:szCs w:val="24"/>
          <w:lang w:val="ru-RU"/>
        </w:rPr>
        <w:t>обновяване</w:t>
      </w:r>
      <w:proofErr w:type="spellEnd"/>
      <w:r w:rsidRPr="00ED325C">
        <w:rPr>
          <w:rFonts w:ascii="Times New Roman" w:hAnsi="Times New Roman"/>
          <w:b/>
          <w:bCs/>
          <w:iCs/>
          <w:sz w:val="24"/>
          <w:szCs w:val="24"/>
          <w:lang w:val="ru-RU"/>
        </w:rPr>
        <w:t xml:space="preserve"> на </w:t>
      </w:r>
      <w:proofErr w:type="spellStart"/>
      <w:r w:rsidRPr="00ED325C">
        <w:rPr>
          <w:rFonts w:ascii="Times New Roman" w:hAnsi="Times New Roman"/>
          <w:b/>
          <w:bCs/>
          <w:iCs/>
          <w:sz w:val="24"/>
          <w:szCs w:val="24"/>
          <w:lang w:val="ru-RU"/>
        </w:rPr>
        <w:t>площи</w:t>
      </w:r>
      <w:proofErr w:type="spellEnd"/>
      <w:r w:rsidRPr="00ED325C">
        <w:rPr>
          <w:rFonts w:ascii="Times New Roman" w:hAnsi="Times New Roman"/>
          <w:b/>
          <w:bCs/>
          <w:iCs/>
          <w:sz w:val="24"/>
          <w:szCs w:val="24"/>
          <w:lang w:val="ru-RU"/>
        </w:rPr>
        <w:t xml:space="preserve"> за широко </w:t>
      </w:r>
      <w:proofErr w:type="spellStart"/>
      <w:r w:rsidRPr="00ED325C">
        <w:rPr>
          <w:rFonts w:ascii="Times New Roman" w:hAnsi="Times New Roman"/>
          <w:b/>
          <w:bCs/>
          <w:iCs/>
          <w:sz w:val="24"/>
          <w:szCs w:val="24"/>
          <w:lang w:val="ru-RU"/>
        </w:rPr>
        <w:t>обществено</w:t>
      </w:r>
      <w:proofErr w:type="spellEnd"/>
      <w:r w:rsidRPr="00ED325C">
        <w:rPr>
          <w:rFonts w:ascii="Times New Roman" w:hAnsi="Times New Roman"/>
          <w:b/>
          <w:bCs/>
          <w:iCs/>
          <w:sz w:val="24"/>
          <w:szCs w:val="24"/>
          <w:lang w:val="ru-RU"/>
        </w:rPr>
        <w:t xml:space="preserve"> </w:t>
      </w:r>
      <w:proofErr w:type="spellStart"/>
      <w:r w:rsidRPr="00ED325C">
        <w:rPr>
          <w:rFonts w:ascii="Times New Roman" w:hAnsi="Times New Roman"/>
          <w:b/>
          <w:bCs/>
          <w:iCs/>
          <w:sz w:val="24"/>
          <w:szCs w:val="24"/>
          <w:lang w:val="ru-RU"/>
        </w:rPr>
        <w:t>ползване</w:t>
      </w:r>
      <w:proofErr w:type="spellEnd"/>
      <w:r w:rsidRPr="00ED325C">
        <w:rPr>
          <w:rFonts w:ascii="Times New Roman" w:hAnsi="Times New Roman"/>
          <w:b/>
          <w:bCs/>
          <w:iCs/>
          <w:sz w:val="24"/>
          <w:szCs w:val="24"/>
          <w:lang w:val="ru-RU"/>
        </w:rPr>
        <w:t xml:space="preserve"> </w:t>
      </w:r>
      <w:proofErr w:type="spellStart"/>
      <w:r w:rsidRPr="00ED325C">
        <w:rPr>
          <w:rFonts w:ascii="Times New Roman" w:hAnsi="Times New Roman"/>
          <w:b/>
          <w:bCs/>
          <w:iCs/>
          <w:sz w:val="24"/>
          <w:szCs w:val="24"/>
          <w:lang w:val="ru-RU"/>
        </w:rPr>
        <w:t>предназначени</w:t>
      </w:r>
      <w:proofErr w:type="spellEnd"/>
      <w:r w:rsidRPr="00ED325C">
        <w:rPr>
          <w:rFonts w:ascii="Times New Roman" w:hAnsi="Times New Roman"/>
          <w:b/>
          <w:bCs/>
          <w:iCs/>
          <w:sz w:val="24"/>
          <w:szCs w:val="24"/>
          <w:lang w:val="ru-RU"/>
        </w:rPr>
        <w:t xml:space="preserve"> за </w:t>
      </w:r>
      <w:proofErr w:type="spellStart"/>
      <w:r w:rsidRPr="00ED325C">
        <w:rPr>
          <w:rFonts w:ascii="Times New Roman" w:hAnsi="Times New Roman"/>
          <w:b/>
          <w:bCs/>
          <w:iCs/>
          <w:sz w:val="24"/>
          <w:szCs w:val="24"/>
          <w:lang w:val="ru-RU"/>
        </w:rPr>
        <w:t>трайно</w:t>
      </w:r>
      <w:proofErr w:type="spellEnd"/>
      <w:r w:rsidRPr="00ED325C">
        <w:rPr>
          <w:rFonts w:ascii="Times New Roman" w:hAnsi="Times New Roman"/>
          <w:b/>
          <w:bCs/>
          <w:iCs/>
          <w:sz w:val="24"/>
          <w:szCs w:val="24"/>
          <w:lang w:val="ru-RU"/>
        </w:rPr>
        <w:t xml:space="preserve"> </w:t>
      </w:r>
      <w:proofErr w:type="spellStart"/>
      <w:r w:rsidRPr="00ED325C">
        <w:rPr>
          <w:rFonts w:ascii="Times New Roman" w:hAnsi="Times New Roman"/>
          <w:b/>
          <w:bCs/>
          <w:iCs/>
          <w:sz w:val="24"/>
          <w:szCs w:val="24"/>
          <w:lang w:val="ru-RU"/>
        </w:rPr>
        <w:t>задоволяване</w:t>
      </w:r>
      <w:proofErr w:type="spellEnd"/>
      <w:r w:rsidRPr="00ED325C">
        <w:rPr>
          <w:rFonts w:ascii="Times New Roman" w:hAnsi="Times New Roman"/>
          <w:b/>
          <w:bCs/>
          <w:iCs/>
          <w:sz w:val="24"/>
          <w:szCs w:val="24"/>
          <w:lang w:val="ru-RU"/>
        </w:rPr>
        <w:t xml:space="preserve"> на </w:t>
      </w:r>
      <w:proofErr w:type="spellStart"/>
      <w:r w:rsidRPr="00ED325C">
        <w:rPr>
          <w:rFonts w:ascii="Times New Roman" w:hAnsi="Times New Roman"/>
          <w:b/>
          <w:bCs/>
          <w:iCs/>
          <w:sz w:val="24"/>
          <w:szCs w:val="24"/>
          <w:lang w:val="ru-RU"/>
        </w:rPr>
        <w:t>обществените</w:t>
      </w:r>
      <w:proofErr w:type="spellEnd"/>
      <w:r w:rsidRPr="00ED325C">
        <w:rPr>
          <w:rFonts w:ascii="Times New Roman" w:hAnsi="Times New Roman"/>
          <w:b/>
          <w:bCs/>
          <w:iCs/>
          <w:sz w:val="24"/>
          <w:szCs w:val="24"/>
          <w:lang w:val="ru-RU"/>
        </w:rPr>
        <w:t xml:space="preserve"> потребности от </w:t>
      </w:r>
      <w:proofErr w:type="spellStart"/>
      <w:r w:rsidRPr="00ED325C">
        <w:rPr>
          <w:rFonts w:ascii="Times New Roman" w:hAnsi="Times New Roman"/>
          <w:b/>
          <w:bCs/>
          <w:iCs/>
          <w:sz w:val="24"/>
          <w:szCs w:val="24"/>
          <w:lang w:val="ru-RU"/>
        </w:rPr>
        <w:t>общинско</w:t>
      </w:r>
      <w:proofErr w:type="spellEnd"/>
      <w:r w:rsidRPr="00ED325C">
        <w:rPr>
          <w:rFonts w:ascii="Times New Roman" w:hAnsi="Times New Roman"/>
          <w:b/>
          <w:bCs/>
          <w:iCs/>
          <w:sz w:val="24"/>
          <w:szCs w:val="24"/>
          <w:lang w:val="ru-RU"/>
        </w:rPr>
        <w:t xml:space="preserve"> значение – Парк в ПИ 52218.530.444 и </w:t>
      </w:r>
      <w:proofErr w:type="spellStart"/>
      <w:r w:rsidRPr="00ED325C">
        <w:rPr>
          <w:rFonts w:ascii="Times New Roman" w:hAnsi="Times New Roman"/>
          <w:b/>
          <w:bCs/>
          <w:iCs/>
          <w:sz w:val="24"/>
          <w:szCs w:val="24"/>
          <w:lang w:val="ru-RU"/>
        </w:rPr>
        <w:t>Площад</w:t>
      </w:r>
      <w:proofErr w:type="spellEnd"/>
      <w:r w:rsidRPr="00ED325C">
        <w:rPr>
          <w:rFonts w:ascii="Times New Roman" w:hAnsi="Times New Roman"/>
          <w:b/>
          <w:bCs/>
          <w:iCs/>
          <w:sz w:val="24"/>
          <w:szCs w:val="24"/>
          <w:lang w:val="ru-RU"/>
        </w:rPr>
        <w:t xml:space="preserve"> ПИ 52218..530.411 в </w:t>
      </w:r>
      <w:proofErr w:type="spellStart"/>
      <w:r w:rsidRPr="00ED325C">
        <w:rPr>
          <w:rFonts w:ascii="Times New Roman" w:hAnsi="Times New Roman"/>
          <w:b/>
          <w:bCs/>
          <w:iCs/>
          <w:sz w:val="24"/>
          <w:szCs w:val="24"/>
          <w:lang w:val="ru-RU"/>
        </w:rPr>
        <w:t>гр</w:t>
      </w:r>
      <w:proofErr w:type="gramStart"/>
      <w:r w:rsidRPr="00ED325C">
        <w:rPr>
          <w:rFonts w:ascii="Times New Roman" w:hAnsi="Times New Roman"/>
          <w:b/>
          <w:bCs/>
          <w:iCs/>
          <w:sz w:val="24"/>
          <w:szCs w:val="24"/>
          <w:lang w:val="ru-RU"/>
        </w:rPr>
        <w:t>.А</w:t>
      </w:r>
      <w:proofErr w:type="gramEnd"/>
      <w:r w:rsidRPr="00ED325C">
        <w:rPr>
          <w:rFonts w:ascii="Times New Roman" w:hAnsi="Times New Roman"/>
          <w:b/>
          <w:bCs/>
          <w:iCs/>
          <w:sz w:val="24"/>
          <w:szCs w:val="24"/>
          <w:lang w:val="ru-RU"/>
        </w:rPr>
        <w:t>прилци</w:t>
      </w:r>
      <w:proofErr w:type="spellEnd"/>
      <w:r w:rsidRPr="00ED325C">
        <w:rPr>
          <w:rFonts w:ascii="Times New Roman" w:hAnsi="Times New Roman"/>
          <w:b/>
          <w:bCs/>
          <w:iCs/>
          <w:sz w:val="24"/>
          <w:szCs w:val="24"/>
          <w:lang w:val="ru-RU"/>
        </w:rPr>
        <w:t xml:space="preserve">, Община </w:t>
      </w:r>
      <w:proofErr w:type="spellStart"/>
      <w:r w:rsidRPr="00ED325C">
        <w:rPr>
          <w:rFonts w:ascii="Times New Roman" w:hAnsi="Times New Roman"/>
          <w:b/>
          <w:bCs/>
          <w:iCs/>
          <w:sz w:val="24"/>
          <w:szCs w:val="24"/>
          <w:lang w:val="ru-RU"/>
        </w:rPr>
        <w:t>Априлци</w:t>
      </w:r>
      <w:proofErr w:type="spellEnd"/>
      <w:r w:rsidRPr="00ED325C">
        <w:rPr>
          <w:rFonts w:ascii="Times New Roman" w:hAnsi="Times New Roman"/>
          <w:b/>
          <w:bCs/>
          <w:iCs/>
          <w:sz w:val="24"/>
          <w:szCs w:val="24"/>
          <w:lang w:val="ru-RU"/>
        </w:rPr>
        <w:t>».</w:t>
      </w:r>
    </w:p>
    <w:p w14:paraId="40273CC3" w14:textId="0464717E" w:rsidR="002349C8" w:rsidRPr="002349C8" w:rsidRDefault="002349C8" w:rsidP="00192629">
      <w:pPr>
        <w:spacing w:before="120" w:after="120" w:line="240" w:lineRule="auto"/>
        <w:jc w:val="both"/>
        <w:rPr>
          <w:rFonts w:ascii="Times New Roman" w:hAnsi="Times New Roman"/>
          <w:b/>
          <w:bCs/>
          <w:iCs/>
          <w:sz w:val="24"/>
          <w:szCs w:val="24"/>
        </w:rPr>
      </w:pPr>
    </w:p>
    <w:p w14:paraId="12628CC1" w14:textId="77777777" w:rsidR="00275C48" w:rsidRPr="00902AA1" w:rsidRDefault="00275C48" w:rsidP="00275C48">
      <w:pPr>
        <w:spacing w:before="120" w:after="120" w:line="240" w:lineRule="auto"/>
        <w:jc w:val="both"/>
        <w:rPr>
          <w:rFonts w:ascii="Times New Roman" w:hAnsi="Times New Roman"/>
          <w:b/>
          <w:bCs/>
          <w:sz w:val="24"/>
          <w:szCs w:val="24"/>
          <w:u w:val="single"/>
        </w:rPr>
      </w:pPr>
    </w:p>
    <w:p w14:paraId="69BE8B79" w14:textId="41EFE547" w:rsidR="00275C48" w:rsidRPr="00902AA1" w:rsidRDefault="00192629" w:rsidP="00275C48">
      <w:pPr>
        <w:spacing w:before="120" w:after="120" w:line="240" w:lineRule="auto"/>
        <w:rPr>
          <w:rFonts w:ascii="Times New Roman" w:hAnsi="Times New Roman"/>
          <w:b/>
          <w:bCs/>
          <w:sz w:val="24"/>
          <w:szCs w:val="24"/>
        </w:rPr>
      </w:pPr>
      <w:r>
        <w:rPr>
          <w:rFonts w:ascii="Times New Roman" w:hAnsi="Times New Roman"/>
          <w:b/>
          <w:bCs/>
          <w:sz w:val="24"/>
          <w:szCs w:val="24"/>
        </w:rPr>
        <w:t>УВАЖАЕМИ Г-Н</w:t>
      </w:r>
      <w:r w:rsidR="00764D0F">
        <w:rPr>
          <w:rFonts w:ascii="Times New Roman" w:hAnsi="Times New Roman"/>
          <w:b/>
          <w:bCs/>
          <w:sz w:val="24"/>
          <w:szCs w:val="24"/>
        </w:rPr>
        <w:t xml:space="preserve">  </w:t>
      </w:r>
      <w:r w:rsidR="00275C48" w:rsidRPr="00902AA1">
        <w:rPr>
          <w:rFonts w:ascii="Times New Roman" w:hAnsi="Times New Roman"/>
          <w:b/>
          <w:bCs/>
          <w:sz w:val="24"/>
          <w:szCs w:val="24"/>
        </w:rPr>
        <w:t>КМЕТ,</w:t>
      </w:r>
    </w:p>
    <w:p w14:paraId="4DF9861C" w14:textId="526F2A79" w:rsidR="00275C48" w:rsidRPr="00902AA1" w:rsidRDefault="00275C48" w:rsidP="00275C48">
      <w:pPr>
        <w:spacing w:before="120" w:after="120" w:line="240" w:lineRule="atLeast"/>
        <w:jc w:val="both"/>
        <w:rPr>
          <w:rFonts w:ascii="Times New Roman" w:hAnsi="Times New Roman"/>
          <w:b/>
          <w:bCs/>
          <w:sz w:val="24"/>
        </w:rPr>
      </w:pPr>
      <w:r w:rsidRPr="00902AA1">
        <w:rPr>
          <w:rFonts w:ascii="Times New Roman" w:hAnsi="Times New Roman"/>
          <w:sz w:val="24"/>
        </w:rPr>
        <w:t>С настоящото Ви представяме нашето ценово предложение за изпълнение на горепосочената обществена поръчка</w:t>
      </w:r>
      <w:r w:rsidR="00192629">
        <w:rPr>
          <w:rFonts w:ascii="Times New Roman" w:hAnsi="Times New Roman"/>
          <w:sz w:val="24"/>
        </w:rPr>
        <w:t>.</w:t>
      </w:r>
    </w:p>
    <w:p w14:paraId="789AC240" w14:textId="314C71FA" w:rsidR="00275C48" w:rsidRDefault="00275C48" w:rsidP="00275C48">
      <w:pPr>
        <w:tabs>
          <w:tab w:val="left" w:pos="1080"/>
        </w:tabs>
        <w:spacing w:before="120" w:after="120" w:line="240" w:lineRule="atLeast"/>
        <w:jc w:val="both"/>
        <w:rPr>
          <w:rFonts w:ascii="Times New Roman" w:hAnsi="Times New Roman"/>
          <w:sz w:val="24"/>
        </w:rPr>
      </w:pPr>
      <w:r w:rsidRPr="00902AA1">
        <w:rPr>
          <w:rFonts w:ascii="Times New Roman" w:hAnsi="Times New Roman"/>
          <w:sz w:val="24"/>
        </w:rPr>
        <w:t xml:space="preserve"> 1. Предлагаме да поемем, изпълним и завършим тази обществена поръчка, съобразно условията на документацията за участие, както следва:</w:t>
      </w:r>
    </w:p>
    <w:p w14:paraId="641B0889" w14:textId="77777777" w:rsidR="00275C48" w:rsidRPr="00902AA1" w:rsidRDefault="00275C48" w:rsidP="00275C48">
      <w:pPr>
        <w:tabs>
          <w:tab w:val="left" w:pos="1080"/>
        </w:tabs>
        <w:spacing w:before="120" w:after="120" w:line="240" w:lineRule="atLeast"/>
        <w:jc w:val="both"/>
        <w:rPr>
          <w:rFonts w:ascii="Times New Roman" w:hAnsi="Times New Roman"/>
          <w:sz w:val="24"/>
        </w:rPr>
      </w:pPr>
    </w:p>
    <w:p w14:paraId="0895E789" w14:textId="3D38F092" w:rsidR="00F849F0" w:rsidRDefault="00275C48" w:rsidP="00275C48">
      <w:pPr>
        <w:spacing w:before="120" w:after="120" w:line="240" w:lineRule="atLeast"/>
        <w:jc w:val="both"/>
        <w:rPr>
          <w:rFonts w:ascii="Times New Roman" w:hAnsi="Times New Roman"/>
          <w:sz w:val="24"/>
        </w:rPr>
      </w:pPr>
      <w:r w:rsidRPr="00902AA1">
        <w:rPr>
          <w:rFonts w:ascii="Times New Roman" w:hAnsi="Times New Roman"/>
          <w:b/>
          <w:sz w:val="24"/>
        </w:rPr>
        <w:t xml:space="preserve"> ОБЩА ЦЕНА</w:t>
      </w:r>
      <w:r w:rsidRPr="00902AA1">
        <w:rPr>
          <w:rFonts w:ascii="Times New Roman" w:hAnsi="Times New Roman"/>
          <w:sz w:val="24"/>
        </w:rPr>
        <w:t xml:space="preserve"> за изпълнение на настоящата обществена поръчка е …………………… /…………………………… - словом/  лв. без ДДС, съответно…………………… /…………………………… - словом/ лв. с ДДС;</w:t>
      </w:r>
    </w:p>
    <w:p w14:paraId="23F53D76" w14:textId="688886E0" w:rsidR="00764D0F" w:rsidRDefault="00764D0F" w:rsidP="00275C48">
      <w:pPr>
        <w:spacing w:before="120" w:after="120" w:line="240" w:lineRule="atLeast"/>
        <w:jc w:val="both"/>
        <w:rPr>
          <w:rFonts w:ascii="Times New Roman" w:hAnsi="Times New Roman"/>
          <w:sz w:val="24"/>
        </w:rPr>
      </w:pPr>
    </w:p>
    <w:p w14:paraId="3A79EAE3" w14:textId="76D7F127" w:rsidR="00275C48" w:rsidRPr="00902AA1" w:rsidRDefault="00275C48" w:rsidP="00275C48">
      <w:pPr>
        <w:tabs>
          <w:tab w:val="left" w:pos="1080"/>
        </w:tabs>
        <w:spacing w:before="120" w:after="120" w:line="240" w:lineRule="atLeast"/>
        <w:jc w:val="both"/>
        <w:rPr>
          <w:rFonts w:ascii="Times New Roman" w:hAnsi="Times New Roman"/>
          <w:sz w:val="24"/>
        </w:rPr>
      </w:pPr>
      <w:r w:rsidRPr="00902AA1">
        <w:rPr>
          <w:rFonts w:ascii="Times New Roman" w:hAnsi="Times New Roman"/>
          <w:sz w:val="24"/>
        </w:rPr>
        <w:t>2. В предлаганата от нас цена сме включили всички разходи, необходими за качественото и точно изпълнение на дейностите от обхвата на обществената поръчка.</w:t>
      </w:r>
    </w:p>
    <w:p w14:paraId="7234DD4E" w14:textId="77777777" w:rsidR="00275C48" w:rsidRPr="00902AA1" w:rsidRDefault="00275C48" w:rsidP="00275C48">
      <w:pPr>
        <w:tabs>
          <w:tab w:val="left" w:pos="1080"/>
        </w:tabs>
        <w:spacing w:before="120" w:after="120" w:line="240" w:lineRule="atLeast"/>
        <w:jc w:val="both"/>
        <w:rPr>
          <w:rFonts w:ascii="Times New Roman" w:hAnsi="Times New Roman"/>
          <w:sz w:val="24"/>
        </w:rPr>
      </w:pPr>
      <w:r w:rsidRPr="00902AA1">
        <w:rPr>
          <w:rFonts w:ascii="Times New Roman" w:hAnsi="Times New Roman"/>
          <w:sz w:val="24"/>
        </w:rPr>
        <w:t>Предложените цени са определени при пълно съответствие с условията от документацията по процедурата.</w:t>
      </w:r>
    </w:p>
    <w:p w14:paraId="711AE72E" w14:textId="2B0FED0B" w:rsidR="00275C48" w:rsidRDefault="00275C48" w:rsidP="00275C48">
      <w:pPr>
        <w:tabs>
          <w:tab w:val="left" w:pos="1080"/>
        </w:tabs>
        <w:spacing w:before="120" w:after="120" w:line="240" w:lineRule="atLeast"/>
        <w:jc w:val="both"/>
        <w:rPr>
          <w:rFonts w:ascii="Times New Roman" w:hAnsi="Times New Roman"/>
          <w:sz w:val="24"/>
        </w:rPr>
      </w:pPr>
      <w:r w:rsidRPr="00902AA1">
        <w:rPr>
          <w:rFonts w:ascii="Times New Roman" w:hAnsi="Times New Roman"/>
          <w:sz w:val="24"/>
        </w:rPr>
        <w:lastRenderedPageBreak/>
        <w:t>3. Задължаваме се, ако нашата оферта бъде приета</w:t>
      </w:r>
      <w:r>
        <w:rPr>
          <w:rFonts w:ascii="Times New Roman" w:hAnsi="Times New Roman"/>
          <w:sz w:val="24"/>
        </w:rPr>
        <w:t xml:space="preserve"> и сме определени за изпълнител</w:t>
      </w:r>
      <w:r w:rsidRPr="00902AA1">
        <w:rPr>
          <w:rFonts w:ascii="Times New Roman" w:hAnsi="Times New Roman"/>
          <w:sz w:val="24"/>
        </w:rPr>
        <w:t xml:space="preserve">, да изпълним </w:t>
      </w:r>
      <w:r w:rsidR="00B25A3C">
        <w:rPr>
          <w:rFonts w:ascii="Times New Roman" w:hAnsi="Times New Roman"/>
          <w:sz w:val="24"/>
        </w:rPr>
        <w:t>обществената поръчка</w:t>
      </w:r>
      <w:r w:rsidRPr="00902AA1">
        <w:rPr>
          <w:rFonts w:ascii="Times New Roman" w:hAnsi="Times New Roman"/>
          <w:sz w:val="24"/>
        </w:rPr>
        <w:t>, съгласно сроковете и условията, залегнали в договора. Декларираме, че сме съгласни заплащането да става съгласно клаузите залегнали в (</w:t>
      </w:r>
      <w:proofErr w:type="spellStart"/>
      <w:r w:rsidRPr="00902AA1">
        <w:rPr>
          <w:rFonts w:ascii="Times New Roman" w:hAnsi="Times New Roman"/>
          <w:sz w:val="24"/>
        </w:rPr>
        <w:t>проекто</w:t>
      </w:r>
      <w:proofErr w:type="spellEnd"/>
      <w:r w:rsidRPr="00902AA1">
        <w:rPr>
          <w:rFonts w:ascii="Times New Roman" w:hAnsi="Times New Roman"/>
          <w:sz w:val="24"/>
        </w:rPr>
        <w:t>) договора, като всички наши действия подлежат на проверка и съгласуване от страна на Възложите</w:t>
      </w:r>
      <w:r>
        <w:rPr>
          <w:rFonts w:ascii="Times New Roman" w:hAnsi="Times New Roman"/>
          <w:sz w:val="24"/>
        </w:rPr>
        <w:t>ля</w:t>
      </w:r>
      <w:r w:rsidRPr="00902AA1">
        <w:rPr>
          <w:rFonts w:ascii="Times New Roman" w:hAnsi="Times New Roman"/>
          <w:sz w:val="24"/>
        </w:rPr>
        <w:t>.</w:t>
      </w:r>
    </w:p>
    <w:p w14:paraId="77ECDD44" w14:textId="0C9B6593" w:rsidR="00275C48" w:rsidRPr="00F850CA" w:rsidRDefault="00275C48" w:rsidP="00275C48">
      <w:pPr>
        <w:tabs>
          <w:tab w:val="left" w:pos="1080"/>
        </w:tabs>
        <w:spacing w:before="120" w:after="120" w:line="240" w:lineRule="atLeast"/>
        <w:jc w:val="both"/>
        <w:rPr>
          <w:rFonts w:ascii="Times New Roman" w:hAnsi="Times New Roman"/>
          <w:sz w:val="24"/>
        </w:rPr>
      </w:pPr>
      <w:r w:rsidRPr="00F850CA">
        <w:rPr>
          <w:rFonts w:ascii="Times New Roman" w:hAnsi="Times New Roman"/>
          <w:sz w:val="24"/>
        </w:rPr>
        <w:t>Предложените цени са определени при пълно съответствие</w:t>
      </w:r>
      <w:r w:rsidR="00055688">
        <w:rPr>
          <w:rFonts w:ascii="Times New Roman" w:hAnsi="Times New Roman"/>
          <w:sz w:val="24"/>
        </w:rPr>
        <w:t xml:space="preserve"> с условията от документацията за обществена поръчка, включително</w:t>
      </w:r>
      <w:r w:rsidRPr="00F850CA">
        <w:rPr>
          <w:rFonts w:ascii="Times New Roman" w:hAnsi="Times New Roman"/>
          <w:sz w:val="24"/>
        </w:rPr>
        <w:t xml:space="preserve"> техническата спец</w:t>
      </w:r>
      <w:r w:rsidR="00FC3404">
        <w:rPr>
          <w:rFonts w:ascii="Times New Roman" w:hAnsi="Times New Roman"/>
          <w:sz w:val="24"/>
        </w:rPr>
        <w:t>ификация</w:t>
      </w:r>
      <w:r w:rsidRPr="00F850CA">
        <w:rPr>
          <w:rFonts w:ascii="Times New Roman" w:hAnsi="Times New Roman"/>
          <w:sz w:val="24"/>
        </w:rPr>
        <w:t>.</w:t>
      </w:r>
    </w:p>
    <w:p w14:paraId="54F17B41" w14:textId="2A28B5EC" w:rsidR="00275C48" w:rsidRPr="00F850CA" w:rsidRDefault="00275C48" w:rsidP="00275C48">
      <w:pPr>
        <w:tabs>
          <w:tab w:val="left" w:pos="1080"/>
        </w:tabs>
        <w:spacing w:before="120" w:after="120" w:line="240" w:lineRule="atLeast"/>
        <w:jc w:val="both"/>
        <w:rPr>
          <w:rFonts w:ascii="Times New Roman" w:hAnsi="Times New Roman"/>
          <w:b/>
          <w:sz w:val="24"/>
        </w:rPr>
      </w:pPr>
      <w:r w:rsidRPr="00F850CA">
        <w:rPr>
          <w:rFonts w:ascii="Times New Roman" w:hAnsi="Times New Roman"/>
          <w:b/>
          <w:sz w:val="24"/>
        </w:rPr>
        <w:t>Приемаме, че при разминаване между посочената с думи и с цифри цена за изпълнение на поръчката, ще се вземе предвид и ще бъдем оценени по предложената с думи цена.</w:t>
      </w:r>
    </w:p>
    <w:p w14:paraId="0B7BDDF0" w14:textId="77777777" w:rsidR="00275C48" w:rsidRPr="00F850CA" w:rsidRDefault="00275C48" w:rsidP="00275C48">
      <w:pPr>
        <w:tabs>
          <w:tab w:val="left" w:pos="1080"/>
        </w:tabs>
        <w:spacing w:before="120" w:after="120" w:line="240" w:lineRule="atLeast"/>
        <w:jc w:val="both"/>
        <w:rPr>
          <w:rFonts w:ascii="Times New Roman" w:hAnsi="Times New Roman"/>
          <w:sz w:val="24"/>
        </w:rPr>
      </w:pPr>
    </w:p>
    <w:p w14:paraId="319FCC26" w14:textId="4317CFA0" w:rsidR="005A3B5A" w:rsidRDefault="005A3B5A" w:rsidP="0000592E">
      <w:pPr>
        <w:tabs>
          <w:tab w:val="left" w:pos="1080"/>
        </w:tabs>
        <w:spacing w:before="120" w:after="120" w:line="240" w:lineRule="atLeast"/>
        <w:jc w:val="both"/>
        <w:rPr>
          <w:rFonts w:ascii="Times New Roman" w:hAnsi="Times New Roman"/>
          <w:sz w:val="24"/>
        </w:rPr>
      </w:pPr>
      <w:r>
        <w:rPr>
          <w:rFonts w:ascii="Times New Roman" w:hAnsi="Times New Roman"/>
          <w:sz w:val="24"/>
        </w:rPr>
        <w:t>Приложение: КСС на хартиен и електронен носител;</w:t>
      </w:r>
    </w:p>
    <w:p w14:paraId="0384FC7A" w14:textId="77777777" w:rsidR="005A3B5A" w:rsidRDefault="005A3B5A" w:rsidP="0000592E">
      <w:pPr>
        <w:tabs>
          <w:tab w:val="left" w:pos="1080"/>
        </w:tabs>
        <w:spacing w:before="120" w:after="120" w:line="240" w:lineRule="atLeast"/>
        <w:jc w:val="both"/>
        <w:rPr>
          <w:rFonts w:ascii="Times New Roman" w:hAnsi="Times New Roman"/>
          <w:sz w:val="24"/>
        </w:rPr>
      </w:pPr>
    </w:p>
    <w:p w14:paraId="348CAE35" w14:textId="7986560B" w:rsidR="00275C48" w:rsidRPr="0000592E" w:rsidRDefault="00275C48" w:rsidP="0000592E">
      <w:pPr>
        <w:tabs>
          <w:tab w:val="left" w:pos="1080"/>
        </w:tabs>
        <w:spacing w:before="120" w:after="120" w:line="240" w:lineRule="atLeast"/>
        <w:jc w:val="both"/>
        <w:rPr>
          <w:rFonts w:ascii="Times New Roman" w:hAnsi="Times New Roman"/>
          <w:sz w:val="24"/>
        </w:rPr>
      </w:pPr>
      <w:r w:rsidRPr="00F850CA">
        <w:rPr>
          <w:rFonts w:ascii="Times New Roman" w:hAnsi="Times New Roman"/>
          <w:sz w:val="24"/>
        </w:rPr>
        <w:t>Известна ми е отговорността по чл. 313 от Наказателния кодекс за посочване на неверни данни.</w:t>
      </w:r>
    </w:p>
    <w:p w14:paraId="7E09F93F" w14:textId="14C986A3" w:rsidR="00D0012F" w:rsidRDefault="00D0012F" w:rsidP="00D0012F">
      <w:pPr>
        <w:pStyle w:val="ListParagraph"/>
        <w:spacing w:before="120" w:after="120" w:line="240" w:lineRule="auto"/>
        <w:ind w:left="2520"/>
        <w:jc w:val="both"/>
        <w:rPr>
          <w:rFonts w:ascii="Times New Roman" w:hAnsi="Times New Roman"/>
          <w:sz w:val="24"/>
          <w:szCs w:val="24"/>
        </w:rPr>
      </w:pPr>
    </w:p>
    <w:p w14:paraId="123ECF38" w14:textId="77777777" w:rsidR="00D0012F" w:rsidRPr="00D0012F" w:rsidRDefault="00D0012F" w:rsidP="00D0012F">
      <w:pPr>
        <w:pStyle w:val="ListParagraph"/>
        <w:spacing w:before="120" w:after="120" w:line="240" w:lineRule="auto"/>
        <w:ind w:left="2520"/>
        <w:jc w:val="both"/>
        <w:rPr>
          <w:rFonts w:ascii="Times New Roman" w:hAnsi="Times New Roman"/>
          <w:sz w:val="24"/>
          <w:szCs w:val="24"/>
        </w:rPr>
      </w:pPr>
    </w:p>
    <w:p w14:paraId="7931E14F" w14:textId="77777777" w:rsidR="00275C48" w:rsidRPr="00F02335" w:rsidRDefault="00275C48" w:rsidP="00275C48">
      <w:pPr>
        <w:spacing w:before="120" w:after="120" w:line="240" w:lineRule="auto"/>
        <w:jc w:val="both"/>
        <w:rPr>
          <w:rFonts w:ascii="Times New Roman" w:hAnsi="Times New Roman"/>
          <w:sz w:val="24"/>
          <w:szCs w:val="24"/>
        </w:rPr>
      </w:pPr>
      <w:r w:rsidRPr="00902AA1">
        <w:rPr>
          <w:rFonts w:ascii="Times New Roman" w:hAnsi="Times New Roman"/>
          <w:sz w:val="24"/>
          <w:szCs w:val="24"/>
        </w:rPr>
        <w:t>[</w:t>
      </w:r>
      <w:r w:rsidRPr="00902AA1">
        <w:rPr>
          <w:rFonts w:ascii="Times New Roman" w:hAnsi="Times New Roman"/>
          <w:i/>
          <w:iCs/>
          <w:sz w:val="24"/>
          <w:szCs w:val="24"/>
        </w:rPr>
        <w:t>дата на подписване</w:t>
      </w:r>
      <w:r w:rsidRPr="00902AA1">
        <w:rPr>
          <w:rFonts w:ascii="Times New Roman" w:hAnsi="Times New Roman"/>
          <w:sz w:val="24"/>
          <w:szCs w:val="24"/>
        </w:rPr>
        <w:t>]</w:t>
      </w:r>
      <w:r w:rsidRPr="00902AA1">
        <w:rPr>
          <w:rFonts w:ascii="Times New Roman" w:hAnsi="Times New Roman"/>
          <w:sz w:val="24"/>
          <w:szCs w:val="24"/>
        </w:rPr>
        <w:tab/>
      </w:r>
      <w:r w:rsidRPr="00902AA1">
        <w:rPr>
          <w:rFonts w:ascii="Times New Roman" w:hAnsi="Times New Roman"/>
          <w:sz w:val="24"/>
          <w:szCs w:val="24"/>
        </w:rPr>
        <w:tab/>
      </w:r>
      <w:r w:rsidRPr="00902AA1">
        <w:rPr>
          <w:rFonts w:ascii="Times New Roman" w:hAnsi="Times New Roman"/>
          <w:sz w:val="24"/>
          <w:szCs w:val="24"/>
        </w:rPr>
        <w:tab/>
      </w:r>
      <w:r w:rsidRPr="00902AA1">
        <w:rPr>
          <w:rFonts w:ascii="Times New Roman" w:hAnsi="Times New Roman"/>
          <w:sz w:val="24"/>
          <w:szCs w:val="24"/>
        </w:rPr>
        <w:tab/>
      </w:r>
      <w:r w:rsidRPr="00902AA1">
        <w:rPr>
          <w:rFonts w:ascii="Times New Roman" w:hAnsi="Times New Roman"/>
          <w:sz w:val="24"/>
          <w:szCs w:val="24"/>
        </w:rPr>
        <w:tab/>
        <w:t>Декларатор: [</w:t>
      </w:r>
      <w:r w:rsidRPr="00902AA1">
        <w:rPr>
          <w:rFonts w:ascii="Times New Roman" w:hAnsi="Times New Roman"/>
          <w:i/>
          <w:iCs/>
          <w:sz w:val="24"/>
          <w:szCs w:val="24"/>
        </w:rPr>
        <w:t>подпис</w:t>
      </w:r>
      <w:r w:rsidRPr="00902AA1">
        <w:rPr>
          <w:rFonts w:ascii="Times New Roman" w:hAnsi="Times New Roman"/>
          <w:sz w:val="24"/>
          <w:szCs w:val="24"/>
        </w:rPr>
        <w:t xml:space="preserve">]:  </w:t>
      </w:r>
      <w:r w:rsidRPr="00902AA1">
        <w:rPr>
          <w:rFonts w:ascii="Times New Roman" w:hAnsi="Times New Roman"/>
          <w:sz w:val="24"/>
          <w:szCs w:val="24"/>
        </w:rPr>
        <w:tab/>
      </w:r>
      <w:r w:rsidRPr="00902AA1">
        <w:rPr>
          <w:rFonts w:ascii="Times New Roman" w:hAnsi="Times New Roman"/>
          <w:sz w:val="24"/>
          <w:szCs w:val="24"/>
        </w:rPr>
        <w:tab/>
      </w:r>
      <w:r w:rsidRPr="00902AA1">
        <w:rPr>
          <w:rFonts w:ascii="Times New Roman" w:hAnsi="Times New Roman"/>
          <w:sz w:val="24"/>
          <w:szCs w:val="24"/>
        </w:rPr>
        <w:tab/>
      </w:r>
      <w:r w:rsidRPr="00902AA1">
        <w:rPr>
          <w:rFonts w:ascii="Times New Roman" w:hAnsi="Times New Roman"/>
          <w:sz w:val="24"/>
          <w:szCs w:val="24"/>
        </w:rPr>
        <w:tab/>
      </w:r>
      <w:r w:rsidRPr="00902AA1">
        <w:rPr>
          <w:rFonts w:ascii="Times New Roman" w:hAnsi="Times New Roman"/>
          <w:sz w:val="24"/>
          <w:szCs w:val="24"/>
        </w:rPr>
        <w:tab/>
      </w:r>
      <w:r w:rsidRPr="00902AA1">
        <w:rPr>
          <w:rFonts w:ascii="Times New Roman" w:hAnsi="Times New Roman"/>
          <w:sz w:val="24"/>
          <w:szCs w:val="24"/>
        </w:rPr>
        <w:tab/>
      </w:r>
      <w:r w:rsidRPr="00902AA1">
        <w:rPr>
          <w:rFonts w:ascii="Times New Roman" w:hAnsi="Times New Roman"/>
          <w:sz w:val="24"/>
          <w:szCs w:val="24"/>
        </w:rPr>
        <w:tab/>
      </w:r>
      <w:r w:rsidRPr="00902AA1">
        <w:rPr>
          <w:rFonts w:ascii="Times New Roman" w:hAnsi="Times New Roman"/>
          <w:sz w:val="24"/>
          <w:szCs w:val="24"/>
        </w:rPr>
        <w:tab/>
      </w:r>
      <w:r w:rsidRPr="00902AA1">
        <w:rPr>
          <w:rFonts w:ascii="Times New Roman" w:hAnsi="Times New Roman"/>
          <w:sz w:val="24"/>
          <w:szCs w:val="24"/>
        </w:rPr>
        <w:tab/>
        <w:t>[</w:t>
      </w:r>
      <w:r w:rsidRPr="00902AA1">
        <w:rPr>
          <w:rFonts w:ascii="Times New Roman" w:hAnsi="Times New Roman"/>
          <w:i/>
          <w:iCs/>
          <w:sz w:val="24"/>
          <w:szCs w:val="24"/>
        </w:rPr>
        <w:t>печат, когато е приложимо</w:t>
      </w:r>
      <w:r w:rsidRPr="00902AA1">
        <w:rPr>
          <w:rFonts w:ascii="Times New Roman" w:hAnsi="Times New Roman"/>
          <w:sz w:val="24"/>
          <w:szCs w:val="24"/>
        </w:rPr>
        <w:t>]</w:t>
      </w:r>
    </w:p>
    <w:p w14:paraId="63F3BF29" w14:textId="77777777" w:rsidR="00275C48" w:rsidRDefault="00275C48" w:rsidP="00CC70EE"/>
    <w:p w14:paraId="47AA74FE" w14:textId="77777777" w:rsidR="00CC70EE" w:rsidRDefault="00CC70EE" w:rsidP="00CC70EE"/>
    <w:p w14:paraId="21500110" w14:textId="77777777" w:rsidR="00CC70EE" w:rsidRDefault="00CC70EE" w:rsidP="00CC70EE"/>
    <w:p w14:paraId="31815832" w14:textId="77777777" w:rsidR="00CC70EE" w:rsidRDefault="00CC70EE" w:rsidP="00CC70EE"/>
    <w:p w14:paraId="1F2A342F" w14:textId="77777777" w:rsidR="00CC70EE" w:rsidRDefault="00CC70EE" w:rsidP="00CC70EE"/>
    <w:bookmarkEnd w:id="4"/>
    <w:bookmarkEnd w:id="5"/>
    <w:bookmarkEnd w:id="6"/>
    <w:p w14:paraId="0864F6F2" w14:textId="4452C6D3" w:rsidR="007D6B10" w:rsidRPr="00902AA1" w:rsidRDefault="00E07FD6" w:rsidP="007D6B10">
      <w:pPr>
        <w:pStyle w:val="Heading3"/>
        <w:pageBreakBefore/>
        <w:numPr>
          <w:ilvl w:val="0"/>
          <w:numId w:val="0"/>
        </w:numPr>
        <w:pBdr>
          <w:top w:val="none" w:sz="0" w:space="0" w:color="auto"/>
          <w:bottom w:val="none" w:sz="0" w:space="0" w:color="auto"/>
        </w:pBdr>
        <w:shd w:val="clear" w:color="auto" w:fill="auto"/>
        <w:spacing w:line="240" w:lineRule="auto"/>
        <w:ind w:left="5664" w:firstLine="709"/>
        <w:jc w:val="center"/>
        <w:rPr>
          <w:rFonts w:ascii="Times New Roman" w:hAnsi="Times New Roman" w:cs="Times New Roman"/>
          <w:sz w:val="24"/>
          <w:szCs w:val="24"/>
        </w:rPr>
      </w:pPr>
      <w:r>
        <w:rPr>
          <w:rFonts w:ascii="Times New Roman" w:hAnsi="Times New Roman" w:cs="Times New Roman"/>
          <w:sz w:val="24"/>
          <w:szCs w:val="24"/>
        </w:rPr>
        <w:lastRenderedPageBreak/>
        <w:t>ОБРАЗЕЦ № 6</w:t>
      </w:r>
    </w:p>
    <w:p w14:paraId="24624402" w14:textId="77777777" w:rsidR="007D6B10" w:rsidRPr="00902AA1" w:rsidRDefault="007D6B10" w:rsidP="007D6B10">
      <w:pPr>
        <w:keepNext/>
        <w:spacing w:line="360" w:lineRule="auto"/>
        <w:ind w:left="-45"/>
        <w:jc w:val="center"/>
        <w:outlineLvl w:val="0"/>
        <w:rPr>
          <w:rFonts w:ascii="Times New Roman" w:hAnsi="Times New Roman"/>
          <w:b/>
          <w:iCs/>
          <w:sz w:val="24"/>
          <w:szCs w:val="24"/>
          <w:lang w:eastAsia="en-GB"/>
        </w:rPr>
      </w:pPr>
    </w:p>
    <w:p w14:paraId="68D7CD00" w14:textId="77777777" w:rsidR="00240889" w:rsidRPr="003334F0" w:rsidRDefault="00240889" w:rsidP="007D6B10">
      <w:pPr>
        <w:keepNext/>
        <w:spacing w:line="360" w:lineRule="auto"/>
        <w:ind w:left="-45"/>
        <w:jc w:val="center"/>
        <w:outlineLvl w:val="0"/>
        <w:rPr>
          <w:rFonts w:ascii="Times New Roman" w:hAnsi="Times New Roman"/>
          <w:b/>
          <w:iCs/>
          <w:sz w:val="24"/>
          <w:szCs w:val="24"/>
          <w:lang w:eastAsia="en-GB"/>
        </w:rPr>
      </w:pPr>
      <w:r w:rsidRPr="003334F0">
        <w:rPr>
          <w:rFonts w:ascii="Times New Roman" w:hAnsi="Times New Roman"/>
          <w:b/>
          <w:iCs/>
          <w:sz w:val="24"/>
          <w:szCs w:val="24"/>
          <w:lang w:eastAsia="en-GB"/>
        </w:rPr>
        <w:t>ДОГОВОР № ………..</w:t>
      </w:r>
    </w:p>
    <w:p w14:paraId="39E075C2" w14:textId="3C6D74CB" w:rsidR="00240889" w:rsidRPr="00BA5936" w:rsidRDefault="00240889" w:rsidP="00EC264D">
      <w:pPr>
        <w:jc w:val="both"/>
        <w:rPr>
          <w:rFonts w:ascii="Times New Roman" w:hAnsi="Times New Roman"/>
          <w:color w:val="000000"/>
          <w:sz w:val="24"/>
          <w:szCs w:val="24"/>
          <w:lang w:eastAsia="en-GB"/>
        </w:rPr>
      </w:pPr>
      <w:r w:rsidRPr="003334F0">
        <w:rPr>
          <w:rFonts w:ascii="Times New Roman" w:hAnsi="Times New Roman"/>
          <w:color w:val="000000"/>
          <w:sz w:val="24"/>
          <w:szCs w:val="24"/>
          <w:lang w:eastAsia="en-GB"/>
        </w:rPr>
        <w:t>Днес …………………20</w:t>
      </w:r>
      <w:r w:rsidR="0009781D">
        <w:rPr>
          <w:rFonts w:ascii="Times New Roman" w:hAnsi="Times New Roman"/>
          <w:color w:val="000000"/>
          <w:sz w:val="24"/>
          <w:szCs w:val="24"/>
          <w:lang w:eastAsia="en-GB"/>
        </w:rPr>
        <w:t>20</w:t>
      </w:r>
      <w:r w:rsidRPr="003334F0">
        <w:rPr>
          <w:rFonts w:ascii="Times New Roman" w:hAnsi="Times New Roman"/>
          <w:color w:val="000000"/>
          <w:sz w:val="24"/>
          <w:szCs w:val="24"/>
          <w:lang w:eastAsia="en-GB"/>
        </w:rPr>
        <w:t xml:space="preserve"> г. в </w:t>
      </w:r>
      <w:r w:rsidR="00373B30">
        <w:rPr>
          <w:rFonts w:ascii="Times New Roman" w:hAnsi="Times New Roman"/>
          <w:color w:val="000000"/>
          <w:sz w:val="24"/>
          <w:szCs w:val="24"/>
          <w:lang w:eastAsia="en-GB"/>
        </w:rPr>
        <w:t xml:space="preserve">гр. </w:t>
      </w:r>
      <w:r w:rsidR="007677D8">
        <w:rPr>
          <w:rFonts w:ascii="Times New Roman" w:hAnsi="Times New Roman"/>
          <w:color w:val="000000"/>
          <w:sz w:val="24"/>
          <w:szCs w:val="24"/>
          <w:lang w:eastAsia="en-GB"/>
        </w:rPr>
        <w:t xml:space="preserve">Априлци </w:t>
      </w:r>
      <w:r w:rsidRPr="00BA5936">
        <w:rPr>
          <w:rFonts w:ascii="Times New Roman" w:hAnsi="Times New Roman"/>
          <w:color w:val="000000"/>
          <w:sz w:val="24"/>
          <w:szCs w:val="24"/>
          <w:lang w:eastAsia="en-GB"/>
        </w:rPr>
        <w:t>се подписа настоящият договор между:</w:t>
      </w:r>
    </w:p>
    <w:p w14:paraId="73125782" w14:textId="47D9F57D" w:rsidR="00240889" w:rsidRPr="00BA5936" w:rsidRDefault="00EA1F4F" w:rsidP="00EC264D">
      <w:pPr>
        <w:spacing w:after="0"/>
        <w:jc w:val="both"/>
        <w:rPr>
          <w:rFonts w:ascii="Times New Roman" w:hAnsi="Times New Roman"/>
          <w:sz w:val="24"/>
          <w:szCs w:val="24"/>
        </w:rPr>
      </w:pPr>
      <w:r w:rsidRPr="00BA5936">
        <w:rPr>
          <w:rFonts w:ascii="Times New Roman" w:hAnsi="Times New Roman"/>
          <w:b/>
          <w:sz w:val="24"/>
          <w:szCs w:val="24"/>
        </w:rPr>
        <w:t xml:space="preserve">ОБЩИНА </w:t>
      </w:r>
      <w:r w:rsidR="00ED325C">
        <w:rPr>
          <w:rFonts w:ascii="Times New Roman" w:hAnsi="Times New Roman"/>
          <w:b/>
          <w:sz w:val="24"/>
          <w:szCs w:val="24"/>
        </w:rPr>
        <w:t xml:space="preserve">АПРИЛЦИ </w:t>
      </w:r>
      <w:r w:rsidR="00764D0F" w:rsidRPr="00BA5936">
        <w:rPr>
          <w:rFonts w:ascii="Times New Roman" w:hAnsi="Times New Roman"/>
          <w:sz w:val="24"/>
          <w:szCs w:val="24"/>
        </w:rPr>
        <w:t xml:space="preserve">с административен </w:t>
      </w:r>
      <w:r w:rsidRPr="00BA5936">
        <w:rPr>
          <w:rFonts w:ascii="Times New Roman" w:hAnsi="Times New Roman"/>
          <w:sz w:val="24"/>
          <w:szCs w:val="24"/>
        </w:rPr>
        <w:t>адрес</w:t>
      </w:r>
      <w:r w:rsidR="00192629">
        <w:rPr>
          <w:rFonts w:ascii="Times New Roman" w:hAnsi="Times New Roman"/>
          <w:sz w:val="24"/>
          <w:szCs w:val="24"/>
        </w:rPr>
        <w:t xml:space="preserve"> –</w:t>
      </w:r>
      <w:r w:rsidR="00373B30">
        <w:rPr>
          <w:rFonts w:ascii="Times New Roman" w:hAnsi="Times New Roman"/>
          <w:sz w:val="24"/>
          <w:szCs w:val="24"/>
        </w:rPr>
        <w:t xml:space="preserve"> гр. </w:t>
      </w:r>
      <w:r w:rsidR="00ED325C">
        <w:rPr>
          <w:rFonts w:ascii="Times New Roman" w:hAnsi="Times New Roman"/>
          <w:sz w:val="24"/>
          <w:szCs w:val="24"/>
        </w:rPr>
        <w:t xml:space="preserve">Априлци, ул. „Васил Левски“ </w:t>
      </w:r>
      <w:r w:rsidR="00373B30">
        <w:rPr>
          <w:rFonts w:ascii="Times New Roman" w:hAnsi="Times New Roman"/>
          <w:sz w:val="24"/>
          <w:szCs w:val="24"/>
        </w:rPr>
        <w:t>№1</w:t>
      </w:r>
      <w:r w:rsidR="00ED325C">
        <w:rPr>
          <w:rFonts w:ascii="Times New Roman" w:hAnsi="Times New Roman"/>
          <w:sz w:val="24"/>
          <w:szCs w:val="24"/>
        </w:rPr>
        <w:t>09</w:t>
      </w:r>
      <w:r w:rsidRPr="00BA5936">
        <w:rPr>
          <w:rFonts w:ascii="Times New Roman" w:hAnsi="Times New Roman"/>
          <w:sz w:val="24"/>
          <w:szCs w:val="24"/>
        </w:rPr>
        <w:t xml:space="preserve">, </w:t>
      </w:r>
      <w:r w:rsidR="00B7722E">
        <w:rPr>
          <w:rFonts w:ascii="Times New Roman" w:hAnsi="Times New Roman"/>
          <w:sz w:val="24"/>
          <w:szCs w:val="24"/>
        </w:rPr>
        <w:t>ЕИК</w:t>
      </w:r>
      <w:r w:rsidR="007677D8">
        <w:rPr>
          <w:rFonts w:ascii="Times New Roman" w:hAnsi="Times New Roman"/>
          <w:sz w:val="24"/>
          <w:szCs w:val="24"/>
        </w:rPr>
        <w:t xml:space="preserve"> </w:t>
      </w:r>
      <w:r w:rsidR="007677D8" w:rsidRPr="007677D8">
        <w:rPr>
          <w:rFonts w:ascii="Times New Roman" w:hAnsi="Times New Roman"/>
          <w:sz w:val="24"/>
          <w:szCs w:val="24"/>
        </w:rPr>
        <w:t>000291627</w:t>
      </w:r>
      <w:r w:rsidR="00B7722E">
        <w:rPr>
          <w:rFonts w:ascii="Times New Roman" w:hAnsi="Times New Roman"/>
          <w:sz w:val="24"/>
          <w:szCs w:val="24"/>
        </w:rPr>
        <w:t xml:space="preserve"> </w:t>
      </w:r>
      <w:r w:rsidR="00764D0F" w:rsidRPr="00BA5936">
        <w:rPr>
          <w:rFonts w:ascii="Times New Roman" w:hAnsi="Times New Roman"/>
          <w:sz w:val="24"/>
          <w:szCs w:val="24"/>
        </w:rPr>
        <w:t>, представлявана</w:t>
      </w:r>
      <w:r w:rsidR="00EF2BF5">
        <w:rPr>
          <w:rFonts w:ascii="Times New Roman" w:hAnsi="Times New Roman"/>
          <w:sz w:val="24"/>
          <w:szCs w:val="24"/>
        </w:rPr>
        <w:t xml:space="preserve"> от</w:t>
      </w:r>
      <w:r w:rsidR="00ED325C">
        <w:rPr>
          <w:rFonts w:ascii="Times New Roman" w:hAnsi="Times New Roman"/>
          <w:sz w:val="24"/>
          <w:szCs w:val="24"/>
        </w:rPr>
        <w:t xml:space="preserve"> </w:t>
      </w:r>
      <w:r w:rsidR="0009781D">
        <w:rPr>
          <w:rFonts w:ascii="Times New Roman" w:hAnsi="Times New Roman"/>
          <w:sz w:val="24"/>
          <w:szCs w:val="24"/>
        </w:rPr>
        <w:t xml:space="preserve">Тихомир </w:t>
      </w:r>
      <w:proofErr w:type="spellStart"/>
      <w:r w:rsidR="0009781D">
        <w:rPr>
          <w:rFonts w:ascii="Times New Roman" w:hAnsi="Times New Roman"/>
          <w:sz w:val="24"/>
          <w:szCs w:val="24"/>
        </w:rPr>
        <w:t>Кукенски</w:t>
      </w:r>
      <w:proofErr w:type="spellEnd"/>
      <w:r w:rsidR="00ED325C">
        <w:rPr>
          <w:rFonts w:ascii="Times New Roman" w:hAnsi="Times New Roman"/>
          <w:sz w:val="24"/>
          <w:szCs w:val="24"/>
        </w:rPr>
        <w:t xml:space="preserve"> </w:t>
      </w:r>
      <w:r w:rsidR="00EF2BF5" w:rsidRPr="00EF2BF5">
        <w:rPr>
          <w:rFonts w:ascii="Times New Roman" w:hAnsi="Times New Roman"/>
          <w:sz w:val="24"/>
          <w:szCs w:val="24"/>
        </w:rPr>
        <w:t xml:space="preserve">– Кмет на Община </w:t>
      </w:r>
      <w:r w:rsidR="00ED325C">
        <w:rPr>
          <w:rFonts w:ascii="Times New Roman" w:hAnsi="Times New Roman"/>
          <w:sz w:val="24"/>
          <w:szCs w:val="24"/>
        </w:rPr>
        <w:t xml:space="preserve">Априлци </w:t>
      </w:r>
      <w:r w:rsidR="00EF2BF5" w:rsidRPr="00EF2BF5">
        <w:rPr>
          <w:rFonts w:ascii="Times New Roman" w:hAnsi="Times New Roman"/>
          <w:sz w:val="24"/>
          <w:szCs w:val="24"/>
        </w:rPr>
        <w:t>и</w:t>
      </w:r>
      <w:r w:rsidR="0045602F">
        <w:rPr>
          <w:rFonts w:ascii="Times New Roman" w:hAnsi="Times New Roman"/>
          <w:sz w:val="24"/>
          <w:szCs w:val="24"/>
        </w:rPr>
        <w:t xml:space="preserve"> </w:t>
      </w:r>
      <w:r w:rsidR="0045602F" w:rsidRPr="0045602F">
        <w:rPr>
          <w:rFonts w:ascii="Times New Roman" w:hAnsi="Times New Roman"/>
          <w:sz w:val="24"/>
          <w:szCs w:val="24"/>
          <w:highlight w:val="yellow"/>
        </w:rPr>
        <w:t>………………………………..</w:t>
      </w:r>
      <w:r w:rsidR="0045602F">
        <w:rPr>
          <w:rFonts w:ascii="Times New Roman" w:hAnsi="Times New Roman"/>
          <w:sz w:val="24"/>
          <w:szCs w:val="24"/>
        </w:rPr>
        <w:t xml:space="preserve"> </w:t>
      </w:r>
      <w:r w:rsidR="00EF2BF5" w:rsidRPr="00EF2BF5">
        <w:rPr>
          <w:rFonts w:ascii="Times New Roman" w:hAnsi="Times New Roman"/>
          <w:sz w:val="24"/>
          <w:szCs w:val="24"/>
        </w:rPr>
        <w:t>– главен счетоводител</w:t>
      </w:r>
      <w:r w:rsidR="00764D0F" w:rsidRPr="00BA5936">
        <w:rPr>
          <w:rFonts w:ascii="Times New Roman" w:hAnsi="Times New Roman"/>
          <w:sz w:val="24"/>
          <w:szCs w:val="24"/>
        </w:rPr>
        <w:t>,</w:t>
      </w:r>
      <w:r w:rsidR="00EF2BF5">
        <w:rPr>
          <w:rFonts w:ascii="Times New Roman" w:hAnsi="Times New Roman"/>
          <w:sz w:val="24"/>
          <w:szCs w:val="24"/>
        </w:rPr>
        <w:t xml:space="preserve"> </w:t>
      </w:r>
      <w:r w:rsidRPr="00BA5936">
        <w:rPr>
          <w:rFonts w:ascii="Times New Roman" w:hAnsi="Times New Roman"/>
          <w:sz w:val="24"/>
          <w:szCs w:val="24"/>
        </w:rPr>
        <w:t xml:space="preserve">наричан по-долу за краткост </w:t>
      </w:r>
      <w:r w:rsidRPr="00BA5936">
        <w:rPr>
          <w:rFonts w:ascii="Times New Roman" w:hAnsi="Times New Roman"/>
          <w:b/>
          <w:sz w:val="24"/>
          <w:szCs w:val="24"/>
        </w:rPr>
        <w:t>„ВЪЗЛОЖИТЕЛ”</w:t>
      </w:r>
      <w:r w:rsidRPr="00BA5936">
        <w:rPr>
          <w:rFonts w:ascii="Times New Roman" w:hAnsi="Times New Roman"/>
          <w:sz w:val="24"/>
          <w:szCs w:val="24"/>
        </w:rPr>
        <w:t>, от една страна</w:t>
      </w:r>
      <w:r w:rsidR="00240889" w:rsidRPr="00BA5936">
        <w:rPr>
          <w:rFonts w:ascii="Times New Roman" w:hAnsi="Times New Roman"/>
          <w:sz w:val="24"/>
          <w:szCs w:val="24"/>
          <w:lang w:eastAsia="en-GB"/>
        </w:rPr>
        <w:t xml:space="preserve"> </w:t>
      </w:r>
    </w:p>
    <w:p w14:paraId="21B413BC" w14:textId="77777777" w:rsidR="00240889" w:rsidRPr="00BA5936" w:rsidRDefault="00240889" w:rsidP="00EC264D">
      <w:pPr>
        <w:spacing w:after="0"/>
        <w:jc w:val="both"/>
        <w:outlineLvl w:val="0"/>
        <w:rPr>
          <w:rFonts w:ascii="Times New Roman" w:hAnsi="Times New Roman"/>
          <w:sz w:val="24"/>
          <w:szCs w:val="24"/>
        </w:rPr>
      </w:pPr>
      <w:r w:rsidRPr="00BA5936">
        <w:rPr>
          <w:rFonts w:ascii="Times New Roman" w:hAnsi="Times New Roman"/>
          <w:sz w:val="24"/>
          <w:szCs w:val="24"/>
        </w:rPr>
        <w:t xml:space="preserve">и </w:t>
      </w:r>
    </w:p>
    <w:p w14:paraId="1465D05E" w14:textId="77777777" w:rsidR="00240889" w:rsidRPr="003334F0" w:rsidRDefault="00240889" w:rsidP="00EC264D">
      <w:pPr>
        <w:widowControl w:val="0"/>
        <w:autoSpaceDE w:val="0"/>
        <w:autoSpaceDN w:val="0"/>
        <w:adjustRightInd w:val="0"/>
        <w:spacing w:after="0"/>
        <w:jc w:val="both"/>
        <w:rPr>
          <w:rFonts w:ascii="Times New Roman" w:hAnsi="Times New Roman"/>
          <w:sz w:val="24"/>
          <w:szCs w:val="24"/>
        </w:rPr>
      </w:pPr>
      <w:r w:rsidRPr="00BA5936">
        <w:rPr>
          <w:rStyle w:val="Emphasis"/>
          <w:rFonts w:ascii="Times New Roman" w:hAnsi="Times New Roman"/>
          <w:sz w:val="24"/>
          <w:szCs w:val="24"/>
        </w:rPr>
        <w:t>„…………………………….” ……………, със седалище и адрес</w:t>
      </w:r>
      <w:r w:rsidRPr="003334F0">
        <w:rPr>
          <w:rStyle w:val="Emphasis"/>
          <w:rFonts w:ascii="Times New Roman" w:hAnsi="Times New Roman"/>
          <w:sz w:val="24"/>
          <w:szCs w:val="24"/>
        </w:rPr>
        <w:t xml:space="preserve"> на управление: град……………………………………….., ЕИК……………., представлявано от ……………………,  </w:t>
      </w:r>
      <w:r w:rsidRPr="003334F0">
        <w:rPr>
          <w:rFonts w:ascii="Times New Roman" w:hAnsi="Times New Roman"/>
          <w:sz w:val="24"/>
          <w:szCs w:val="24"/>
        </w:rPr>
        <w:t xml:space="preserve">наричанo по-долу </w:t>
      </w:r>
      <w:r w:rsidRPr="003334F0">
        <w:rPr>
          <w:rFonts w:ascii="Times New Roman" w:hAnsi="Times New Roman"/>
          <w:b/>
          <w:sz w:val="24"/>
          <w:szCs w:val="24"/>
        </w:rPr>
        <w:t>ИЗПЪЛНИТЕЛ</w:t>
      </w:r>
      <w:r w:rsidRPr="003334F0">
        <w:rPr>
          <w:rFonts w:ascii="Times New Roman" w:hAnsi="Times New Roman"/>
          <w:sz w:val="24"/>
          <w:szCs w:val="24"/>
        </w:rPr>
        <w:t xml:space="preserve">, от друга страна, </w:t>
      </w:r>
    </w:p>
    <w:p w14:paraId="20F75B0D" w14:textId="77777777" w:rsidR="00240889" w:rsidRPr="003334F0" w:rsidRDefault="00240889" w:rsidP="00EC264D">
      <w:pPr>
        <w:spacing w:after="0"/>
        <w:jc w:val="both"/>
        <w:outlineLvl w:val="0"/>
        <w:rPr>
          <w:rFonts w:ascii="Times New Roman" w:hAnsi="Times New Roman"/>
          <w:sz w:val="24"/>
          <w:szCs w:val="24"/>
        </w:rPr>
      </w:pPr>
    </w:p>
    <w:p w14:paraId="4C6CBE57" w14:textId="77777777" w:rsidR="00240889" w:rsidRPr="003334F0" w:rsidRDefault="00240889" w:rsidP="00EC264D">
      <w:pPr>
        <w:shd w:val="clear" w:color="auto" w:fill="FFFFFF"/>
        <w:spacing w:after="0"/>
        <w:jc w:val="both"/>
        <w:rPr>
          <w:rFonts w:ascii="Times New Roman" w:hAnsi="Times New Roman"/>
          <w:sz w:val="24"/>
          <w:szCs w:val="24"/>
        </w:rPr>
      </w:pPr>
      <w:r w:rsidRPr="003334F0">
        <w:rPr>
          <w:rFonts w:ascii="Times New Roman" w:hAnsi="Times New Roman"/>
          <w:sz w:val="24"/>
          <w:szCs w:val="24"/>
        </w:rPr>
        <w:t>ВЪЗЛОЖИТЕЛЯТ и ИЗПЪЛНИТЕЛЯТ наричани заедно „</w:t>
      </w:r>
      <w:r w:rsidRPr="003334F0">
        <w:rPr>
          <w:rFonts w:ascii="Times New Roman" w:hAnsi="Times New Roman"/>
          <w:b/>
          <w:sz w:val="24"/>
          <w:szCs w:val="24"/>
        </w:rPr>
        <w:t>Страните</w:t>
      </w:r>
      <w:r w:rsidRPr="003334F0">
        <w:rPr>
          <w:rFonts w:ascii="Times New Roman" w:hAnsi="Times New Roman"/>
          <w:sz w:val="24"/>
          <w:szCs w:val="24"/>
        </w:rPr>
        <w:t>“, а всеки от тях поотделно „</w:t>
      </w:r>
      <w:r w:rsidRPr="003334F0">
        <w:rPr>
          <w:rFonts w:ascii="Times New Roman" w:hAnsi="Times New Roman"/>
          <w:b/>
          <w:sz w:val="24"/>
          <w:szCs w:val="24"/>
        </w:rPr>
        <w:t>Страна</w:t>
      </w:r>
      <w:r w:rsidRPr="003334F0">
        <w:rPr>
          <w:rFonts w:ascii="Times New Roman" w:hAnsi="Times New Roman"/>
          <w:sz w:val="24"/>
          <w:szCs w:val="24"/>
        </w:rPr>
        <w:t>“;</w:t>
      </w:r>
    </w:p>
    <w:p w14:paraId="02CEE76D" w14:textId="77777777" w:rsidR="00240889" w:rsidRPr="003334F0" w:rsidRDefault="00240889" w:rsidP="00EC264D">
      <w:pPr>
        <w:spacing w:after="0"/>
        <w:jc w:val="both"/>
        <w:outlineLvl w:val="0"/>
        <w:rPr>
          <w:rFonts w:ascii="Times New Roman" w:hAnsi="Times New Roman"/>
          <w:sz w:val="24"/>
          <w:szCs w:val="24"/>
        </w:rPr>
      </w:pPr>
    </w:p>
    <w:p w14:paraId="5690EF94" w14:textId="190F2B21" w:rsidR="00240889" w:rsidRPr="00764D0F" w:rsidRDefault="00240889" w:rsidP="00EC264D">
      <w:pPr>
        <w:jc w:val="both"/>
        <w:outlineLvl w:val="0"/>
        <w:rPr>
          <w:rFonts w:ascii="Times New Roman" w:hAnsi="Times New Roman"/>
          <w:b/>
          <w:bCs/>
          <w:iCs/>
          <w:sz w:val="24"/>
          <w:szCs w:val="24"/>
        </w:rPr>
      </w:pPr>
      <w:r w:rsidRPr="00443BDB">
        <w:rPr>
          <w:rFonts w:ascii="Times New Roman" w:hAnsi="Times New Roman"/>
          <w:sz w:val="24"/>
          <w:szCs w:val="24"/>
        </w:rPr>
        <w:t xml:space="preserve">на основание чл. </w:t>
      </w:r>
      <w:r w:rsidR="00041606" w:rsidRPr="00443BDB">
        <w:rPr>
          <w:rFonts w:ascii="Times New Roman" w:hAnsi="Times New Roman"/>
          <w:sz w:val="24"/>
          <w:szCs w:val="24"/>
        </w:rPr>
        <w:t>112</w:t>
      </w:r>
      <w:r w:rsidRPr="00443BDB">
        <w:rPr>
          <w:rFonts w:ascii="Times New Roman" w:hAnsi="Times New Roman"/>
          <w:sz w:val="24"/>
          <w:szCs w:val="24"/>
        </w:rPr>
        <w:t xml:space="preserve"> от Закона за обществените поръчки </w:t>
      </w:r>
      <w:r w:rsidR="00041606" w:rsidRPr="00443BDB">
        <w:rPr>
          <w:rFonts w:ascii="Times New Roman" w:hAnsi="Times New Roman"/>
          <w:sz w:val="24"/>
          <w:szCs w:val="24"/>
        </w:rPr>
        <w:t>(</w:t>
      </w:r>
      <w:r w:rsidRPr="00443BDB">
        <w:rPr>
          <w:rFonts w:ascii="Times New Roman" w:hAnsi="Times New Roman"/>
          <w:sz w:val="24"/>
          <w:szCs w:val="24"/>
        </w:rPr>
        <w:t>ЗОП</w:t>
      </w:r>
      <w:r w:rsidR="00041606" w:rsidRPr="00443BDB">
        <w:rPr>
          <w:rFonts w:ascii="Times New Roman" w:hAnsi="Times New Roman"/>
          <w:sz w:val="24"/>
          <w:szCs w:val="24"/>
        </w:rPr>
        <w:t xml:space="preserve">) </w:t>
      </w:r>
      <w:r w:rsidR="00E07FD6" w:rsidRPr="00443BDB">
        <w:rPr>
          <w:rFonts w:ascii="Times New Roman" w:hAnsi="Times New Roman"/>
          <w:sz w:val="24"/>
          <w:szCs w:val="24"/>
        </w:rPr>
        <w:t>във връзка с проведена процедура –</w:t>
      </w:r>
      <w:r w:rsidR="002349C8">
        <w:rPr>
          <w:rFonts w:ascii="Times New Roman" w:hAnsi="Times New Roman"/>
          <w:sz w:val="24"/>
          <w:szCs w:val="24"/>
        </w:rPr>
        <w:t xml:space="preserve">открита процедура </w:t>
      </w:r>
      <w:r w:rsidR="00E07FD6" w:rsidRPr="00443BDB">
        <w:rPr>
          <w:rFonts w:ascii="Times New Roman" w:hAnsi="Times New Roman"/>
          <w:sz w:val="24"/>
          <w:szCs w:val="24"/>
        </w:rPr>
        <w:t>с предмет:</w:t>
      </w:r>
      <w:r w:rsidR="00FA0EE1" w:rsidRPr="00FA0EE1">
        <w:rPr>
          <w:rFonts w:ascii="Times New Roman" w:hAnsi="Times New Roman"/>
          <w:b/>
          <w:bCs/>
          <w:iCs/>
          <w:sz w:val="24"/>
          <w:szCs w:val="24"/>
        </w:rPr>
        <w:t xml:space="preserve"> </w:t>
      </w:r>
      <w:r w:rsidR="00ED325C" w:rsidRPr="00ED325C">
        <w:rPr>
          <w:rFonts w:ascii="Times New Roman" w:hAnsi="Times New Roman"/>
          <w:b/>
          <w:bCs/>
          <w:iCs/>
          <w:sz w:val="24"/>
          <w:szCs w:val="24"/>
          <w:lang w:val="ru-RU"/>
        </w:rPr>
        <w:t xml:space="preserve">«СМР за </w:t>
      </w:r>
      <w:proofErr w:type="spellStart"/>
      <w:r w:rsidR="00ED325C" w:rsidRPr="00ED325C">
        <w:rPr>
          <w:rFonts w:ascii="Times New Roman" w:hAnsi="Times New Roman"/>
          <w:b/>
          <w:bCs/>
          <w:iCs/>
          <w:sz w:val="24"/>
          <w:szCs w:val="24"/>
          <w:lang w:val="ru-RU"/>
        </w:rPr>
        <w:t>обновяване</w:t>
      </w:r>
      <w:proofErr w:type="spellEnd"/>
      <w:r w:rsidR="00ED325C" w:rsidRPr="00ED325C">
        <w:rPr>
          <w:rFonts w:ascii="Times New Roman" w:hAnsi="Times New Roman"/>
          <w:b/>
          <w:bCs/>
          <w:iCs/>
          <w:sz w:val="24"/>
          <w:szCs w:val="24"/>
          <w:lang w:val="ru-RU"/>
        </w:rPr>
        <w:t xml:space="preserve"> на </w:t>
      </w:r>
      <w:proofErr w:type="spellStart"/>
      <w:r w:rsidR="00ED325C" w:rsidRPr="00ED325C">
        <w:rPr>
          <w:rFonts w:ascii="Times New Roman" w:hAnsi="Times New Roman"/>
          <w:b/>
          <w:bCs/>
          <w:iCs/>
          <w:sz w:val="24"/>
          <w:szCs w:val="24"/>
          <w:lang w:val="ru-RU"/>
        </w:rPr>
        <w:t>площи</w:t>
      </w:r>
      <w:proofErr w:type="spellEnd"/>
      <w:r w:rsidR="00ED325C" w:rsidRPr="00ED325C">
        <w:rPr>
          <w:rFonts w:ascii="Times New Roman" w:hAnsi="Times New Roman"/>
          <w:b/>
          <w:bCs/>
          <w:iCs/>
          <w:sz w:val="24"/>
          <w:szCs w:val="24"/>
          <w:lang w:val="ru-RU"/>
        </w:rPr>
        <w:t xml:space="preserve"> за широко </w:t>
      </w:r>
      <w:proofErr w:type="spellStart"/>
      <w:r w:rsidR="00ED325C" w:rsidRPr="00ED325C">
        <w:rPr>
          <w:rFonts w:ascii="Times New Roman" w:hAnsi="Times New Roman"/>
          <w:b/>
          <w:bCs/>
          <w:iCs/>
          <w:sz w:val="24"/>
          <w:szCs w:val="24"/>
          <w:lang w:val="ru-RU"/>
        </w:rPr>
        <w:t>обществено</w:t>
      </w:r>
      <w:proofErr w:type="spellEnd"/>
      <w:r w:rsidR="00ED325C" w:rsidRPr="00ED325C">
        <w:rPr>
          <w:rFonts w:ascii="Times New Roman" w:hAnsi="Times New Roman"/>
          <w:b/>
          <w:bCs/>
          <w:iCs/>
          <w:sz w:val="24"/>
          <w:szCs w:val="24"/>
          <w:lang w:val="ru-RU"/>
        </w:rPr>
        <w:t xml:space="preserve"> </w:t>
      </w:r>
      <w:proofErr w:type="spellStart"/>
      <w:r w:rsidR="00ED325C" w:rsidRPr="00ED325C">
        <w:rPr>
          <w:rFonts w:ascii="Times New Roman" w:hAnsi="Times New Roman"/>
          <w:b/>
          <w:bCs/>
          <w:iCs/>
          <w:sz w:val="24"/>
          <w:szCs w:val="24"/>
          <w:lang w:val="ru-RU"/>
        </w:rPr>
        <w:t>ползване</w:t>
      </w:r>
      <w:proofErr w:type="spellEnd"/>
      <w:r w:rsidR="00ED325C" w:rsidRPr="00ED325C">
        <w:rPr>
          <w:rFonts w:ascii="Times New Roman" w:hAnsi="Times New Roman"/>
          <w:b/>
          <w:bCs/>
          <w:iCs/>
          <w:sz w:val="24"/>
          <w:szCs w:val="24"/>
          <w:lang w:val="ru-RU"/>
        </w:rPr>
        <w:t xml:space="preserve"> </w:t>
      </w:r>
      <w:proofErr w:type="spellStart"/>
      <w:r w:rsidR="00ED325C" w:rsidRPr="00ED325C">
        <w:rPr>
          <w:rFonts w:ascii="Times New Roman" w:hAnsi="Times New Roman"/>
          <w:b/>
          <w:bCs/>
          <w:iCs/>
          <w:sz w:val="24"/>
          <w:szCs w:val="24"/>
          <w:lang w:val="ru-RU"/>
        </w:rPr>
        <w:t>предназначени</w:t>
      </w:r>
      <w:proofErr w:type="spellEnd"/>
      <w:r w:rsidR="00ED325C" w:rsidRPr="00ED325C">
        <w:rPr>
          <w:rFonts w:ascii="Times New Roman" w:hAnsi="Times New Roman"/>
          <w:b/>
          <w:bCs/>
          <w:iCs/>
          <w:sz w:val="24"/>
          <w:szCs w:val="24"/>
          <w:lang w:val="ru-RU"/>
        </w:rPr>
        <w:t xml:space="preserve"> за </w:t>
      </w:r>
      <w:proofErr w:type="spellStart"/>
      <w:r w:rsidR="00ED325C" w:rsidRPr="00ED325C">
        <w:rPr>
          <w:rFonts w:ascii="Times New Roman" w:hAnsi="Times New Roman"/>
          <w:b/>
          <w:bCs/>
          <w:iCs/>
          <w:sz w:val="24"/>
          <w:szCs w:val="24"/>
          <w:lang w:val="ru-RU"/>
        </w:rPr>
        <w:t>трайно</w:t>
      </w:r>
      <w:proofErr w:type="spellEnd"/>
      <w:r w:rsidR="00ED325C" w:rsidRPr="00ED325C">
        <w:rPr>
          <w:rFonts w:ascii="Times New Roman" w:hAnsi="Times New Roman"/>
          <w:b/>
          <w:bCs/>
          <w:iCs/>
          <w:sz w:val="24"/>
          <w:szCs w:val="24"/>
          <w:lang w:val="ru-RU"/>
        </w:rPr>
        <w:t xml:space="preserve"> </w:t>
      </w:r>
      <w:proofErr w:type="spellStart"/>
      <w:r w:rsidR="00ED325C" w:rsidRPr="00ED325C">
        <w:rPr>
          <w:rFonts w:ascii="Times New Roman" w:hAnsi="Times New Roman"/>
          <w:b/>
          <w:bCs/>
          <w:iCs/>
          <w:sz w:val="24"/>
          <w:szCs w:val="24"/>
          <w:lang w:val="ru-RU"/>
        </w:rPr>
        <w:t>задоволяване</w:t>
      </w:r>
      <w:proofErr w:type="spellEnd"/>
      <w:r w:rsidR="00ED325C" w:rsidRPr="00ED325C">
        <w:rPr>
          <w:rFonts w:ascii="Times New Roman" w:hAnsi="Times New Roman"/>
          <w:b/>
          <w:bCs/>
          <w:iCs/>
          <w:sz w:val="24"/>
          <w:szCs w:val="24"/>
          <w:lang w:val="ru-RU"/>
        </w:rPr>
        <w:t xml:space="preserve"> на </w:t>
      </w:r>
      <w:proofErr w:type="spellStart"/>
      <w:r w:rsidR="00ED325C" w:rsidRPr="00ED325C">
        <w:rPr>
          <w:rFonts w:ascii="Times New Roman" w:hAnsi="Times New Roman"/>
          <w:b/>
          <w:bCs/>
          <w:iCs/>
          <w:sz w:val="24"/>
          <w:szCs w:val="24"/>
          <w:lang w:val="ru-RU"/>
        </w:rPr>
        <w:t>обществените</w:t>
      </w:r>
      <w:proofErr w:type="spellEnd"/>
      <w:r w:rsidR="00ED325C" w:rsidRPr="00ED325C">
        <w:rPr>
          <w:rFonts w:ascii="Times New Roman" w:hAnsi="Times New Roman"/>
          <w:b/>
          <w:bCs/>
          <w:iCs/>
          <w:sz w:val="24"/>
          <w:szCs w:val="24"/>
          <w:lang w:val="ru-RU"/>
        </w:rPr>
        <w:t xml:space="preserve"> потребности от </w:t>
      </w:r>
      <w:proofErr w:type="spellStart"/>
      <w:r w:rsidR="00ED325C" w:rsidRPr="00ED325C">
        <w:rPr>
          <w:rFonts w:ascii="Times New Roman" w:hAnsi="Times New Roman"/>
          <w:b/>
          <w:bCs/>
          <w:iCs/>
          <w:sz w:val="24"/>
          <w:szCs w:val="24"/>
          <w:lang w:val="ru-RU"/>
        </w:rPr>
        <w:t>общинско</w:t>
      </w:r>
      <w:proofErr w:type="spellEnd"/>
      <w:r w:rsidR="00ED325C" w:rsidRPr="00ED325C">
        <w:rPr>
          <w:rFonts w:ascii="Times New Roman" w:hAnsi="Times New Roman"/>
          <w:b/>
          <w:bCs/>
          <w:iCs/>
          <w:sz w:val="24"/>
          <w:szCs w:val="24"/>
          <w:lang w:val="ru-RU"/>
        </w:rPr>
        <w:t xml:space="preserve"> значение – Парк в ПИ 52218.530.444 и </w:t>
      </w:r>
      <w:proofErr w:type="spellStart"/>
      <w:r w:rsidR="00ED325C" w:rsidRPr="00ED325C">
        <w:rPr>
          <w:rFonts w:ascii="Times New Roman" w:hAnsi="Times New Roman"/>
          <w:b/>
          <w:bCs/>
          <w:iCs/>
          <w:sz w:val="24"/>
          <w:szCs w:val="24"/>
          <w:lang w:val="ru-RU"/>
        </w:rPr>
        <w:t>Площад</w:t>
      </w:r>
      <w:proofErr w:type="spellEnd"/>
      <w:r w:rsidR="00ED325C" w:rsidRPr="00ED325C">
        <w:rPr>
          <w:rFonts w:ascii="Times New Roman" w:hAnsi="Times New Roman"/>
          <w:b/>
          <w:bCs/>
          <w:iCs/>
          <w:sz w:val="24"/>
          <w:szCs w:val="24"/>
          <w:lang w:val="ru-RU"/>
        </w:rPr>
        <w:t xml:space="preserve"> ПИ 52218..530.411 в </w:t>
      </w:r>
      <w:proofErr w:type="spellStart"/>
      <w:r w:rsidR="00ED325C" w:rsidRPr="00ED325C">
        <w:rPr>
          <w:rFonts w:ascii="Times New Roman" w:hAnsi="Times New Roman"/>
          <w:b/>
          <w:bCs/>
          <w:iCs/>
          <w:sz w:val="24"/>
          <w:szCs w:val="24"/>
          <w:lang w:val="ru-RU"/>
        </w:rPr>
        <w:t>гр</w:t>
      </w:r>
      <w:proofErr w:type="gramStart"/>
      <w:r w:rsidR="00ED325C" w:rsidRPr="00ED325C">
        <w:rPr>
          <w:rFonts w:ascii="Times New Roman" w:hAnsi="Times New Roman"/>
          <w:b/>
          <w:bCs/>
          <w:iCs/>
          <w:sz w:val="24"/>
          <w:szCs w:val="24"/>
          <w:lang w:val="ru-RU"/>
        </w:rPr>
        <w:t>.А</w:t>
      </w:r>
      <w:proofErr w:type="gramEnd"/>
      <w:r w:rsidR="00ED325C" w:rsidRPr="00ED325C">
        <w:rPr>
          <w:rFonts w:ascii="Times New Roman" w:hAnsi="Times New Roman"/>
          <w:b/>
          <w:bCs/>
          <w:iCs/>
          <w:sz w:val="24"/>
          <w:szCs w:val="24"/>
          <w:lang w:val="ru-RU"/>
        </w:rPr>
        <w:t>прилци</w:t>
      </w:r>
      <w:proofErr w:type="spellEnd"/>
      <w:r w:rsidR="00ED325C" w:rsidRPr="00ED325C">
        <w:rPr>
          <w:rFonts w:ascii="Times New Roman" w:hAnsi="Times New Roman"/>
          <w:b/>
          <w:bCs/>
          <w:iCs/>
          <w:sz w:val="24"/>
          <w:szCs w:val="24"/>
          <w:lang w:val="ru-RU"/>
        </w:rPr>
        <w:t xml:space="preserve">, Община </w:t>
      </w:r>
      <w:proofErr w:type="spellStart"/>
      <w:r w:rsidR="00ED325C" w:rsidRPr="00ED325C">
        <w:rPr>
          <w:rFonts w:ascii="Times New Roman" w:hAnsi="Times New Roman"/>
          <w:b/>
          <w:bCs/>
          <w:iCs/>
          <w:sz w:val="24"/>
          <w:szCs w:val="24"/>
          <w:lang w:val="ru-RU"/>
        </w:rPr>
        <w:t>Априлци</w:t>
      </w:r>
      <w:proofErr w:type="spellEnd"/>
      <w:r w:rsidR="00ED325C" w:rsidRPr="00ED325C">
        <w:rPr>
          <w:rFonts w:ascii="Times New Roman" w:hAnsi="Times New Roman"/>
          <w:b/>
          <w:bCs/>
          <w:iCs/>
          <w:sz w:val="24"/>
          <w:szCs w:val="24"/>
          <w:lang w:val="ru-RU"/>
        </w:rPr>
        <w:t>»</w:t>
      </w:r>
      <w:r w:rsidR="00ED325C">
        <w:rPr>
          <w:rFonts w:ascii="Times New Roman" w:hAnsi="Times New Roman"/>
          <w:b/>
          <w:bCs/>
          <w:iCs/>
          <w:sz w:val="24"/>
          <w:szCs w:val="24"/>
          <w:lang w:val="ru-RU"/>
        </w:rPr>
        <w:t xml:space="preserve"> </w:t>
      </w:r>
      <w:r w:rsidR="00041606" w:rsidRPr="00443BDB">
        <w:rPr>
          <w:rFonts w:ascii="Times New Roman" w:hAnsi="Times New Roman"/>
          <w:sz w:val="24"/>
          <w:szCs w:val="24"/>
        </w:rPr>
        <w:t xml:space="preserve">и Решение № …………. от …………….. на </w:t>
      </w:r>
      <w:r w:rsidR="004464FD" w:rsidRPr="00443BDB">
        <w:rPr>
          <w:rFonts w:ascii="Times New Roman" w:hAnsi="Times New Roman"/>
          <w:sz w:val="24"/>
          <w:szCs w:val="24"/>
        </w:rPr>
        <w:t>Кмета на Община</w:t>
      </w:r>
      <w:r w:rsidR="007677D8">
        <w:rPr>
          <w:rFonts w:ascii="Times New Roman" w:hAnsi="Times New Roman"/>
          <w:sz w:val="24"/>
          <w:szCs w:val="24"/>
        </w:rPr>
        <w:t xml:space="preserve"> Априлци</w:t>
      </w:r>
      <w:r w:rsidR="00041606" w:rsidRPr="00443BDB">
        <w:rPr>
          <w:rFonts w:ascii="Times New Roman" w:hAnsi="Times New Roman"/>
          <w:sz w:val="24"/>
          <w:szCs w:val="24"/>
        </w:rPr>
        <w:t xml:space="preserve">, за определяне на изпълнител на </w:t>
      </w:r>
      <w:r w:rsidRPr="00443BDB">
        <w:rPr>
          <w:rFonts w:ascii="Times New Roman" w:hAnsi="Times New Roman"/>
          <w:sz w:val="24"/>
          <w:szCs w:val="24"/>
          <w:shd w:val="clear" w:color="auto" w:fill="FFFFFF" w:themeFill="background1"/>
        </w:rPr>
        <w:t>обществена</w:t>
      </w:r>
      <w:r w:rsidR="00E07FD6" w:rsidRPr="00443BDB">
        <w:rPr>
          <w:rFonts w:ascii="Times New Roman" w:hAnsi="Times New Roman"/>
          <w:sz w:val="24"/>
          <w:szCs w:val="24"/>
          <w:shd w:val="clear" w:color="auto" w:fill="FFFFFF" w:themeFill="background1"/>
        </w:rPr>
        <w:t>та</w:t>
      </w:r>
      <w:r w:rsidRPr="00443BDB">
        <w:rPr>
          <w:rFonts w:ascii="Times New Roman" w:hAnsi="Times New Roman"/>
          <w:sz w:val="24"/>
          <w:szCs w:val="24"/>
          <w:shd w:val="clear" w:color="auto" w:fill="FFFFFF" w:themeFill="background1"/>
        </w:rPr>
        <w:t xml:space="preserve"> поръчка</w:t>
      </w:r>
      <w:r w:rsidR="00E07FD6" w:rsidRPr="00443BDB">
        <w:rPr>
          <w:rFonts w:ascii="Times New Roman" w:hAnsi="Times New Roman"/>
          <w:sz w:val="24"/>
          <w:szCs w:val="24"/>
          <w:shd w:val="clear" w:color="auto" w:fill="FFFFFF" w:themeFill="background1"/>
        </w:rPr>
        <w:t>,</w:t>
      </w:r>
      <w:r w:rsidR="00E07FD6" w:rsidRPr="00443BDB">
        <w:rPr>
          <w:rFonts w:ascii="Times New Roman" w:hAnsi="Times New Roman"/>
          <w:sz w:val="24"/>
          <w:szCs w:val="24"/>
        </w:rPr>
        <w:t xml:space="preserve"> </w:t>
      </w:r>
      <w:r w:rsidRPr="00443BDB">
        <w:rPr>
          <w:rFonts w:ascii="Times New Roman" w:hAnsi="Times New Roman"/>
          <w:sz w:val="24"/>
          <w:szCs w:val="24"/>
        </w:rPr>
        <w:t>и като се имат предвид всички предложения от приложената оферта на участника, въз основа на които е определен за изпълнител, се сключи настоящият договор за следното:</w:t>
      </w:r>
    </w:p>
    <w:p w14:paraId="65004A59" w14:textId="6F54A46E" w:rsidR="00764D0F" w:rsidRPr="00630440" w:rsidRDefault="00764D0F" w:rsidP="00EC264D">
      <w:pPr>
        <w:spacing w:after="0"/>
        <w:jc w:val="both"/>
        <w:outlineLvl w:val="0"/>
        <w:rPr>
          <w:rFonts w:ascii="Times New Roman" w:hAnsi="Times New Roman"/>
          <w:sz w:val="24"/>
          <w:szCs w:val="24"/>
        </w:rPr>
      </w:pPr>
    </w:p>
    <w:p w14:paraId="72827C5A" w14:textId="483F5F33" w:rsidR="00A11049" w:rsidRPr="00630440" w:rsidRDefault="005168C4" w:rsidP="00EC264D">
      <w:pPr>
        <w:suppressAutoHyphens/>
        <w:spacing w:afterLines="40" w:after="96"/>
        <w:jc w:val="both"/>
        <w:rPr>
          <w:rFonts w:ascii="Times New Roman" w:hAnsi="Times New Roman"/>
          <w:b/>
          <w:sz w:val="24"/>
          <w:szCs w:val="24"/>
          <w:lang w:eastAsia="ar-SA"/>
        </w:rPr>
      </w:pPr>
      <w:r>
        <w:rPr>
          <w:rFonts w:ascii="Times New Roman" w:hAnsi="Times New Roman"/>
          <w:b/>
          <w:sz w:val="24"/>
          <w:szCs w:val="24"/>
          <w:lang w:val="en-US" w:eastAsia="ar-SA"/>
        </w:rPr>
        <w:t xml:space="preserve">I. </w:t>
      </w:r>
      <w:r w:rsidR="00A11049" w:rsidRPr="00630440">
        <w:rPr>
          <w:rFonts w:ascii="Times New Roman" w:hAnsi="Times New Roman"/>
          <w:b/>
          <w:sz w:val="24"/>
          <w:szCs w:val="24"/>
          <w:lang w:eastAsia="ar-SA"/>
        </w:rPr>
        <w:t>ПРЕДМЕТ НА ДОГОВОРА</w:t>
      </w:r>
    </w:p>
    <w:p w14:paraId="12E9841B" w14:textId="77E9562B" w:rsidR="00A11049" w:rsidRPr="00EF2BF5" w:rsidRDefault="00A11049" w:rsidP="00EC264D">
      <w:pPr>
        <w:spacing w:after="120"/>
        <w:jc w:val="both"/>
        <w:rPr>
          <w:rFonts w:ascii="Times New Roman" w:hAnsi="Times New Roman"/>
          <w:b/>
          <w:bCs/>
          <w:iCs/>
          <w:sz w:val="24"/>
          <w:szCs w:val="24"/>
        </w:rPr>
      </w:pPr>
      <w:r w:rsidRPr="00443BDB">
        <w:rPr>
          <w:rFonts w:ascii="Times New Roman" w:hAnsi="Times New Roman"/>
          <w:b/>
          <w:sz w:val="24"/>
          <w:szCs w:val="24"/>
          <w:lang w:eastAsia="ar-SA"/>
        </w:rPr>
        <w:t xml:space="preserve">Чл. 1. </w:t>
      </w:r>
      <w:r w:rsidR="005C5928" w:rsidRPr="00443BDB">
        <w:rPr>
          <w:rFonts w:ascii="Times New Roman" w:hAnsi="Times New Roman"/>
          <w:b/>
          <w:sz w:val="24"/>
          <w:szCs w:val="24"/>
          <w:lang w:eastAsia="ar-SA"/>
        </w:rPr>
        <w:t xml:space="preserve">(1) </w:t>
      </w:r>
      <w:r w:rsidRPr="00443BDB">
        <w:rPr>
          <w:rFonts w:ascii="Times New Roman" w:hAnsi="Times New Roman"/>
          <w:b/>
          <w:sz w:val="24"/>
          <w:szCs w:val="24"/>
          <w:lang w:eastAsia="ar-SA"/>
        </w:rPr>
        <w:t>ВЪЗЛОЖИТЕЛЯТ</w:t>
      </w:r>
      <w:r w:rsidRPr="00443BDB">
        <w:rPr>
          <w:rFonts w:ascii="Times New Roman" w:hAnsi="Times New Roman"/>
          <w:sz w:val="24"/>
          <w:szCs w:val="24"/>
          <w:lang w:eastAsia="ar-SA"/>
        </w:rPr>
        <w:t xml:space="preserve"> възлага, а </w:t>
      </w:r>
      <w:r w:rsidRPr="00443BDB">
        <w:rPr>
          <w:rFonts w:ascii="Times New Roman" w:hAnsi="Times New Roman"/>
          <w:b/>
          <w:sz w:val="24"/>
          <w:szCs w:val="24"/>
          <w:lang w:eastAsia="ar-SA"/>
        </w:rPr>
        <w:t>ИЗПЪЛНИТЕЛЯТ</w:t>
      </w:r>
      <w:r w:rsidRPr="00443BDB">
        <w:rPr>
          <w:rFonts w:ascii="Times New Roman" w:hAnsi="Times New Roman"/>
          <w:sz w:val="24"/>
          <w:szCs w:val="24"/>
          <w:lang w:eastAsia="ar-SA"/>
        </w:rPr>
        <w:t xml:space="preserve"> приема да </w:t>
      </w:r>
      <w:r w:rsidR="00E07FD6" w:rsidRPr="00443BDB">
        <w:rPr>
          <w:rFonts w:ascii="Times New Roman" w:hAnsi="Times New Roman"/>
          <w:sz w:val="24"/>
          <w:szCs w:val="24"/>
          <w:lang w:eastAsia="ar-SA"/>
        </w:rPr>
        <w:t>извърши обществена поръчка с предмет:</w:t>
      </w:r>
      <w:r w:rsidR="00E07FD6" w:rsidRPr="00443BDB">
        <w:rPr>
          <w:rFonts w:ascii="Times New Roman" w:hAnsi="Times New Roman"/>
        </w:rPr>
        <w:t xml:space="preserve"> </w:t>
      </w:r>
      <w:r w:rsidR="007677D8" w:rsidRPr="007677D8">
        <w:rPr>
          <w:rFonts w:ascii="Times New Roman" w:hAnsi="Times New Roman"/>
          <w:b/>
          <w:bCs/>
          <w:iCs/>
          <w:sz w:val="24"/>
          <w:szCs w:val="24"/>
          <w:lang w:val="ru-RU"/>
        </w:rPr>
        <w:t xml:space="preserve">«СМР за </w:t>
      </w:r>
      <w:proofErr w:type="spellStart"/>
      <w:r w:rsidR="007677D8" w:rsidRPr="007677D8">
        <w:rPr>
          <w:rFonts w:ascii="Times New Roman" w:hAnsi="Times New Roman"/>
          <w:b/>
          <w:bCs/>
          <w:iCs/>
          <w:sz w:val="24"/>
          <w:szCs w:val="24"/>
          <w:lang w:val="ru-RU"/>
        </w:rPr>
        <w:t>обновяване</w:t>
      </w:r>
      <w:proofErr w:type="spellEnd"/>
      <w:r w:rsidR="007677D8" w:rsidRPr="007677D8">
        <w:rPr>
          <w:rFonts w:ascii="Times New Roman" w:hAnsi="Times New Roman"/>
          <w:b/>
          <w:bCs/>
          <w:iCs/>
          <w:sz w:val="24"/>
          <w:szCs w:val="24"/>
          <w:lang w:val="ru-RU"/>
        </w:rPr>
        <w:t xml:space="preserve"> на </w:t>
      </w:r>
      <w:proofErr w:type="spellStart"/>
      <w:r w:rsidR="007677D8" w:rsidRPr="007677D8">
        <w:rPr>
          <w:rFonts w:ascii="Times New Roman" w:hAnsi="Times New Roman"/>
          <w:b/>
          <w:bCs/>
          <w:iCs/>
          <w:sz w:val="24"/>
          <w:szCs w:val="24"/>
          <w:lang w:val="ru-RU"/>
        </w:rPr>
        <w:t>площи</w:t>
      </w:r>
      <w:proofErr w:type="spellEnd"/>
      <w:r w:rsidR="007677D8" w:rsidRPr="007677D8">
        <w:rPr>
          <w:rFonts w:ascii="Times New Roman" w:hAnsi="Times New Roman"/>
          <w:b/>
          <w:bCs/>
          <w:iCs/>
          <w:sz w:val="24"/>
          <w:szCs w:val="24"/>
          <w:lang w:val="ru-RU"/>
        </w:rPr>
        <w:t xml:space="preserve"> за широко </w:t>
      </w:r>
      <w:proofErr w:type="spellStart"/>
      <w:r w:rsidR="007677D8" w:rsidRPr="007677D8">
        <w:rPr>
          <w:rFonts w:ascii="Times New Roman" w:hAnsi="Times New Roman"/>
          <w:b/>
          <w:bCs/>
          <w:iCs/>
          <w:sz w:val="24"/>
          <w:szCs w:val="24"/>
          <w:lang w:val="ru-RU"/>
        </w:rPr>
        <w:t>обществено</w:t>
      </w:r>
      <w:proofErr w:type="spellEnd"/>
      <w:r w:rsidR="007677D8" w:rsidRPr="007677D8">
        <w:rPr>
          <w:rFonts w:ascii="Times New Roman" w:hAnsi="Times New Roman"/>
          <w:b/>
          <w:bCs/>
          <w:iCs/>
          <w:sz w:val="24"/>
          <w:szCs w:val="24"/>
          <w:lang w:val="ru-RU"/>
        </w:rPr>
        <w:t xml:space="preserve"> </w:t>
      </w:r>
      <w:proofErr w:type="spellStart"/>
      <w:r w:rsidR="007677D8" w:rsidRPr="007677D8">
        <w:rPr>
          <w:rFonts w:ascii="Times New Roman" w:hAnsi="Times New Roman"/>
          <w:b/>
          <w:bCs/>
          <w:iCs/>
          <w:sz w:val="24"/>
          <w:szCs w:val="24"/>
          <w:lang w:val="ru-RU"/>
        </w:rPr>
        <w:t>ползване</w:t>
      </w:r>
      <w:proofErr w:type="spellEnd"/>
      <w:r w:rsidR="007677D8" w:rsidRPr="007677D8">
        <w:rPr>
          <w:rFonts w:ascii="Times New Roman" w:hAnsi="Times New Roman"/>
          <w:b/>
          <w:bCs/>
          <w:iCs/>
          <w:sz w:val="24"/>
          <w:szCs w:val="24"/>
          <w:lang w:val="ru-RU"/>
        </w:rPr>
        <w:t xml:space="preserve"> </w:t>
      </w:r>
      <w:proofErr w:type="spellStart"/>
      <w:r w:rsidR="007677D8" w:rsidRPr="007677D8">
        <w:rPr>
          <w:rFonts w:ascii="Times New Roman" w:hAnsi="Times New Roman"/>
          <w:b/>
          <w:bCs/>
          <w:iCs/>
          <w:sz w:val="24"/>
          <w:szCs w:val="24"/>
          <w:lang w:val="ru-RU"/>
        </w:rPr>
        <w:t>предназначени</w:t>
      </w:r>
      <w:proofErr w:type="spellEnd"/>
      <w:r w:rsidR="007677D8" w:rsidRPr="007677D8">
        <w:rPr>
          <w:rFonts w:ascii="Times New Roman" w:hAnsi="Times New Roman"/>
          <w:b/>
          <w:bCs/>
          <w:iCs/>
          <w:sz w:val="24"/>
          <w:szCs w:val="24"/>
          <w:lang w:val="ru-RU"/>
        </w:rPr>
        <w:t xml:space="preserve"> за </w:t>
      </w:r>
      <w:proofErr w:type="spellStart"/>
      <w:r w:rsidR="007677D8" w:rsidRPr="007677D8">
        <w:rPr>
          <w:rFonts w:ascii="Times New Roman" w:hAnsi="Times New Roman"/>
          <w:b/>
          <w:bCs/>
          <w:iCs/>
          <w:sz w:val="24"/>
          <w:szCs w:val="24"/>
          <w:lang w:val="ru-RU"/>
        </w:rPr>
        <w:t>трайно</w:t>
      </w:r>
      <w:proofErr w:type="spellEnd"/>
      <w:r w:rsidR="007677D8" w:rsidRPr="007677D8">
        <w:rPr>
          <w:rFonts w:ascii="Times New Roman" w:hAnsi="Times New Roman"/>
          <w:b/>
          <w:bCs/>
          <w:iCs/>
          <w:sz w:val="24"/>
          <w:szCs w:val="24"/>
          <w:lang w:val="ru-RU"/>
        </w:rPr>
        <w:t xml:space="preserve"> </w:t>
      </w:r>
      <w:proofErr w:type="spellStart"/>
      <w:r w:rsidR="007677D8" w:rsidRPr="007677D8">
        <w:rPr>
          <w:rFonts w:ascii="Times New Roman" w:hAnsi="Times New Roman"/>
          <w:b/>
          <w:bCs/>
          <w:iCs/>
          <w:sz w:val="24"/>
          <w:szCs w:val="24"/>
          <w:lang w:val="ru-RU"/>
        </w:rPr>
        <w:t>задоволяване</w:t>
      </w:r>
      <w:proofErr w:type="spellEnd"/>
      <w:r w:rsidR="007677D8" w:rsidRPr="007677D8">
        <w:rPr>
          <w:rFonts w:ascii="Times New Roman" w:hAnsi="Times New Roman"/>
          <w:b/>
          <w:bCs/>
          <w:iCs/>
          <w:sz w:val="24"/>
          <w:szCs w:val="24"/>
          <w:lang w:val="ru-RU"/>
        </w:rPr>
        <w:t xml:space="preserve"> на </w:t>
      </w:r>
      <w:proofErr w:type="spellStart"/>
      <w:r w:rsidR="007677D8" w:rsidRPr="007677D8">
        <w:rPr>
          <w:rFonts w:ascii="Times New Roman" w:hAnsi="Times New Roman"/>
          <w:b/>
          <w:bCs/>
          <w:iCs/>
          <w:sz w:val="24"/>
          <w:szCs w:val="24"/>
          <w:lang w:val="ru-RU"/>
        </w:rPr>
        <w:t>обществените</w:t>
      </w:r>
      <w:proofErr w:type="spellEnd"/>
      <w:r w:rsidR="007677D8" w:rsidRPr="007677D8">
        <w:rPr>
          <w:rFonts w:ascii="Times New Roman" w:hAnsi="Times New Roman"/>
          <w:b/>
          <w:bCs/>
          <w:iCs/>
          <w:sz w:val="24"/>
          <w:szCs w:val="24"/>
          <w:lang w:val="ru-RU"/>
        </w:rPr>
        <w:t xml:space="preserve"> потребности от </w:t>
      </w:r>
      <w:proofErr w:type="spellStart"/>
      <w:r w:rsidR="007677D8" w:rsidRPr="007677D8">
        <w:rPr>
          <w:rFonts w:ascii="Times New Roman" w:hAnsi="Times New Roman"/>
          <w:b/>
          <w:bCs/>
          <w:iCs/>
          <w:sz w:val="24"/>
          <w:szCs w:val="24"/>
          <w:lang w:val="ru-RU"/>
        </w:rPr>
        <w:t>общинско</w:t>
      </w:r>
      <w:proofErr w:type="spellEnd"/>
      <w:r w:rsidR="007677D8" w:rsidRPr="007677D8">
        <w:rPr>
          <w:rFonts w:ascii="Times New Roman" w:hAnsi="Times New Roman"/>
          <w:b/>
          <w:bCs/>
          <w:iCs/>
          <w:sz w:val="24"/>
          <w:szCs w:val="24"/>
          <w:lang w:val="ru-RU"/>
        </w:rPr>
        <w:t xml:space="preserve"> значение – Парк в ПИ 52218.530.444 и </w:t>
      </w:r>
      <w:proofErr w:type="spellStart"/>
      <w:r w:rsidR="007677D8" w:rsidRPr="007677D8">
        <w:rPr>
          <w:rFonts w:ascii="Times New Roman" w:hAnsi="Times New Roman"/>
          <w:b/>
          <w:bCs/>
          <w:iCs/>
          <w:sz w:val="24"/>
          <w:szCs w:val="24"/>
          <w:lang w:val="ru-RU"/>
        </w:rPr>
        <w:t>Площад</w:t>
      </w:r>
      <w:proofErr w:type="spellEnd"/>
      <w:r w:rsidR="007677D8" w:rsidRPr="007677D8">
        <w:rPr>
          <w:rFonts w:ascii="Times New Roman" w:hAnsi="Times New Roman"/>
          <w:b/>
          <w:bCs/>
          <w:iCs/>
          <w:sz w:val="24"/>
          <w:szCs w:val="24"/>
          <w:lang w:val="ru-RU"/>
        </w:rPr>
        <w:t xml:space="preserve"> ПИ 52218..530.411 в </w:t>
      </w:r>
      <w:proofErr w:type="spellStart"/>
      <w:r w:rsidR="007677D8" w:rsidRPr="007677D8">
        <w:rPr>
          <w:rFonts w:ascii="Times New Roman" w:hAnsi="Times New Roman"/>
          <w:b/>
          <w:bCs/>
          <w:iCs/>
          <w:sz w:val="24"/>
          <w:szCs w:val="24"/>
          <w:lang w:val="ru-RU"/>
        </w:rPr>
        <w:t>гр</w:t>
      </w:r>
      <w:proofErr w:type="gramStart"/>
      <w:r w:rsidR="007677D8" w:rsidRPr="007677D8">
        <w:rPr>
          <w:rFonts w:ascii="Times New Roman" w:hAnsi="Times New Roman"/>
          <w:b/>
          <w:bCs/>
          <w:iCs/>
          <w:sz w:val="24"/>
          <w:szCs w:val="24"/>
          <w:lang w:val="ru-RU"/>
        </w:rPr>
        <w:t>.А</w:t>
      </w:r>
      <w:proofErr w:type="gramEnd"/>
      <w:r w:rsidR="007677D8" w:rsidRPr="007677D8">
        <w:rPr>
          <w:rFonts w:ascii="Times New Roman" w:hAnsi="Times New Roman"/>
          <w:b/>
          <w:bCs/>
          <w:iCs/>
          <w:sz w:val="24"/>
          <w:szCs w:val="24"/>
          <w:lang w:val="ru-RU"/>
        </w:rPr>
        <w:t>прилци</w:t>
      </w:r>
      <w:proofErr w:type="spellEnd"/>
      <w:r w:rsidR="007677D8" w:rsidRPr="007677D8">
        <w:rPr>
          <w:rFonts w:ascii="Times New Roman" w:hAnsi="Times New Roman"/>
          <w:b/>
          <w:bCs/>
          <w:iCs/>
          <w:sz w:val="24"/>
          <w:szCs w:val="24"/>
          <w:lang w:val="ru-RU"/>
        </w:rPr>
        <w:t xml:space="preserve">, Община </w:t>
      </w:r>
      <w:proofErr w:type="spellStart"/>
      <w:r w:rsidR="007677D8" w:rsidRPr="007677D8">
        <w:rPr>
          <w:rFonts w:ascii="Times New Roman" w:hAnsi="Times New Roman"/>
          <w:b/>
          <w:bCs/>
          <w:iCs/>
          <w:sz w:val="24"/>
          <w:szCs w:val="24"/>
          <w:lang w:val="ru-RU"/>
        </w:rPr>
        <w:t>Априлци</w:t>
      </w:r>
      <w:proofErr w:type="spellEnd"/>
      <w:r w:rsidR="007677D8" w:rsidRPr="007677D8">
        <w:rPr>
          <w:rFonts w:ascii="Times New Roman" w:hAnsi="Times New Roman"/>
          <w:b/>
          <w:bCs/>
          <w:iCs/>
          <w:sz w:val="24"/>
          <w:szCs w:val="24"/>
          <w:lang w:val="ru-RU"/>
        </w:rPr>
        <w:t xml:space="preserve">» </w:t>
      </w:r>
      <w:r w:rsidR="00E07FD6" w:rsidRPr="00443BDB">
        <w:rPr>
          <w:rFonts w:ascii="Times New Roman" w:hAnsi="Times New Roman"/>
          <w:sz w:val="24"/>
          <w:szCs w:val="24"/>
          <w:lang w:eastAsia="ar-SA"/>
        </w:rPr>
        <w:t xml:space="preserve">като извърши </w:t>
      </w:r>
      <w:r w:rsidR="00764D0F">
        <w:rPr>
          <w:rFonts w:ascii="Times New Roman" w:hAnsi="Times New Roman"/>
          <w:sz w:val="24"/>
          <w:szCs w:val="24"/>
          <w:lang w:eastAsia="ar-SA"/>
        </w:rPr>
        <w:t xml:space="preserve">дейностите от </w:t>
      </w:r>
      <w:r w:rsidR="002C1C36">
        <w:rPr>
          <w:rFonts w:ascii="Times New Roman" w:hAnsi="Times New Roman"/>
          <w:sz w:val="24"/>
          <w:szCs w:val="24"/>
          <w:lang w:eastAsia="ar-SA"/>
        </w:rPr>
        <w:t>обществената поръчка</w:t>
      </w:r>
      <w:r w:rsidR="00764D0F">
        <w:rPr>
          <w:rFonts w:ascii="Times New Roman" w:hAnsi="Times New Roman"/>
          <w:sz w:val="24"/>
          <w:szCs w:val="24"/>
          <w:lang w:eastAsia="ar-SA"/>
        </w:rPr>
        <w:t xml:space="preserve"> </w:t>
      </w:r>
      <w:r w:rsidR="003459E3" w:rsidRPr="00443BDB">
        <w:rPr>
          <w:rFonts w:ascii="Times New Roman" w:hAnsi="Times New Roman"/>
          <w:sz w:val="24"/>
          <w:szCs w:val="24"/>
          <w:lang w:eastAsia="ar-SA"/>
        </w:rPr>
        <w:t>в</w:t>
      </w:r>
      <w:r w:rsidR="00E07FD6" w:rsidRPr="00443BDB">
        <w:rPr>
          <w:rFonts w:ascii="Times New Roman" w:hAnsi="Times New Roman"/>
          <w:sz w:val="24"/>
          <w:szCs w:val="24"/>
          <w:lang w:eastAsia="ar-SA"/>
        </w:rPr>
        <w:t xml:space="preserve"> об</w:t>
      </w:r>
      <w:r w:rsidR="005A3B5A">
        <w:rPr>
          <w:rFonts w:ascii="Times New Roman" w:hAnsi="Times New Roman"/>
          <w:sz w:val="24"/>
          <w:szCs w:val="24"/>
          <w:lang w:eastAsia="ar-SA"/>
        </w:rPr>
        <w:t xml:space="preserve">хват и съгласно изискванията на </w:t>
      </w:r>
      <w:r w:rsidRPr="00443BDB">
        <w:rPr>
          <w:rFonts w:ascii="Times New Roman" w:hAnsi="Times New Roman"/>
          <w:sz w:val="24"/>
          <w:szCs w:val="24"/>
          <w:lang w:eastAsia="ar-SA"/>
        </w:rPr>
        <w:t>Техническ</w:t>
      </w:r>
      <w:r w:rsidR="00D16ECA" w:rsidRPr="00443BDB">
        <w:rPr>
          <w:rFonts w:ascii="Times New Roman" w:hAnsi="Times New Roman"/>
          <w:sz w:val="24"/>
          <w:szCs w:val="24"/>
          <w:lang w:eastAsia="ar-SA"/>
        </w:rPr>
        <w:t>и</w:t>
      </w:r>
      <w:r w:rsidRPr="00443BDB">
        <w:rPr>
          <w:rFonts w:ascii="Times New Roman" w:hAnsi="Times New Roman"/>
          <w:sz w:val="24"/>
          <w:szCs w:val="24"/>
          <w:lang w:eastAsia="ar-SA"/>
        </w:rPr>
        <w:t>т</w:t>
      </w:r>
      <w:r w:rsidR="00D16ECA" w:rsidRPr="00443BDB">
        <w:rPr>
          <w:rFonts w:ascii="Times New Roman" w:hAnsi="Times New Roman"/>
          <w:sz w:val="24"/>
          <w:szCs w:val="24"/>
          <w:lang w:eastAsia="ar-SA"/>
        </w:rPr>
        <w:t>е</w:t>
      </w:r>
      <w:r w:rsidRPr="00443BDB">
        <w:rPr>
          <w:rFonts w:ascii="Times New Roman" w:hAnsi="Times New Roman"/>
          <w:sz w:val="24"/>
          <w:szCs w:val="24"/>
          <w:lang w:eastAsia="ar-SA"/>
        </w:rPr>
        <w:t xml:space="preserve"> спецификаци</w:t>
      </w:r>
      <w:r w:rsidR="00D16ECA" w:rsidRPr="00443BDB">
        <w:rPr>
          <w:rFonts w:ascii="Times New Roman" w:hAnsi="Times New Roman"/>
          <w:sz w:val="24"/>
          <w:szCs w:val="24"/>
          <w:lang w:eastAsia="ar-SA"/>
        </w:rPr>
        <w:t>и</w:t>
      </w:r>
      <w:r w:rsidRPr="00443BDB">
        <w:rPr>
          <w:rFonts w:ascii="Times New Roman" w:hAnsi="Times New Roman"/>
          <w:sz w:val="24"/>
          <w:szCs w:val="24"/>
          <w:lang w:eastAsia="ar-SA"/>
        </w:rPr>
        <w:t xml:space="preserve"> </w:t>
      </w:r>
      <w:r w:rsidR="00E07FD6" w:rsidRPr="00443BDB">
        <w:rPr>
          <w:rFonts w:ascii="Times New Roman" w:hAnsi="Times New Roman"/>
          <w:sz w:val="24"/>
          <w:szCs w:val="24"/>
          <w:lang w:eastAsia="ar-SA"/>
        </w:rPr>
        <w:t xml:space="preserve">на </w:t>
      </w:r>
      <w:r w:rsidR="00E07FD6" w:rsidRPr="00443BDB">
        <w:rPr>
          <w:rFonts w:ascii="Times New Roman" w:hAnsi="Times New Roman"/>
          <w:b/>
          <w:sz w:val="24"/>
          <w:szCs w:val="24"/>
          <w:lang w:eastAsia="ar-SA"/>
        </w:rPr>
        <w:t>ВЪЗЛОЖИТЕЛЯ</w:t>
      </w:r>
      <w:r w:rsidRPr="00443BDB">
        <w:rPr>
          <w:rFonts w:ascii="Times New Roman" w:hAnsi="Times New Roman"/>
          <w:sz w:val="24"/>
          <w:szCs w:val="24"/>
          <w:lang w:eastAsia="ar-SA"/>
        </w:rPr>
        <w:t xml:space="preserve"> – Приложение № 1, </w:t>
      </w:r>
      <w:r w:rsidR="003459E3" w:rsidRPr="00443BDB">
        <w:rPr>
          <w:rFonts w:ascii="Times New Roman" w:hAnsi="Times New Roman"/>
          <w:sz w:val="24"/>
          <w:szCs w:val="24"/>
          <w:lang w:eastAsia="ar-SA"/>
        </w:rPr>
        <w:t xml:space="preserve">както </w:t>
      </w:r>
      <w:r w:rsidRPr="00443BDB">
        <w:rPr>
          <w:rFonts w:ascii="Times New Roman" w:hAnsi="Times New Roman"/>
          <w:sz w:val="24"/>
          <w:szCs w:val="24"/>
          <w:lang w:eastAsia="en-GB"/>
        </w:rPr>
        <w:t xml:space="preserve">и </w:t>
      </w:r>
      <w:r w:rsidR="003459E3" w:rsidRPr="00443BDB">
        <w:rPr>
          <w:rFonts w:ascii="Times New Roman" w:hAnsi="Times New Roman"/>
          <w:sz w:val="24"/>
          <w:szCs w:val="24"/>
          <w:lang w:eastAsia="en-GB"/>
        </w:rPr>
        <w:t xml:space="preserve">на </w:t>
      </w:r>
      <w:r w:rsidRPr="00443BDB">
        <w:rPr>
          <w:rFonts w:ascii="Times New Roman" w:hAnsi="Times New Roman"/>
          <w:sz w:val="24"/>
          <w:szCs w:val="24"/>
          <w:lang w:eastAsia="en-GB"/>
        </w:rPr>
        <w:t xml:space="preserve">предложенията, </w:t>
      </w:r>
      <w:r w:rsidRPr="00443BDB">
        <w:rPr>
          <w:rFonts w:ascii="Times New Roman" w:hAnsi="Times New Roman"/>
          <w:sz w:val="24"/>
          <w:szCs w:val="24"/>
          <w:lang w:eastAsia="en-GB"/>
        </w:rPr>
        <w:lastRenderedPageBreak/>
        <w:t xml:space="preserve">съдържащи се в Техническото предложение на </w:t>
      </w:r>
      <w:r w:rsidRPr="00443BDB">
        <w:rPr>
          <w:rFonts w:ascii="Times New Roman" w:hAnsi="Times New Roman"/>
          <w:b/>
          <w:sz w:val="24"/>
          <w:szCs w:val="24"/>
          <w:lang w:eastAsia="en-GB"/>
        </w:rPr>
        <w:t>ИЗПЪЛНИТЕЛЯ</w:t>
      </w:r>
      <w:r w:rsidRPr="00443BDB">
        <w:rPr>
          <w:rFonts w:ascii="Times New Roman" w:hAnsi="Times New Roman"/>
          <w:sz w:val="24"/>
          <w:szCs w:val="24"/>
          <w:lang w:eastAsia="en-GB"/>
        </w:rPr>
        <w:t xml:space="preserve"> – Приложение № 2 и в Ценовото предложение на </w:t>
      </w:r>
      <w:r w:rsidRPr="00443BDB">
        <w:rPr>
          <w:rFonts w:ascii="Times New Roman" w:hAnsi="Times New Roman"/>
          <w:b/>
          <w:sz w:val="24"/>
          <w:szCs w:val="24"/>
          <w:lang w:eastAsia="en-GB"/>
        </w:rPr>
        <w:t>ИЗПЪЛНИТЕЛЯ</w:t>
      </w:r>
      <w:r w:rsidRPr="00443BDB">
        <w:rPr>
          <w:rFonts w:ascii="Times New Roman" w:hAnsi="Times New Roman"/>
          <w:sz w:val="24"/>
          <w:szCs w:val="24"/>
          <w:lang w:eastAsia="en-GB"/>
        </w:rPr>
        <w:t xml:space="preserve"> – Приложение № 3, представляващи неразделна част от настоящия договор</w:t>
      </w:r>
      <w:r w:rsidR="005C5928" w:rsidRPr="00443BDB">
        <w:rPr>
          <w:rFonts w:ascii="Times New Roman" w:hAnsi="Times New Roman"/>
          <w:sz w:val="24"/>
          <w:szCs w:val="24"/>
          <w:lang w:eastAsia="en-GB"/>
        </w:rPr>
        <w:t xml:space="preserve">, </w:t>
      </w:r>
      <w:r w:rsidR="00E07FD6" w:rsidRPr="00443BDB">
        <w:rPr>
          <w:rFonts w:ascii="Times New Roman" w:hAnsi="Times New Roman"/>
          <w:sz w:val="24"/>
          <w:szCs w:val="24"/>
          <w:lang w:eastAsia="en-GB"/>
        </w:rPr>
        <w:t xml:space="preserve">като и в съответствие с нормативните и техническите изисквания за този вид работи с грижата на добър стопанин </w:t>
      </w:r>
      <w:r w:rsidR="005C5928" w:rsidRPr="00443BDB">
        <w:rPr>
          <w:rFonts w:ascii="Times New Roman" w:hAnsi="Times New Roman"/>
          <w:sz w:val="24"/>
          <w:szCs w:val="24"/>
          <w:lang w:eastAsia="en-GB"/>
        </w:rPr>
        <w:t xml:space="preserve">срещу задължението на </w:t>
      </w:r>
      <w:r w:rsidR="005C5928" w:rsidRPr="00443BDB">
        <w:rPr>
          <w:rFonts w:ascii="Times New Roman" w:hAnsi="Times New Roman"/>
          <w:b/>
          <w:sz w:val="24"/>
          <w:szCs w:val="24"/>
          <w:lang w:eastAsia="en-GB"/>
        </w:rPr>
        <w:t>ВЪЗЛОЖИТЕЛЯ</w:t>
      </w:r>
      <w:r w:rsidR="005C5928" w:rsidRPr="00443BDB">
        <w:rPr>
          <w:rFonts w:ascii="Times New Roman" w:hAnsi="Times New Roman"/>
          <w:sz w:val="24"/>
          <w:szCs w:val="24"/>
          <w:lang w:eastAsia="en-GB"/>
        </w:rPr>
        <w:t xml:space="preserve"> да </w:t>
      </w:r>
      <w:r w:rsidR="00E07FD6" w:rsidRPr="00365676">
        <w:rPr>
          <w:rFonts w:ascii="Times New Roman" w:hAnsi="Times New Roman"/>
          <w:sz w:val="24"/>
          <w:szCs w:val="24"/>
          <w:lang w:eastAsia="en-GB"/>
        </w:rPr>
        <w:t xml:space="preserve">ги приеме </w:t>
      </w:r>
      <w:r w:rsidR="005C5928" w:rsidRPr="00365676">
        <w:rPr>
          <w:rFonts w:ascii="Times New Roman" w:hAnsi="Times New Roman"/>
          <w:sz w:val="24"/>
          <w:szCs w:val="24"/>
          <w:lang w:eastAsia="en-GB"/>
        </w:rPr>
        <w:t xml:space="preserve">и да заплати </w:t>
      </w:r>
      <w:r w:rsidR="00C430EC" w:rsidRPr="00365676">
        <w:rPr>
          <w:rFonts w:ascii="Times New Roman" w:hAnsi="Times New Roman"/>
          <w:sz w:val="24"/>
          <w:szCs w:val="24"/>
          <w:lang w:eastAsia="en-GB"/>
        </w:rPr>
        <w:t xml:space="preserve">на </w:t>
      </w:r>
      <w:r w:rsidR="00C430EC" w:rsidRPr="00365676">
        <w:rPr>
          <w:rFonts w:ascii="Times New Roman" w:hAnsi="Times New Roman"/>
          <w:b/>
          <w:sz w:val="24"/>
          <w:szCs w:val="24"/>
          <w:lang w:eastAsia="en-GB"/>
        </w:rPr>
        <w:t>ИЗПЪЛНИТЕЛЯ</w:t>
      </w:r>
      <w:r w:rsidR="00C430EC" w:rsidRPr="00365676">
        <w:rPr>
          <w:rFonts w:ascii="Times New Roman" w:hAnsi="Times New Roman"/>
          <w:sz w:val="24"/>
          <w:szCs w:val="24"/>
          <w:lang w:eastAsia="en-GB"/>
        </w:rPr>
        <w:t xml:space="preserve"> </w:t>
      </w:r>
      <w:r w:rsidR="005C5928" w:rsidRPr="00365676">
        <w:rPr>
          <w:rFonts w:ascii="Times New Roman" w:hAnsi="Times New Roman"/>
          <w:sz w:val="24"/>
          <w:szCs w:val="24"/>
          <w:lang w:eastAsia="en-GB"/>
        </w:rPr>
        <w:t>договорената цена съгласно условията, посочени по-долу</w:t>
      </w:r>
      <w:r w:rsidRPr="00365676">
        <w:rPr>
          <w:rFonts w:ascii="Times New Roman" w:hAnsi="Times New Roman"/>
          <w:sz w:val="24"/>
          <w:szCs w:val="24"/>
          <w:lang w:eastAsia="en-GB"/>
        </w:rPr>
        <w:t>.</w:t>
      </w:r>
    </w:p>
    <w:p w14:paraId="0CD9576E" w14:textId="3888F6CA" w:rsidR="00FC0B47" w:rsidRPr="00FC0B47" w:rsidRDefault="00FC0B47" w:rsidP="00FC0B47">
      <w:pPr>
        <w:spacing w:after="120"/>
        <w:jc w:val="both"/>
        <w:rPr>
          <w:rFonts w:ascii="Times New Roman" w:hAnsi="Times New Roman"/>
          <w:bCs/>
          <w:iCs/>
          <w:sz w:val="24"/>
          <w:szCs w:val="24"/>
          <w:lang w:eastAsia="ar-SA"/>
        </w:rPr>
      </w:pPr>
      <w:r>
        <w:rPr>
          <w:rFonts w:ascii="Times New Roman" w:hAnsi="Times New Roman"/>
          <w:b/>
          <w:bCs/>
          <w:iCs/>
          <w:sz w:val="24"/>
          <w:szCs w:val="24"/>
          <w:lang w:eastAsia="ar-SA"/>
        </w:rPr>
        <w:t xml:space="preserve">(2) </w:t>
      </w:r>
      <w:r w:rsidRPr="00FC0B47">
        <w:rPr>
          <w:rFonts w:ascii="Times New Roman" w:hAnsi="Times New Roman"/>
          <w:bCs/>
          <w:iCs/>
          <w:sz w:val="24"/>
          <w:szCs w:val="24"/>
          <w:lang w:eastAsia="ar-SA"/>
        </w:rPr>
        <w:t xml:space="preserve">Договорът се сключва при условията на чл.114 от ЗОП, тъй като към дата на сключването му, откриването на обществената поръчка все още не е одобрено от ДФЗ. </w:t>
      </w:r>
    </w:p>
    <w:p w14:paraId="73CB50ED" w14:textId="77777777" w:rsidR="00FA0EE1" w:rsidRPr="00365676" w:rsidRDefault="00FA0EE1" w:rsidP="00EC264D">
      <w:pPr>
        <w:spacing w:after="120"/>
        <w:jc w:val="both"/>
        <w:rPr>
          <w:rFonts w:ascii="Times New Roman" w:hAnsi="Times New Roman"/>
          <w:b/>
          <w:bCs/>
          <w:iCs/>
          <w:sz w:val="24"/>
          <w:szCs w:val="24"/>
          <w:lang w:val="en-US" w:eastAsia="ar-SA"/>
        </w:rPr>
      </w:pPr>
    </w:p>
    <w:p w14:paraId="59E2D446" w14:textId="0B581BD6" w:rsidR="000C18DD" w:rsidRPr="00365676" w:rsidRDefault="000C18DD" w:rsidP="00EC264D">
      <w:pPr>
        <w:tabs>
          <w:tab w:val="left" w:pos="0"/>
        </w:tabs>
        <w:spacing w:after="120"/>
        <w:rPr>
          <w:rFonts w:ascii="Times New Roman" w:hAnsi="Times New Roman"/>
          <w:b/>
          <w:sz w:val="24"/>
          <w:szCs w:val="24"/>
        </w:rPr>
      </w:pPr>
      <w:r w:rsidRPr="00365676">
        <w:rPr>
          <w:rFonts w:ascii="Times New Roman" w:hAnsi="Times New Roman"/>
          <w:b/>
          <w:sz w:val="24"/>
          <w:szCs w:val="24"/>
          <w:lang w:val="en-US"/>
        </w:rPr>
        <w:t xml:space="preserve">II. </w:t>
      </w:r>
      <w:r w:rsidRPr="00365676">
        <w:rPr>
          <w:rFonts w:ascii="Times New Roman" w:hAnsi="Times New Roman"/>
          <w:b/>
          <w:sz w:val="24"/>
          <w:szCs w:val="24"/>
        </w:rPr>
        <w:t>СРОКОВЕ НА ИЗПЪЛНЕНИЕ</w:t>
      </w:r>
    </w:p>
    <w:p w14:paraId="5B926538" w14:textId="77777777" w:rsidR="000C3302" w:rsidRDefault="000C3302" w:rsidP="000C3302">
      <w:pPr>
        <w:keepNext/>
        <w:keepLines/>
        <w:tabs>
          <w:tab w:val="left" w:pos="720"/>
        </w:tabs>
        <w:spacing w:after="0"/>
        <w:jc w:val="both"/>
        <w:rPr>
          <w:rFonts w:ascii="Times New Roman" w:hAnsi="Times New Roman"/>
          <w:iCs/>
          <w:sz w:val="24"/>
          <w:szCs w:val="24"/>
          <w:lang w:eastAsia="ar-SA"/>
        </w:rPr>
      </w:pPr>
      <w:r w:rsidRPr="00365676">
        <w:rPr>
          <w:rFonts w:ascii="Times New Roman" w:hAnsi="Times New Roman"/>
          <w:b/>
          <w:sz w:val="24"/>
          <w:szCs w:val="24"/>
          <w:lang w:eastAsia="ar-SA"/>
        </w:rPr>
        <w:t>Чл. 2</w:t>
      </w:r>
      <w:r w:rsidRPr="00AF77E8">
        <w:rPr>
          <w:rFonts w:ascii="Times New Roman" w:hAnsi="Times New Roman"/>
          <w:sz w:val="24"/>
          <w:szCs w:val="24"/>
          <w:lang w:eastAsia="ar-SA"/>
        </w:rPr>
        <w:t xml:space="preserve">. </w:t>
      </w:r>
      <w:r w:rsidRPr="0074456A">
        <w:rPr>
          <w:rFonts w:ascii="Times New Roman" w:hAnsi="Times New Roman"/>
          <w:b/>
          <w:sz w:val="24"/>
          <w:szCs w:val="24"/>
          <w:lang w:eastAsia="ar-SA"/>
        </w:rPr>
        <w:t>(1)</w:t>
      </w:r>
      <w:r>
        <w:rPr>
          <w:rFonts w:ascii="Times New Roman" w:hAnsi="Times New Roman"/>
          <w:sz w:val="24"/>
          <w:szCs w:val="24"/>
          <w:lang w:eastAsia="ar-SA"/>
        </w:rPr>
        <w:t xml:space="preserve"> </w:t>
      </w:r>
      <w:r>
        <w:rPr>
          <w:rFonts w:ascii="Times New Roman" w:hAnsi="Times New Roman"/>
          <w:iCs/>
          <w:sz w:val="24"/>
          <w:szCs w:val="24"/>
          <w:lang w:eastAsia="ar-SA"/>
        </w:rPr>
        <w:t xml:space="preserve"> </w:t>
      </w:r>
      <w:r w:rsidRPr="005A3B5A">
        <w:rPr>
          <w:rFonts w:ascii="Times New Roman" w:hAnsi="Times New Roman"/>
          <w:iCs/>
          <w:sz w:val="24"/>
          <w:szCs w:val="24"/>
          <w:lang w:eastAsia="ar-SA"/>
        </w:rPr>
        <w:t xml:space="preserve">Общият срок за изпълнение на </w:t>
      </w:r>
      <w:r>
        <w:rPr>
          <w:rFonts w:ascii="Times New Roman" w:hAnsi="Times New Roman"/>
          <w:iCs/>
          <w:sz w:val="24"/>
          <w:szCs w:val="24"/>
          <w:lang w:eastAsia="ar-SA"/>
        </w:rPr>
        <w:t>договора</w:t>
      </w:r>
      <w:r w:rsidRPr="005A3B5A">
        <w:rPr>
          <w:rFonts w:ascii="Times New Roman" w:hAnsi="Times New Roman"/>
          <w:iCs/>
          <w:sz w:val="24"/>
          <w:szCs w:val="24"/>
          <w:lang w:eastAsia="ar-SA"/>
        </w:rPr>
        <w:t xml:space="preserve"> е от датата на откриване на строителната площадка и е до </w:t>
      </w:r>
      <w:r>
        <w:rPr>
          <w:rFonts w:ascii="Times New Roman" w:hAnsi="Times New Roman"/>
          <w:iCs/>
          <w:sz w:val="24"/>
          <w:szCs w:val="24"/>
          <w:lang w:eastAsia="ar-SA"/>
        </w:rPr>
        <w:t>подписване на</w:t>
      </w:r>
      <w:r w:rsidRPr="005A3B5A">
        <w:rPr>
          <w:rFonts w:ascii="Times New Roman" w:hAnsi="Times New Roman"/>
          <w:iCs/>
          <w:sz w:val="24"/>
          <w:szCs w:val="24"/>
          <w:lang w:eastAsia="ar-SA"/>
        </w:rPr>
        <w:t xml:space="preserve"> </w:t>
      </w:r>
      <w:r w:rsidRPr="00F4192A">
        <w:rPr>
          <w:rFonts w:ascii="Times New Roman" w:hAnsi="Times New Roman"/>
          <w:iCs/>
          <w:sz w:val="24"/>
          <w:szCs w:val="24"/>
          <w:lang w:eastAsia="ar-SA"/>
        </w:rPr>
        <w:t>Констативен акт за установяване годността за приемане на строежа (част, етап от него) – Приложение № 15 към чл. 7, ал. 3, т. 15 от Наредба № 3 от 31 юли 2003 година.</w:t>
      </w:r>
      <w:r w:rsidRPr="005A3B5A">
        <w:rPr>
          <w:rFonts w:ascii="Times New Roman" w:hAnsi="Times New Roman"/>
          <w:iCs/>
          <w:sz w:val="24"/>
          <w:szCs w:val="24"/>
          <w:lang w:eastAsia="ar-SA"/>
        </w:rPr>
        <w:t xml:space="preserve"> за всеки от обектите.</w:t>
      </w:r>
    </w:p>
    <w:p w14:paraId="1A41F60B" w14:textId="77777777" w:rsidR="000C3302" w:rsidRPr="005A3B5A" w:rsidRDefault="000C3302" w:rsidP="000C3302">
      <w:pPr>
        <w:keepNext/>
        <w:keepLines/>
        <w:tabs>
          <w:tab w:val="left" w:pos="720"/>
        </w:tabs>
        <w:spacing w:after="0"/>
        <w:jc w:val="both"/>
        <w:rPr>
          <w:rFonts w:ascii="Times New Roman" w:hAnsi="Times New Roman"/>
          <w:iCs/>
          <w:sz w:val="24"/>
          <w:szCs w:val="24"/>
          <w:lang w:eastAsia="ar-SA"/>
        </w:rPr>
      </w:pPr>
    </w:p>
    <w:p w14:paraId="1F8CE28E" w14:textId="6F88B3F3" w:rsidR="005A3B5A" w:rsidRPr="005A3B5A" w:rsidRDefault="000C3302" w:rsidP="000C3302">
      <w:pPr>
        <w:keepNext/>
        <w:keepLines/>
        <w:tabs>
          <w:tab w:val="left" w:pos="720"/>
        </w:tabs>
        <w:spacing w:after="0"/>
        <w:jc w:val="both"/>
        <w:rPr>
          <w:rFonts w:ascii="Times New Roman" w:hAnsi="Times New Roman"/>
          <w:iCs/>
          <w:sz w:val="24"/>
          <w:szCs w:val="24"/>
          <w:lang w:eastAsia="ar-SA"/>
        </w:rPr>
      </w:pPr>
      <w:r w:rsidRPr="005A3B5A">
        <w:rPr>
          <w:rFonts w:ascii="Times New Roman" w:hAnsi="Times New Roman"/>
          <w:b/>
          <w:iCs/>
          <w:sz w:val="24"/>
          <w:szCs w:val="24"/>
          <w:lang w:eastAsia="ar-SA"/>
        </w:rPr>
        <w:t>(</w:t>
      </w:r>
      <w:r>
        <w:rPr>
          <w:rFonts w:ascii="Times New Roman" w:hAnsi="Times New Roman"/>
          <w:b/>
          <w:iCs/>
          <w:sz w:val="24"/>
          <w:szCs w:val="24"/>
          <w:lang w:eastAsia="ar-SA"/>
        </w:rPr>
        <w:t>2</w:t>
      </w:r>
      <w:r w:rsidRPr="005A3B5A">
        <w:rPr>
          <w:rFonts w:ascii="Times New Roman" w:hAnsi="Times New Roman"/>
          <w:b/>
          <w:iCs/>
          <w:sz w:val="24"/>
          <w:szCs w:val="24"/>
          <w:lang w:eastAsia="ar-SA"/>
        </w:rPr>
        <w:t>)</w:t>
      </w:r>
      <w:r>
        <w:rPr>
          <w:rFonts w:ascii="Times New Roman" w:hAnsi="Times New Roman"/>
          <w:iCs/>
          <w:sz w:val="24"/>
          <w:szCs w:val="24"/>
          <w:lang w:eastAsia="ar-SA"/>
        </w:rPr>
        <w:t xml:space="preserve"> С</w:t>
      </w:r>
      <w:r w:rsidRPr="005A3B5A">
        <w:rPr>
          <w:rFonts w:ascii="Times New Roman" w:hAnsi="Times New Roman"/>
          <w:iCs/>
          <w:sz w:val="24"/>
          <w:szCs w:val="24"/>
          <w:lang w:eastAsia="ar-SA"/>
        </w:rPr>
        <w:t>рок</w:t>
      </w:r>
      <w:r>
        <w:rPr>
          <w:rFonts w:ascii="Times New Roman" w:hAnsi="Times New Roman"/>
          <w:iCs/>
          <w:sz w:val="24"/>
          <w:szCs w:val="24"/>
          <w:lang w:eastAsia="ar-SA"/>
        </w:rPr>
        <w:t>ът</w:t>
      </w:r>
      <w:r w:rsidRPr="005A3B5A">
        <w:rPr>
          <w:rFonts w:ascii="Times New Roman" w:hAnsi="Times New Roman"/>
          <w:iCs/>
          <w:sz w:val="24"/>
          <w:szCs w:val="24"/>
          <w:lang w:eastAsia="ar-SA"/>
        </w:rPr>
        <w:t xml:space="preserve"> за изпълнение на строителството </w:t>
      </w:r>
      <w:r>
        <w:rPr>
          <w:rFonts w:ascii="Times New Roman" w:hAnsi="Times New Roman"/>
          <w:iCs/>
          <w:sz w:val="24"/>
          <w:szCs w:val="24"/>
          <w:lang w:eastAsia="ar-SA"/>
        </w:rPr>
        <w:t>е .........................................</w:t>
      </w:r>
      <w:r w:rsidRPr="005A3B5A">
        <w:rPr>
          <w:rFonts w:ascii="Times New Roman" w:hAnsi="Times New Roman"/>
          <w:iCs/>
          <w:sz w:val="24"/>
          <w:szCs w:val="24"/>
          <w:lang w:eastAsia="ar-SA"/>
        </w:rPr>
        <w:t xml:space="preserve"> календарни дни. Срокът започва да тече от датата на подписване на строителната площадка и е до</w:t>
      </w:r>
      <w:r>
        <w:rPr>
          <w:rFonts w:ascii="Times New Roman" w:hAnsi="Times New Roman"/>
          <w:iCs/>
          <w:sz w:val="24"/>
          <w:szCs w:val="24"/>
          <w:lang w:eastAsia="ar-SA"/>
        </w:rPr>
        <w:t xml:space="preserve"> подписване на</w:t>
      </w:r>
      <w:r w:rsidRPr="005A3B5A">
        <w:rPr>
          <w:rFonts w:ascii="Times New Roman" w:hAnsi="Times New Roman"/>
          <w:iCs/>
          <w:sz w:val="24"/>
          <w:szCs w:val="24"/>
          <w:lang w:eastAsia="ar-SA"/>
        </w:rPr>
        <w:t xml:space="preserve"> </w:t>
      </w:r>
      <w:r w:rsidRPr="00F4192A">
        <w:rPr>
          <w:rFonts w:ascii="Times New Roman" w:hAnsi="Times New Roman"/>
          <w:iCs/>
          <w:sz w:val="24"/>
          <w:szCs w:val="24"/>
          <w:lang w:eastAsia="ar-SA"/>
        </w:rPr>
        <w:t>Констативен акт за установяване годността за приемане на строежа (част, етап от него) – Приложение № 15 към чл. 7, ал. 3, т. 15 от Наредба № 3 от 31 юли 2003 година.</w:t>
      </w:r>
      <w:r w:rsidRPr="005A3B5A">
        <w:rPr>
          <w:rFonts w:ascii="Times New Roman" w:hAnsi="Times New Roman"/>
          <w:iCs/>
          <w:sz w:val="24"/>
          <w:szCs w:val="24"/>
          <w:lang w:eastAsia="ar-SA"/>
        </w:rPr>
        <w:t xml:space="preserve"> за всеки от обектите.</w:t>
      </w:r>
      <w:r w:rsidR="005A3B5A" w:rsidRPr="005A3B5A">
        <w:rPr>
          <w:rFonts w:ascii="Times New Roman" w:hAnsi="Times New Roman"/>
          <w:iCs/>
          <w:sz w:val="24"/>
          <w:szCs w:val="24"/>
          <w:lang w:eastAsia="ar-SA"/>
        </w:rPr>
        <w:t xml:space="preserve"> </w:t>
      </w:r>
    </w:p>
    <w:p w14:paraId="5A827B36" w14:textId="7122F671" w:rsidR="002349C8" w:rsidRPr="00764D0F" w:rsidRDefault="002349C8" w:rsidP="005A3B5A">
      <w:pPr>
        <w:keepNext/>
        <w:keepLines/>
        <w:tabs>
          <w:tab w:val="left" w:pos="720"/>
        </w:tabs>
        <w:spacing w:after="0"/>
        <w:jc w:val="both"/>
        <w:rPr>
          <w:rFonts w:ascii="Times New Roman" w:hAnsi="Times New Roman"/>
          <w:iCs/>
          <w:sz w:val="24"/>
          <w:szCs w:val="24"/>
          <w:lang w:eastAsia="ar-SA"/>
        </w:rPr>
      </w:pPr>
    </w:p>
    <w:p w14:paraId="5BBD2492" w14:textId="617C108C" w:rsidR="00586D16" w:rsidRDefault="00586D16" w:rsidP="00FA0EE1">
      <w:pPr>
        <w:keepNext/>
        <w:keepLines/>
        <w:tabs>
          <w:tab w:val="left" w:pos="720"/>
        </w:tabs>
        <w:spacing w:after="0" w:line="240" w:lineRule="auto"/>
        <w:jc w:val="both"/>
        <w:rPr>
          <w:rFonts w:ascii="Times New Roman" w:hAnsi="Times New Roman"/>
          <w:bCs/>
          <w:sz w:val="24"/>
          <w:szCs w:val="24"/>
        </w:rPr>
      </w:pPr>
    </w:p>
    <w:p w14:paraId="29453E54" w14:textId="054FDE89" w:rsidR="00A11049" w:rsidRPr="00630440" w:rsidRDefault="005168C4" w:rsidP="00C34A26">
      <w:pPr>
        <w:suppressAutoHyphens/>
        <w:spacing w:afterLines="40" w:after="96"/>
        <w:jc w:val="both"/>
        <w:rPr>
          <w:rFonts w:ascii="Times New Roman" w:hAnsi="Times New Roman"/>
          <w:b/>
          <w:sz w:val="24"/>
          <w:szCs w:val="24"/>
          <w:lang w:eastAsia="ar-SA"/>
        </w:rPr>
      </w:pPr>
      <w:r>
        <w:rPr>
          <w:rFonts w:ascii="Times New Roman" w:hAnsi="Times New Roman"/>
          <w:b/>
          <w:sz w:val="24"/>
          <w:szCs w:val="24"/>
          <w:lang w:val="en-US" w:eastAsia="ar-SA"/>
        </w:rPr>
        <w:t>I</w:t>
      </w:r>
      <w:r w:rsidR="00586D16">
        <w:rPr>
          <w:rFonts w:ascii="Times New Roman" w:hAnsi="Times New Roman"/>
          <w:b/>
          <w:sz w:val="24"/>
          <w:szCs w:val="24"/>
          <w:lang w:val="en-US" w:eastAsia="ar-SA"/>
        </w:rPr>
        <w:t>I</w:t>
      </w:r>
      <w:r>
        <w:rPr>
          <w:rFonts w:ascii="Times New Roman" w:hAnsi="Times New Roman"/>
          <w:b/>
          <w:sz w:val="24"/>
          <w:szCs w:val="24"/>
          <w:lang w:val="en-US" w:eastAsia="ar-SA"/>
        </w:rPr>
        <w:t xml:space="preserve">I. </w:t>
      </w:r>
      <w:r w:rsidRPr="005168C4">
        <w:rPr>
          <w:rFonts w:ascii="Times New Roman" w:hAnsi="Times New Roman"/>
          <w:b/>
          <w:sz w:val="24"/>
          <w:szCs w:val="24"/>
          <w:lang w:eastAsia="ar-SA"/>
        </w:rPr>
        <w:t>ЦЕНИ И НАЧИН НА ПЛАЩАНЕ</w:t>
      </w:r>
    </w:p>
    <w:p w14:paraId="1828F3C7" w14:textId="51156835" w:rsidR="00EC264D" w:rsidRPr="00EC264D" w:rsidRDefault="00586D16" w:rsidP="00793ED8">
      <w:pPr>
        <w:suppressAutoHyphens/>
        <w:spacing w:after="120"/>
        <w:jc w:val="both"/>
        <w:rPr>
          <w:rFonts w:ascii="Times New Roman" w:hAnsi="Times New Roman"/>
          <w:sz w:val="24"/>
          <w:szCs w:val="24"/>
          <w:lang w:eastAsia="ar-SA"/>
        </w:rPr>
      </w:pPr>
      <w:r>
        <w:rPr>
          <w:rFonts w:ascii="Times New Roman" w:hAnsi="Times New Roman"/>
          <w:b/>
          <w:sz w:val="24"/>
          <w:szCs w:val="24"/>
          <w:lang w:eastAsia="ar-SA"/>
        </w:rPr>
        <w:t>Чл. 3</w:t>
      </w:r>
      <w:r w:rsidR="00A11049" w:rsidRPr="00630440">
        <w:rPr>
          <w:rFonts w:ascii="Times New Roman" w:hAnsi="Times New Roman"/>
          <w:b/>
          <w:sz w:val="24"/>
          <w:szCs w:val="24"/>
          <w:lang w:eastAsia="ar-SA"/>
        </w:rPr>
        <w:t>. (1)</w:t>
      </w:r>
      <w:r w:rsidR="00AF77E8">
        <w:rPr>
          <w:rFonts w:ascii="Times New Roman" w:hAnsi="Times New Roman"/>
          <w:sz w:val="24"/>
          <w:szCs w:val="24"/>
          <w:lang w:eastAsia="ar-SA"/>
        </w:rPr>
        <w:t xml:space="preserve"> </w:t>
      </w:r>
      <w:r w:rsidR="00EC264D" w:rsidRPr="00EC264D">
        <w:rPr>
          <w:rFonts w:ascii="Times New Roman" w:hAnsi="Times New Roman"/>
          <w:sz w:val="24"/>
          <w:szCs w:val="24"/>
          <w:lang w:eastAsia="ar-SA"/>
        </w:rPr>
        <w:t xml:space="preserve">Общото възнаграждение  за изпълнение на всички дейности по предмета на договора е … ……………….(………………) лева </w:t>
      </w:r>
      <w:r w:rsidR="00EC264D" w:rsidRPr="00EC264D">
        <w:rPr>
          <w:rFonts w:ascii="Times New Roman" w:hAnsi="Times New Roman"/>
          <w:b/>
          <w:sz w:val="24"/>
          <w:szCs w:val="24"/>
          <w:lang w:eastAsia="ar-SA"/>
        </w:rPr>
        <w:t>без ДДС</w:t>
      </w:r>
      <w:r w:rsidR="00EC264D" w:rsidRPr="00EC264D">
        <w:rPr>
          <w:rFonts w:ascii="Times New Roman" w:hAnsi="Times New Roman"/>
          <w:sz w:val="24"/>
          <w:szCs w:val="24"/>
          <w:lang w:eastAsia="ar-SA"/>
        </w:rPr>
        <w:t xml:space="preserve">, респективно … (……………..) лева  </w:t>
      </w:r>
      <w:r w:rsidR="00EC264D" w:rsidRPr="00EC264D">
        <w:rPr>
          <w:rFonts w:ascii="Times New Roman" w:hAnsi="Times New Roman"/>
          <w:b/>
          <w:sz w:val="24"/>
          <w:szCs w:val="24"/>
          <w:lang w:eastAsia="ar-SA"/>
        </w:rPr>
        <w:t xml:space="preserve">с ДДС, </w:t>
      </w:r>
      <w:r w:rsidR="00EC264D" w:rsidRPr="00EC264D">
        <w:rPr>
          <w:rFonts w:ascii="Times New Roman" w:hAnsi="Times New Roman"/>
          <w:sz w:val="24"/>
          <w:szCs w:val="24"/>
          <w:lang w:eastAsia="ar-SA"/>
        </w:rPr>
        <w:t xml:space="preserve">определено съгласно Ценовото предложение на </w:t>
      </w:r>
      <w:r w:rsidR="00EC264D" w:rsidRPr="00EC264D">
        <w:rPr>
          <w:rFonts w:ascii="Times New Roman" w:hAnsi="Times New Roman"/>
          <w:b/>
          <w:sz w:val="24"/>
          <w:szCs w:val="24"/>
          <w:lang w:eastAsia="ar-SA"/>
        </w:rPr>
        <w:t>ИЗПЪЛНИТЕЛЯ</w:t>
      </w:r>
      <w:r w:rsidR="00EC264D" w:rsidRPr="00EC264D">
        <w:rPr>
          <w:rFonts w:ascii="Times New Roman" w:hAnsi="Times New Roman"/>
          <w:sz w:val="24"/>
          <w:szCs w:val="24"/>
          <w:lang w:eastAsia="ar-SA"/>
        </w:rPr>
        <w:t xml:space="preserve"> – Приложение № 3.</w:t>
      </w:r>
    </w:p>
    <w:p w14:paraId="762A2E97" w14:textId="0E051F3C" w:rsidR="00793ED8" w:rsidRDefault="00EC264D" w:rsidP="00793ED8">
      <w:pPr>
        <w:suppressAutoHyphens/>
        <w:spacing w:after="120"/>
        <w:jc w:val="both"/>
        <w:rPr>
          <w:rFonts w:ascii="Times New Roman" w:hAnsi="Times New Roman"/>
          <w:sz w:val="24"/>
          <w:szCs w:val="24"/>
          <w:lang w:eastAsia="ar-SA"/>
        </w:rPr>
      </w:pPr>
      <w:r>
        <w:rPr>
          <w:rFonts w:ascii="Times New Roman" w:hAnsi="Times New Roman"/>
          <w:b/>
          <w:sz w:val="24"/>
          <w:szCs w:val="24"/>
          <w:lang w:eastAsia="ar-SA"/>
        </w:rPr>
        <w:t>(</w:t>
      </w:r>
      <w:r w:rsidR="00793ED8">
        <w:rPr>
          <w:rFonts w:ascii="Times New Roman" w:hAnsi="Times New Roman"/>
          <w:b/>
          <w:sz w:val="24"/>
          <w:szCs w:val="24"/>
          <w:lang w:eastAsia="ar-SA"/>
        </w:rPr>
        <w:t>2</w:t>
      </w:r>
      <w:r w:rsidRPr="00EC264D">
        <w:rPr>
          <w:rFonts w:ascii="Times New Roman" w:hAnsi="Times New Roman"/>
          <w:b/>
          <w:sz w:val="24"/>
          <w:szCs w:val="24"/>
          <w:lang w:eastAsia="ar-SA"/>
        </w:rPr>
        <w:t>)</w:t>
      </w:r>
      <w:r w:rsidRPr="00EC264D">
        <w:rPr>
          <w:rFonts w:ascii="Times New Roman" w:hAnsi="Times New Roman"/>
          <w:sz w:val="24"/>
          <w:szCs w:val="24"/>
          <w:lang w:eastAsia="ar-SA"/>
        </w:rPr>
        <w:t xml:space="preserve"> </w:t>
      </w:r>
      <w:r w:rsidRPr="0075485E">
        <w:rPr>
          <w:rFonts w:ascii="Times New Roman" w:hAnsi="Times New Roman"/>
          <w:b/>
          <w:sz w:val="24"/>
          <w:szCs w:val="24"/>
          <w:lang w:eastAsia="ar-SA"/>
        </w:rPr>
        <w:t xml:space="preserve">ВЪЗЛОЖИТЕЛЯТ </w:t>
      </w:r>
      <w:r w:rsidRPr="00EC264D">
        <w:rPr>
          <w:rFonts w:ascii="Times New Roman" w:hAnsi="Times New Roman"/>
          <w:sz w:val="24"/>
          <w:szCs w:val="24"/>
          <w:lang w:eastAsia="ar-SA"/>
        </w:rPr>
        <w:t>извършва плащанията по настоящия договор по банков път, по посоч</w:t>
      </w:r>
      <w:r w:rsidR="00793ED8">
        <w:rPr>
          <w:rFonts w:ascii="Times New Roman" w:hAnsi="Times New Roman"/>
          <w:sz w:val="24"/>
          <w:szCs w:val="24"/>
          <w:lang w:eastAsia="ar-SA"/>
        </w:rPr>
        <w:t>ена в ал.4</w:t>
      </w:r>
      <w:r w:rsidRPr="00EC264D">
        <w:rPr>
          <w:rFonts w:ascii="Times New Roman" w:hAnsi="Times New Roman"/>
          <w:sz w:val="24"/>
          <w:szCs w:val="24"/>
          <w:lang w:eastAsia="ar-SA"/>
        </w:rPr>
        <w:t xml:space="preserve"> банкова сметка на </w:t>
      </w:r>
      <w:r w:rsidRPr="0075485E">
        <w:rPr>
          <w:rFonts w:ascii="Times New Roman" w:hAnsi="Times New Roman"/>
          <w:b/>
          <w:sz w:val="24"/>
          <w:szCs w:val="24"/>
          <w:lang w:eastAsia="ar-SA"/>
        </w:rPr>
        <w:t>ИЗПЪЛНИТЕЛЯ</w:t>
      </w:r>
      <w:r w:rsidRPr="00EC264D">
        <w:rPr>
          <w:rFonts w:ascii="Times New Roman" w:hAnsi="Times New Roman"/>
          <w:sz w:val="24"/>
          <w:szCs w:val="24"/>
          <w:lang w:eastAsia="ar-SA"/>
        </w:rPr>
        <w:t>, на части, по следния начин:</w:t>
      </w:r>
      <w:r w:rsidRPr="00EC264D">
        <w:rPr>
          <w:rFonts w:ascii="Times New Roman" w:hAnsi="Times New Roman"/>
          <w:sz w:val="24"/>
          <w:szCs w:val="24"/>
          <w:lang w:eastAsia="ar-SA"/>
        </w:rPr>
        <w:tab/>
      </w:r>
    </w:p>
    <w:p w14:paraId="268CCF61" w14:textId="7C6273C0" w:rsidR="00793ED8" w:rsidRPr="00BA5936" w:rsidRDefault="00793ED8" w:rsidP="00970C25">
      <w:pPr>
        <w:pStyle w:val="ListParagraph"/>
        <w:numPr>
          <w:ilvl w:val="0"/>
          <w:numId w:val="47"/>
        </w:numPr>
        <w:suppressAutoHyphens/>
        <w:spacing w:before="60" w:after="0"/>
        <w:jc w:val="both"/>
        <w:rPr>
          <w:rFonts w:ascii="Times New Roman" w:hAnsi="Times New Roman"/>
          <w:sz w:val="24"/>
          <w:szCs w:val="24"/>
          <w:lang w:val="bg" w:eastAsia="ar-SA"/>
        </w:rPr>
      </w:pPr>
      <w:r w:rsidRPr="00BA5936">
        <w:rPr>
          <w:rFonts w:ascii="Times New Roman" w:hAnsi="Times New Roman"/>
          <w:sz w:val="24"/>
          <w:szCs w:val="24"/>
          <w:lang w:val="bg" w:eastAsia="ar-SA"/>
        </w:rPr>
        <w:t xml:space="preserve">Авансовото плащане към </w:t>
      </w:r>
      <w:r w:rsidR="00BA5936" w:rsidRPr="0075485E">
        <w:rPr>
          <w:rFonts w:ascii="Times New Roman" w:hAnsi="Times New Roman"/>
          <w:b/>
          <w:sz w:val="24"/>
          <w:szCs w:val="24"/>
          <w:lang w:val="bg" w:eastAsia="ar-SA"/>
        </w:rPr>
        <w:t>ИЗПЪЛНИТЕЛЯ</w:t>
      </w:r>
      <w:r w:rsidRPr="00BA5936">
        <w:rPr>
          <w:rFonts w:ascii="Times New Roman" w:hAnsi="Times New Roman"/>
          <w:sz w:val="24"/>
          <w:szCs w:val="24"/>
          <w:lang w:val="bg" w:eastAsia="ar-SA"/>
        </w:rPr>
        <w:t xml:space="preserve"> е в размер на 50% (петдесет процента) от стойността на договора и се осъществява в срок до14 (четиринадесет) календарни дни при едновременно наличие на следните условия: 1) получено авансово плащане по Договора за безвъзмездна финансова помощ, сключен между ДФЗ-РА и </w:t>
      </w:r>
      <w:r w:rsidRPr="0075485E">
        <w:rPr>
          <w:rFonts w:ascii="Times New Roman" w:hAnsi="Times New Roman"/>
          <w:b/>
          <w:sz w:val="24"/>
          <w:szCs w:val="24"/>
          <w:lang w:val="bg" w:eastAsia="ar-SA"/>
        </w:rPr>
        <w:t>ВЪЗЛОЖИТЕЛЯ</w:t>
      </w:r>
      <w:r w:rsidRPr="00BA5936">
        <w:rPr>
          <w:rFonts w:ascii="Times New Roman" w:hAnsi="Times New Roman"/>
          <w:sz w:val="24"/>
          <w:szCs w:val="24"/>
          <w:lang w:val="bg" w:eastAsia="ar-SA"/>
        </w:rPr>
        <w:t xml:space="preserve">; 2) издадена фактура оригинал от </w:t>
      </w:r>
      <w:r w:rsidRPr="0075485E">
        <w:rPr>
          <w:rFonts w:ascii="Times New Roman" w:hAnsi="Times New Roman"/>
          <w:b/>
          <w:sz w:val="24"/>
          <w:szCs w:val="24"/>
          <w:lang w:val="bg" w:eastAsia="ar-SA"/>
        </w:rPr>
        <w:t>ИЗПЪЛНИТЕЛЯ</w:t>
      </w:r>
      <w:r w:rsidR="00970C25">
        <w:rPr>
          <w:rFonts w:ascii="Times New Roman" w:hAnsi="Times New Roman"/>
          <w:b/>
          <w:sz w:val="24"/>
          <w:szCs w:val="24"/>
          <w:lang w:val="bg" w:eastAsia="ar-SA"/>
        </w:rPr>
        <w:t xml:space="preserve"> </w:t>
      </w:r>
      <w:r w:rsidR="00970C25" w:rsidRPr="00970C25">
        <w:rPr>
          <w:rFonts w:ascii="Times New Roman" w:hAnsi="Times New Roman"/>
          <w:sz w:val="24"/>
          <w:szCs w:val="24"/>
          <w:lang w:val="bg" w:eastAsia="ar-SA"/>
        </w:rPr>
        <w:t xml:space="preserve">и представена гаранция за авансово </w:t>
      </w:r>
      <w:r w:rsidR="00970C25" w:rsidRPr="00970C25">
        <w:rPr>
          <w:rFonts w:ascii="Times New Roman" w:hAnsi="Times New Roman"/>
          <w:sz w:val="24"/>
          <w:szCs w:val="24"/>
          <w:lang w:val="bg" w:eastAsia="ar-SA"/>
        </w:rPr>
        <w:lastRenderedPageBreak/>
        <w:t>плащане, съгласно договора</w:t>
      </w:r>
      <w:r w:rsidRPr="00BA5936">
        <w:rPr>
          <w:rFonts w:ascii="Times New Roman" w:hAnsi="Times New Roman"/>
          <w:sz w:val="24"/>
          <w:szCs w:val="24"/>
          <w:lang w:val="bg" w:eastAsia="ar-SA"/>
        </w:rPr>
        <w:t xml:space="preserve">. Авансовото плащане се приспада от окончателното плащане към </w:t>
      </w:r>
      <w:r w:rsidR="0075485E" w:rsidRPr="0075485E">
        <w:rPr>
          <w:rFonts w:ascii="Times New Roman" w:hAnsi="Times New Roman"/>
          <w:b/>
          <w:sz w:val="24"/>
          <w:szCs w:val="24"/>
          <w:lang w:val="bg" w:eastAsia="ar-SA"/>
        </w:rPr>
        <w:t>ИЗПЪЛНИТЕЛЯ</w:t>
      </w:r>
      <w:r w:rsidRPr="00BA5936">
        <w:rPr>
          <w:rFonts w:ascii="Times New Roman" w:hAnsi="Times New Roman"/>
          <w:sz w:val="24"/>
          <w:szCs w:val="24"/>
          <w:lang w:val="bg" w:eastAsia="ar-SA"/>
        </w:rPr>
        <w:t>.</w:t>
      </w:r>
    </w:p>
    <w:p w14:paraId="02FC7D21" w14:textId="083EE3BD" w:rsidR="00793ED8" w:rsidRPr="0075485E" w:rsidRDefault="00793ED8" w:rsidP="0075485E">
      <w:pPr>
        <w:pStyle w:val="ListParagraph"/>
        <w:numPr>
          <w:ilvl w:val="0"/>
          <w:numId w:val="47"/>
        </w:numPr>
        <w:suppressAutoHyphens/>
        <w:spacing w:before="60" w:after="0"/>
        <w:jc w:val="both"/>
        <w:rPr>
          <w:rFonts w:ascii="Times New Roman" w:hAnsi="Times New Roman"/>
          <w:b/>
          <w:sz w:val="24"/>
          <w:szCs w:val="24"/>
          <w:lang w:val="bg" w:eastAsia="ar-SA"/>
        </w:rPr>
      </w:pPr>
      <w:r w:rsidRPr="00BA5936">
        <w:rPr>
          <w:rFonts w:ascii="Times New Roman" w:hAnsi="Times New Roman"/>
          <w:sz w:val="24"/>
          <w:szCs w:val="24"/>
          <w:lang w:val="bg" w:eastAsia="ar-SA"/>
        </w:rPr>
        <w:t xml:space="preserve">Окончателно плащане в размер на остатъка до пълния размер на договорената цена за изпълнение на обществената поръчка, намален с размера на авансовото плащане се заплаща на изпълнителя, в срок до 15 (петнадесет) работни дни след окончателното изпълнение на предмета на поръчката и подписването на </w:t>
      </w:r>
      <w:r w:rsidR="0075485E" w:rsidRPr="0075485E">
        <w:rPr>
          <w:rFonts w:ascii="Times New Roman" w:hAnsi="Times New Roman"/>
          <w:sz w:val="24"/>
          <w:szCs w:val="24"/>
          <w:lang w:val="bg" w:eastAsia="ar-SA"/>
        </w:rPr>
        <w:t>акт образец 15 за всеки от обектите</w:t>
      </w:r>
      <w:r w:rsidRPr="00BA5936">
        <w:rPr>
          <w:rFonts w:ascii="Times New Roman" w:hAnsi="Times New Roman"/>
          <w:sz w:val="24"/>
          <w:szCs w:val="24"/>
          <w:lang w:val="bg" w:eastAsia="ar-SA"/>
        </w:rPr>
        <w:t xml:space="preserve">, удостоверено с окончателен приемо-предавателен протокол и фактура от </w:t>
      </w:r>
      <w:r w:rsidR="0075485E" w:rsidRPr="0075485E">
        <w:rPr>
          <w:rFonts w:ascii="Times New Roman" w:hAnsi="Times New Roman"/>
          <w:b/>
          <w:sz w:val="24"/>
          <w:szCs w:val="24"/>
          <w:lang w:val="bg" w:eastAsia="ar-SA"/>
        </w:rPr>
        <w:t>ИЗПЪЛНИТЕЛЯ.</w:t>
      </w:r>
    </w:p>
    <w:p w14:paraId="754CDFC4" w14:textId="77777777" w:rsidR="00793ED8" w:rsidRDefault="00793ED8" w:rsidP="00C34A26">
      <w:pPr>
        <w:suppressAutoHyphens/>
        <w:spacing w:before="60" w:after="0"/>
        <w:jc w:val="both"/>
        <w:rPr>
          <w:rFonts w:ascii="Times New Roman" w:hAnsi="Times New Roman"/>
          <w:b/>
          <w:sz w:val="24"/>
          <w:szCs w:val="24"/>
          <w:lang w:eastAsia="ar-SA"/>
        </w:rPr>
      </w:pPr>
    </w:p>
    <w:p w14:paraId="5B44508F" w14:textId="50695E20" w:rsidR="005168C4" w:rsidRPr="002C3EA7" w:rsidRDefault="005168C4" w:rsidP="00C34A26">
      <w:pPr>
        <w:suppressAutoHyphens/>
        <w:spacing w:before="60" w:after="0"/>
        <w:jc w:val="both"/>
        <w:rPr>
          <w:rFonts w:ascii="Times New Roman" w:hAnsi="Times New Roman"/>
          <w:sz w:val="24"/>
          <w:szCs w:val="24"/>
          <w:lang w:eastAsia="ar-SA"/>
        </w:rPr>
      </w:pPr>
      <w:r w:rsidRPr="00EC3FD1">
        <w:rPr>
          <w:rFonts w:ascii="Times New Roman" w:hAnsi="Times New Roman"/>
          <w:b/>
          <w:sz w:val="24"/>
          <w:szCs w:val="24"/>
          <w:lang w:eastAsia="ar-SA"/>
        </w:rPr>
        <w:t>(</w:t>
      </w:r>
      <w:r w:rsidR="00793ED8">
        <w:rPr>
          <w:rFonts w:ascii="Times New Roman" w:hAnsi="Times New Roman"/>
          <w:b/>
          <w:sz w:val="24"/>
          <w:szCs w:val="24"/>
          <w:lang w:eastAsia="ar-SA"/>
        </w:rPr>
        <w:t>3</w:t>
      </w:r>
      <w:r w:rsidRPr="00EC3FD1">
        <w:rPr>
          <w:rFonts w:ascii="Times New Roman" w:hAnsi="Times New Roman"/>
          <w:b/>
          <w:sz w:val="24"/>
          <w:szCs w:val="24"/>
          <w:lang w:eastAsia="ar-SA"/>
        </w:rPr>
        <w:t>)</w:t>
      </w:r>
      <w:r w:rsidRPr="00EC3FD1">
        <w:rPr>
          <w:rFonts w:ascii="Times New Roman" w:hAnsi="Times New Roman"/>
          <w:sz w:val="24"/>
          <w:szCs w:val="24"/>
          <w:lang w:eastAsia="ar-SA"/>
        </w:rPr>
        <w:t xml:space="preserve"> Забава на плащане не е основание за спиране</w:t>
      </w:r>
      <w:r w:rsidRPr="002C3EA7">
        <w:rPr>
          <w:rFonts w:ascii="Times New Roman" w:hAnsi="Times New Roman"/>
          <w:sz w:val="24"/>
          <w:szCs w:val="24"/>
          <w:lang w:eastAsia="ar-SA"/>
        </w:rPr>
        <w:t xml:space="preserve"> на изпълнението на дейностите по договора.</w:t>
      </w:r>
    </w:p>
    <w:p w14:paraId="66D35CE2" w14:textId="2354E5AA" w:rsidR="005168C4" w:rsidRPr="002C3EA7" w:rsidRDefault="005168C4" w:rsidP="00C34A26">
      <w:pPr>
        <w:tabs>
          <w:tab w:val="left" w:pos="9922"/>
        </w:tabs>
        <w:suppressAutoHyphens/>
        <w:spacing w:afterLines="40" w:after="96"/>
        <w:jc w:val="both"/>
        <w:rPr>
          <w:rFonts w:ascii="Times New Roman" w:hAnsi="Times New Roman"/>
          <w:sz w:val="24"/>
          <w:szCs w:val="24"/>
          <w:lang w:eastAsia="ar-SA"/>
        </w:rPr>
      </w:pPr>
      <w:r w:rsidRPr="002C3EA7">
        <w:rPr>
          <w:rFonts w:ascii="Times New Roman" w:hAnsi="Times New Roman"/>
          <w:b/>
          <w:sz w:val="24"/>
          <w:szCs w:val="24"/>
          <w:lang w:eastAsia="ar-SA"/>
        </w:rPr>
        <w:t>(</w:t>
      </w:r>
      <w:r w:rsidR="00793ED8">
        <w:rPr>
          <w:rFonts w:ascii="Times New Roman" w:hAnsi="Times New Roman"/>
          <w:b/>
          <w:sz w:val="24"/>
          <w:szCs w:val="24"/>
          <w:lang w:eastAsia="ar-SA"/>
        </w:rPr>
        <w:t>4</w:t>
      </w:r>
      <w:r w:rsidRPr="002C3EA7">
        <w:rPr>
          <w:rFonts w:ascii="Times New Roman" w:hAnsi="Times New Roman"/>
          <w:b/>
          <w:sz w:val="24"/>
          <w:szCs w:val="24"/>
          <w:lang w:eastAsia="ar-SA"/>
        </w:rPr>
        <w:t>)</w:t>
      </w:r>
      <w:r w:rsidRPr="002C3EA7">
        <w:rPr>
          <w:rFonts w:ascii="Times New Roman" w:hAnsi="Times New Roman"/>
          <w:sz w:val="24"/>
          <w:szCs w:val="24"/>
          <w:lang w:eastAsia="ar-SA"/>
        </w:rPr>
        <w:t xml:space="preserve"> Заплащането ще се извършва по следната банкова сметка на </w:t>
      </w:r>
      <w:r w:rsidRPr="002C3EA7">
        <w:rPr>
          <w:rFonts w:ascii="Times New Roman" w:hAnsi="Times New Roman"/>
          <w:b/>
          <w:sz w:val="24"/>
          <w:szCs w:val="24"/>
          <w:lang w:eastAsia="ar-SA"/>
        </w:rPr>
        <w:t>ИЗПЪЛНИТЕЛЯ</w:t>
      </w:r>
      <w:r w:rsidRPr="002C3EA7">
        <w:rPr>
          <w:rFonts w:ascii="Times New Roman" w:hAnsi="Times New Roman"/>
          <w:sz w:val="24"/>
          <w:szCs w:val="24"/>
          <w:lang w:eastAsia="ar-SA"/>
        </w:rPr>
        <w:t>:</w:t>
      </w:r>
    </w:p>
    <w:p w14:paraId="559F2942" w14:textId="77777777" w:rsidR="005168C4" w:rsidRPr="002C3EA7" w:rsidRDefault="005168C4" w:rsidP="00C34A26">
      <w:pPr>
        <w:tabs>
          <w:tab w:val="left" w:pos="9922"/>
        </w:tabs>
        <w:suppressAutoHyphens/>
        <w:spacing w:afterLines="40" w:after="96"/>
        <w:jc w:val="both"/>
        <w:rPr>
          <w:rFonts w:ascii="Times New Roman" w:hAnsi="Times New Roman"/>
          <w:sz w:val="24"/>
          <w:szCs w:val="24"/>
          <w:lang w:eastAsia="ar-SA"/>
        </w:rPr>
      </w:pPr>
      <w:r w:rsidRPr="002C3EA7">
        <w:rPr>
          <w:rFonts w:ascii="Times New Roman" w:hAnsi="Times New Roman"/>
          <w:b/>
          <w:sz w:val="24"/>
          <w:szCs w:val="24"/>
          <w:lang w:eastAsia="ar-SA"/>
        </w:rPr>
        <w:t xml:space="preserve">1. </w:t>
      </w:r>
      <w:r w:rsidRPr="002C3EA7">
        <w:rPr>
          <w:rFonts w:ascii="Times New Roman" w:hAnsi="Times New Roman"/>
          <w:sz w:val="24"/>
          <w:szCs w:val="24"/>
          <w:lang w:eastAsia="ar-SA"/>
        </w:rPr>
        <w:t>Банкови реквизити:</w:t>
      </w:r>
    </w:p>
    <w:p w14:paraId="55FEBD0A" w14:textId="77777777" w:rsidR="005168C4" w:rsidRPr="002C3EA7" w:rsidRDefault="005168C4" w:rsidP="00C34A26">
      <w:pPr>
        <w:tabs>
          <w:tab w:val="left" w:pos="9922"/>
        </w:tabs>
        <w:suppressAutoHyphens/>
        <w:spacing w:afterLines="40" w:after="96"/>
        <w:jc w:val="both"/>
        <w:rPr>
          <w:rFonts w:ascii="Times New Roman" w:hAnsi="Times New Roman"/>
          <w:b/>
          <w:bCs/>
          <w:sz w:val="24"/>
          <w:szCs w:val="24"/>
          <w:lang w:eastAsia="ar-SA"/>
        </w:rPr>
      </w:pPr>
      <w:r w:rsidRPr="002C3EA7">
        <w:rPr>
          <w:rFonts w:ascii="Times New Roman" w:hAnsi="Times New Roman"/>
          <w:b/>
          <w:sz w:val="24"/>
          <w:szCs w:val="24"/>
          <w:lang w:eastAsia="ar-SA"/>
        </w:rPr>
        <w:t xml:space="preserve">Банка  </w:t>
      </w:r>
      <w:r w:rsidRPr="002C3EA7">
        <w:rPr>
          <w:rFonts w:ascii="Times New Roman" w:hAnsi="Times New Roman"/>
          <w:b/>
          <w:bCs/>
          <w:sz w:val="24"/>
          <w:szCs w:val="24"/>
          <w:lang w:eastAsia="ar-SA"/>
        </w:rPr>
        <w:t>..................................</w:t>
      </w:r>
    </w:p>
    <w:p w14:paraId="28A71056" w14:textId="77777777" w:rsidR="005168C4" w:rsidRPr="002C3EA7" w:rsidRDefault="005168C4" w:rsidP="00C34A26">
      <w:pPr>
        <w:tabs>
          <w:tab w:val="left" w:pos="3306"/>
        </w:tabs>
        <w:suppressAutoHyphens/>
        <w:spacing w:afterLines="40" w:after="96"/>
        <w:jc w:val="both"/>
        <w:rPr>
          <w:rFonts w:ascii="Times New Roman" w:hAnsi="Times New Roman"/>
          <w:b/>
          <w:sz w:val="24"/>
          <w:szCs w:val="24"/>
          <w:lang w:eastAsia="ar-SA"/>
        </w:rPr>
      </w:pPr>
      <w:r w:rsidRPr="002C3EA7">
        <w:rPr>
          <w:rFonts w:ascii="Times New Roman" w:hAnsi="Times New Roman"/>
          <w:b/>
          <w:sz w:val="24"/>
          <w:szCs w:val="24"/>
          <w:lang w:eastAsia="ar-SA"/>
        </w:rPr>
        <w:t>BIC:..........................</w:t>
      </w:r>
      <w:r w:rsidRPr="002C3EA7">
        <w:rPr>
          <w:rFonts w:ascii="Times New Roman" w:hAnsi="Times New Roman"/>
          <w:b/>
          <w:sz w:val="24"/>
          <w:szCs w:val="24"/>
          <w:lang w:eastAsia="ar-SA"/>
        </w:rPr>
        <w:tab/>
      </w:r>
    </w:p>
    <w:p w14:paraId="2C2A75B5" w14:textId="3AE1B31C" w:rsidR="005168C4" w:rsidRDefault="005168C4" w:rsidP="00C34A26">
      <w:pPr>
        <w:tabs>
          <w:tab w:val="left" w:pos="9922"/>
        </w:tabs>
        <w:suppressAutoHyphens/>
        <w:spacing w:afterLines="40" w:after="96"/>
        <w:jc w:val="both"/>
        <w:rPr>
          <w:rFonts w:ascii="Times New Roman" w:hAnsi="Times New Roman"/>
          <w:b/>
          <w:sz w:val="24"/>
          <w:szCs w:val="24"/>
          <w:lang w:eastAsia="ar-SA"/>
        </w:rPr>
      </w:pPr>
      <w:r w:rsidRPr="002C3EA7">
        <w:rPr>
          <w:rFonts w:ascii="Times New Roman" w:hAnsi="Times New Roman"/>
          <w:b/>
          <w:sz w:val="24"/>
          <w:szCs w:val="24"/>
          <w:lang w:eastAsia="ar-SA"/>
        </w:rPr>
        <w:t xml:space="preserve">IBAN: .................................. </w:t>
      </w:r>
    </w:p>
    <w:p w14:paraId="6D61AEAE" w14:textId="548B9260" w:rsidR="00EC264D" w:rsidRPr="00373B30" w:rsidRDefault="00793ED8" w:rsidP="00EF2BF5">
      <w:pPr>
        <w:tabs>
          <w:tab w:val="left" w:pos="720"/>
        </w:tabs>
        <w:suppressAutoHyphens/>
        <w:spacing w:after="0"/>
        <w:jc w:val="both"/>
        <w:rPr>
          <w:rFonts w:ascii="Times New Roman" w:hAnsi="Times New Roman"/>
          <w:iCs/>
          <w:sz w:val="24"/>
          <w:szCs w:val="24"/>
        </w:rPr>
      </w:pPr>
      <w:r>
        <w:rPr>
          <w:rFonts w:ascii="Times New Roman" w:hAnsi="Times New Roman"/>
          <w:b/>
          <w:sz w:val="24"/>
          <w:szCs w:val="24"/>
          <w:lang w:eastAsia="ar-SA"/>
        </w:rPr>
        <w:t>(5</w:t>
      </w:r>
      <w:r w:rsidR="00EC264D">
        <w:rPr>
          <w:rFonts w:ascii="Times New Roman" w:hAnsi="Times New Roman"/>
          <w:b/>
          <w:sz w:val="24"/>
          <w:szCs w:val="24"/>
          <w:lang w:eastAsia="ar-SA"/>
        </w:rPr>
        <w:t xml:space="preserve">) </w:t>
      </w:r>
      <w:proofErr w:type="spellStart"/>
      <w:r w:rsidR="00EC264D" w:rsidRPr="00EC264D">
        <w:rPr>
          <w:rFonts w:ascii="Times New Roman" w:hAnsi="Times New Roman"/>
          <w:sz w:val="24"/>
          <w:szCs w:val="24"/>
          <w:lang w:val="en-US"/>
        </w:rPr>
        <w:t>Всички</w:t>
      </w:r>
      <w:proofErr w:type="spellEnd"/>
      <w:r w:rsidR="00EC264D" w:rsidRPr="00EC264D">
        <w:rPr>
          <w:rFonts w:ascii="Times New Roman" w:hAnsi="Times New Roman"/>
          <w:sz w:val="24"/>
          <w:szCs w:val="24"/>
          <w:lang w:val="en-US"/>
        </w:rPr>
        <w:t xml:space="preserve"> </w:t>
      </w:r>
      <w:proofErr w:type="spellStart"/>
      <w:r w:rsidR="00EC264D" w:rsidRPr="00EC264D">
        <w:rPr>
          <w:rFonts w:ascii="Times New Roman" w:hAnsi="Times New Roman"/>
          <w:sz w:val="24"/>
          <w:szCs w:val="24"/>
          <w:lang w:val="en-US"/>
        </w:rPr>
        <w:t>фактури</w:t>
      </w:r>
      <w:proofErr w:type="spellEnd"/>
      <w:r w:rsidR="00EC264D" w:rsidRPr="00EC264D">
        <w:rPr>
          <w:rFonts w:ascii="Times New Roman" w:hAnsi="Times New Roman"/>
          <w:sz w:val="24"/>
          <w:szCs w:val="24"/>
          <w:lang w:val="en-US"/>
        </w:rPr>
        <w:t xml:space="preserve"> </w:t>
      </w:r>
      <w:proofErr w:type="spellStart"/>
      <w:r w:rsidR="00EC264D" w:rsidRPr="00EC264D">
        <w:rPr>
          <w:rFonts w:ascii="Times New Roman" w:hAnsi="Times New Roman"/>
          <w:sz w:val="24"/>
          <w:szCs w:val="24"/>
          <w:lang w:val="en-US"/>
        </w:rPr>
        <w:t>за</w:t>
      </w:r>
      <w:proofErr w:type="spellEnd"/>
      <w:r w:rsidR="00EC264D" w:rsidRPr="00EC264D">
        <w:rPr>
          <w:rFonts w:ascii="Times New Roman" w:hAnsi="Times New Roman"/>
          <w:sz w:val="24"/>
          <w:szCs w:val="24"/>
          <w:lang w:val="en-US"/>
        </w:rPr>
        <w:t xml:space="preserve"> </w:t>
      </w:r>
      <w:proofErr w:type="spellStart"/>
      <w:r w:rsidR="00EC264D" w:rsidRPr="00EC264D">
        <w:rPr>
          <w:rFonts w:ascii="Times New Roman" w:hAnsi="Times New Roman"/>
          <w:sz w:val="24"/>
          <w:szCs w:val="24"/>
          <w:lang w:val="en-US"/>
        </w:rPr>
        <w:t>извършване</w:t>
      </w:r>
      <w:proofErr w:type="spellEnd"/>
      <w:r w:rsidR="00EC264D" w:rsidRPr="00EC264D">
        <w:rPr>
          <w:rFonts w:ascii="Times New Roman" w:hAnsi="Times New Roman"/>
          <w:sz w:val="24"/>
          <w:szCs w:val="24"/>
          <w:lang w:val="en-US"/>
        </w:rPr>
        <w:t xml:space="preserve"> </w:t>
      </w:r>
      <w:proofErr w:type="spellStart"/>
      <w:r w:rsidR="00EC264D" w:rsidRPr="00EC264D">
        <w:rPr>
          <w:rFonts w:ascii="Times New Roman" w:hAnsi="Times New Roman"/>
          <w:sz w:val="24"/>
          <w:szCs w:val="24"/>
          <w:lang w:val="en-US"/>
        </w:rPr>
        <w:t>на</w:t>
      </w:r>
      <w:proofErr w:type="spellEnd"/>
      <w:r w:rsidR="00EC264D" w:rsidRPr="00EC264D">
        <w:rPr>
          <w:rFonts w:ascii="Times New Roman" w:hAnsi="Times New Roman"/>
          <w:sz w:val="24"/>
          <w:szCs w:val="24"/>
          <w:lang w:val="en-US"/>
        </w:rPr>
        <w:t xml:space="preserve"> </w:t>
      </w:r>
      <w:proofErr w:type="spellStart"/>
      <w:r w:rsidR="00EC264D" w:rsidRPr="00EC264D">
        <w:rPr>
          <w:rFonts w:ascii="Times New Roman" w:hAnsi="Times New Roman"/>
          <w:sz w:val="24"/>
          <w:szCs w:val="24"/>
          <w:lang w:val="en-US"/>
        </w:rPr>
        <w:t>плащания</w:t>
      </w:r>
      <w:proofErr w:type="spellEnd"/>
      <w:r w:rsidR="00EC264D" w:rsidRPr="00EC264D">
        <w:rPr>
          <w:rFonts w:ascii="Times New Roman" w:hAnsi="Times New Roman"/>
          <w:sz w:val="24"/>
          <w:szCs w:val="24"/>
          <w:lang w:val="en-US"/>
        </w:rPr>
        <w:t xml:space="preserve"> </w:t>
      </w:r>
      <w:proofErr w:type="spellStart"/>
      <w:r w:rsidR="00EC264D" w:rsidRPr="00EC264D">
        <w:rPr>
          <w:rFonts w:ascii="Times New Roman" w:hAnsi="Times New Roman"/>
          <w:sz w:val="24"/>
          <w:szCs w:val="24"/>
          <w:lang w:val="en-US"/>
        </w:rPr>
        <w:t>се</w:t>
      </w:r>
      <w:proofErr w:type="spellEnd"/>
      <w:r w:rsidR="00EC264D" w:rsidRPr="00EC264D">
        <w:rPr>
          <w:rFonts w:ascii="Times New Roman" w:hAnsi="Times New Roman"/>
          <w:sz w:val="24"/>
          <w:szCs w:val="24"/>
          <w:lang w:val="en-US"/>
        </w:rPr>
        <w:t xml:space="preserve"> </w:t>
      </w:r>
      <w:proofErr w:type="spellStart"/>
      <w:r w:rsidR="00EC264D" w:rsidRPr="00EC264D">
        <w:rPr>
          <w:rFonts w:ascii="Times New Roman" w:hAnsi="Times New Roman"/>
          <w:sz w:val="24"/>
          <w:szCs w:val="24"/>
          <w:lang w:val="en-US"/>
        </w:rPr>
        <w:t>изготвят</w:t>
      </w:r>
      <w:proofErr w:type="spellEnd"/>
      <w:r w:rsidR="00EC264D" w:rsidRPr="00EC264D">
        <w:rPr>
          <w:rFonts w:ascii="Times New Roman" w:hAnsi="Times New Roman"/>
          <w:sz w:val="24"/>
          <w:szCs w:val="24"/>
          <w:lang w:val="en-US"/>
        </w:rPr>
        <w:t xml:space="preserve"> </w:t>
      </w:r>
      <w:proofErr w:type="spellStart"/>
      <w:r w:rsidR="00EC264D" w:rsidRPr="00EC264D">
        <w:rPr>
          <w:rFonts w:ascii="Times New Roman" w:hAnsi="Times New Roman"/>
          <w:sz w:val="24"/>
          <w:szCs w:val="24"/>
          <w:lang w:val="en-US"/>
        </w:rPr>
        <w:t>на</w:t>
      </w:r>
      <w:proofErr w:type="spellEnd"/>
      <w:r w:rsidR="00EC264D" w:rsidRPr="00EC264D">
        <w:rPr>
          <w:rFonts w:ascii="Times New Roman" w:hAnsi="Times New Roman"/>
          <w:sz w:val="24"/>
          <w:szCs w:val="24"/>
          <w:lang w:val="en-US"/>
        </w:rPr>
        <w:t xml:space="preserve"> </w:t>
      </w:r>
      <w:proofErr w:type="spellStart"/>
      <w:r w:rsidR="00EC264D" w:rsidRPr="00EC264D">
        <w:rPr>
          <w:rFonts w:ascii="Times New Roman" w:hAnsi="Times New Roman"/>
          <w:sz w:val="24"/>
          <w:szCs w:val="24"/>
          <w:lang w:val="en-US"/>
        </w:rPr>
        <w:t>български</w:t>
      </w:r>
      <w:proofErr w:type="spellEnd"/>
      <w:r w:rsidR="00EC264D" w:rsidRPr="00EC264D">
        <w:rPr>
          <w:rFonts w:ascii="Times New Roman" w:hAnsi="Times New Roman"/>
          <w:sz w:val="24"/>
          <w:szCs w:val="24"/>
          <w:lang w:val="en-US"/>
        </w:rPr>
        <w:t xml:space="preserve"> </w:t>
      </w:r>
      <w:proofErr w:type="spellStart"/>
      <w:r w:rsidR="00EC264D" w:rsidRPr="00EC264D">
        <w:rPr>
          <w:rFonts w:ascii="Times New Roman" w:hAnsi="Times New Roman"/>
          <w:sz w:val="24"/>
          <w:szCs w:val="24"/>
          <w:lang w:val="en-US"/>
        </w:rPr>
        <w:t>език</w:t>
      </w:r>
      <w:proofErr w:type="spellEnd"/>
      <w:r w:rsidR="00EC264D" w:rsidRPr="00EC264D">
        <w:rPr>
          <w:rFonts w:ascii="Times New Roman" w:hAnsi="Times New Roman"/>
          <w:sz w:val="24"/>
          <w:szCs w:val="24"/>
          <w:lang w:val="en-US"/>
        </w:rPr>
        <w:t xml:space="preserve">, в </w:t>
      </w:r>
      <w:proofErr w:type="spellStart"/>
      <w:r w:rsidR="00EC264D" w:rsidRPr="00EC264D">
        <w:rPr>
          <w:rFonts w:ascii="Times New Roman" w:hAnsi="Times New Roman"/>
          <w:sz w:val="24"/>
          <w:szCs w:val="24"/>
          <w:lang w:val="en-US"/>
        </w:rPr>
        <w:t>съответствие</w:t>
      </w:r>
      <w:proofErr w:type="spellEnd"/>
      <w:r w:rsidR="00EC264D" w:rsidRPr="00EC264D">
        <w:rPr>
          <w:rFonts w:ascii="Times New Roman" w:hAnsi="Times New Roman"/>
          <w:sz w:val="24"/>
          <w:szCs w:val="24"/>
          <w:lang w:val="en-US"/>
        </w:rPr>
        <w:t xml:space="preserve"> </w:t>
      </w:r>
      <w:proofErr w:type="spellStart"/>
      <w:r w:rsidR="00EC264D" w:rsidRPr="00EC264D">
        <w:rPr>
          <w:rFonts w:ascii="Times New Roman" w:hAnsi="Times New Roman"/>
          <w:sz w:val="24"/>
          <w:szCs w:val="24"/>
          <w:lang w:val="en-US"/>
        </w:rPr>
        <w:t>със</w:t>
      </w:r>
      <w:proofErr w:type="spellEnd"/>
      <w:r w:rsidR="00EC264D" w:rsidRPr="00EC264D">
        <w:rPr>
          <w:rFonts w:ascii="Times New Roman" w:hAnsi="Times New Roman"/>
          <w:sz w:val="24"/>
          <w:szCs w:val="24"/>
          <w:lang w:val="en-US"/>
        </w:rPr>
        <w:t xml:space="preserve"> </w:t>
      </w:r>
      <w:proofErr w:type="spellStart"/>
      <w:r w:rsidR="00EC264D" w:rsidRPr="00EC264D">
        <w:rPr>
          <w:rFonts w:ascii="Times New Roman" w:hAnsi="Times New Roman"/>
          <w:sz w:val="24"/>
          <w:szCs w:val="24"/>
          <w:lang w:val="en-US"/>
        </w:rPr>
        <w:t>Закона</w:t>
      </w:r>
      <w:proofErr w:type="spellEnd"/>
      <w:r w:rsidR="00EC264D" w:rsidRPr="00EC264D">
        <w:rPr>
          <w:rFonts w:ascii="Times New Roman" w:hAnsi="Times New Roman"/>
          <w:sz w:val="24"/>
          <w:szCs w:val="24"/>
          <w:lang w:val="en-US"/>
        </w:rPr>
        <w:t xml:space="preserve"> </w:t>
      </w:r>
      <w:proofErr w:type="spellStart"/>
      <w:r w:rsidR="00EC264D" w:rsidRPr="00EC264D">
        <w:rPr>
          <w:rFonts w:ascii="Times New Roman" w:hAnsi="Times New Roman"/>
          <w:sz w:val="24"/>
          <w:szCs w:val="24"/>
          <w:lang w:val="en-US"/>
        </w:rPr>
        <w:t>за</w:t>
      </w:r>
      <w:proofErr w:type="spellEnd"/>
      <w:r w:rsidR="00EC264D" w:rsidRPr="00EC264D">
        <w:rPr>
          <w:rFonts w:ascii="Times New Roman" w:hAnsi="Times New Roman"/>
          <w:sz w:val="24"/>
          <w:szCs w:val="24"/>
          <w:lang w:val="en-US"/>
        </w:rPr>
        <w:t xml:space="preserve"> </w:t>
      </w:r>
      <w:proofErr w:type="spellStart"/>
      <w:r w:rsidR="00EC264D" w:rsidRPr="00EC264D">
        <w:rPr>
          <w:rFonts w:ascii="Times New Roman" w:hAnsi="Times New Roman"/>
          <w:sz w:val="24"/>
          <w:szCs w:val="24"/>
          <w:lang w:val="en-US"/>
        </w:rPr>
        <w:t>счетоводството</w:t>
      </w:r>
      <w:proofErr w:type="spellEnd"/>
      <w:r w:rsidR="00EC264D" w:rsidRPr="00EC264D">
        <w:rPr>
          <w:rFonts w:ascii="Times New Roman" w:hAnsi="Times New Roman"/>
          <w:sz w:val="24"/>
          <w:szCs w:val="24"/>
          <w:lang w:val="en-US"/>
        </w:rPr>
        <w:t xml:space="preserve"> и </w:t>
      </w:r>
      <w:proofErr w:type="spellStart"/>
      <w:r w:rsidR="00EC264D" w:rsidRPr="00EC264D">
        <w:rPr>
          <w:rFonts w:ascii="Times New Roman" w:hAnsi="Times New Roman"/>
          <w:sz w:val="24"/>
          <w:szCs w:val="24"/>
          <w:lang w:val="en-US"/>
        </w:rPr>
        <w:t>подзаконовите</w:t>
      </w:r>
      <w:proofErr w:type="spellEnd"/>
      <w:r w:rsidR="00EC264D" w:rsidRPr="00EC264D">
        <w:rPr>
          <w:rFonts w:ascii="Times New Roman" w:hAnsi="Times New Roman"/>
          <w:sz w:val="24"/>
          <w:szCs w:val="24"/>
          <w:lang w:val="en-US"/>
        </w:rPr>
        <w:t xml:space="preserve"> </w:t>
      </w:r>
      <w:proofErr w:type="spellStart"/>
      <w:r w:rsidR="00EC264D" w:rsidRPr="00EC264D">
        <w:rPr>
          <w:rFonts w:ascii="Times New Roman" w:hAnsi="Times New Roman"/>
          <w:sz w:val="24"/>
          <w:szCs w:val="24"/>
          <w:lang w:val="en-US"/>
        </w:rPr>
        <w:t>нормативни</w:t>
      </w:r>
      <w:proofErr w:type="spellEnd"/>
      <w:r w:rsidR="00EC264D" w:rsidRPr="00EC264D">
        <w:rPr>
          <w:rFonts w:ascii="Times New Roman" w:hAnsi="Times New Roman"/>
          <w:sz w:val="24"/>
          <w:szCs w:val="24"/>
          <w:lang w:val="en-US"/>
        </w:rPr>
        <w:t xml:space="preserve"> </w:t>
      </w:r>
      <w:proofErr w:type="spellStart"/>
      <w:r w:rsidR="00EC264D" w:rsidRPr="00EC264D">
        <w:rPr>
          <w:rFonts w:ascii="Times New Roman" w:hAnsi="Times New Roman"/>
          <w:sz w:val="24"/>
          <w:szCs w:val="24"/>
          <w:lang w:val="en-US"/>
        </w:rPr>
        <w:t>актове</w:t>
      </w:r>
      <w:proofErr w:type="spellEnd"/>
      <w:r w:rsidR="00EC264D" w:rsidRPr="00EC264D">
        <w:rPr>
          <w:rFonts w:ascii="Times New Roman" w:hAnsi="Times New Roman"/>
          <w:sz w:val="24"/>
          <w:szCs w:val="24"/>
          <w:lang w:val="en-US"/>
        </w:rPr>
        <w:t xml:space="preserve">. </w:t>
      </w:r>
      <w:proofErr w:type="spellStart"/>
      <w:r w:rsidR="00EC264D" w:rsidRPr="00EC264D">
        <w:rPr>
          <w:rFonts w:ascii="Times New Roman" w:hAnsi="Times New Roman"/>
          <w:sz w:val="24"/>
          <w:szCs w:val="24"/>
          <w:lang w:val="en-US"/>
        </w:rPr>
        <w:t>При</w:t>
      </w:r>
      <w:proofErr w:type="spellEnd"/>
      <w:r w:rsidR="00EC264D" w:rsidRPr="00EC264D">
        <w:rPr>
          <w:rFonts w:ascii="Times New Roman" w:hAnsi="Times New Roman"/>
          <w:sz w:val="24"/>
          <w:szCs w:val="24"/>
          <w:lang w:val="en-US"/>
        </w:rPr>
        <w:t xml:space="preserve"> </w:t>
      </w:r>
      <w:proofErr w:type="spellStart"/>
      <w:r w:rsidR="00EC264D" w:rsidRPr="00EC264D">
        <w:rPr>
          <w:rFonts w:ascii="Times New Roman" w:hAnsi="Times New Roman"/>
          <w:sz w:val="24"/>
          <w:szCs w:val="24"/>
          <w:lang w:val="en-US"/>
        </w:rPr>
        <w:t>изготвяне</w:t>
      </w:r>
      <w:proofErr w:type="spellEnd"/>
      <w:r w:rsidR="00EC264D" w:rsidRPr="00EC264D">
        <w:rPr>
          <w:rFonts w:ascii="Times New Roman" w:hAnsi="Times New Roman"/>
          <w:sz w:val="24"/>
          <w:szCs w:val="24"/>
          <w:lang w:val="en-US"/>
        </w:rPr>
        <w:t xml:space="preserve"> </w:t>
      </w:r>
      <w:proofErr w:type="spellStart"/>
      <w:r w:rsidR="00EC264D" w:rsidRPr="00EC264D">
        <w:rPr>
          <w:rFonts w:ascii="Times New Roman" w:hAnsi="Times New Roman"/>
          <w:sz w:val="24"/>
          <w:szCs w:val="24"/>
          <w:lang w:val="en-US"/>
        </w:rPr>
        <w:t>на</w:t>
      </w:r>
      <w:proofErr w:type="spellEnd"/>
      <w:r w:rsidR="00EC264D" w:rsidRPr="00EC264D">
        <w:rPr>
          <w:rFonts w:ascii="Times New Roman" w:hAnsi="Times New Roman"/>
          <w:sz w:val="24"/>
          <w:szCs w:val="24"/>
          <w:lang w:val="en-US"/>
        </w:rPr>
        <w:t xml:space="preserve"> разходооправдателните </w:t>
      </w:r>
      <w:proofErr w:type="spellStart"/>
      <w:r w:rsidR="00EC264D" w:rsidRPr="00EC264D">
        <w:rPr>
          <w:rFonts w:ascii="Times New Roman" w:hAnsi="Times New Roman"/>
          <w:sz w:val="24"/>
          <w:szCs w:val="24"/>
          <w:lang w:val="en-US"/>
        </w:rPr>
        <w:t>си</w:t>
      </w:r>
      <w:proofErr w:type="spellEnd"/>
      <w:r w:rsidR="00EC264D" w:rsidRPr="00EC264D">
        <w:rPr>
          <w:rFonts w:ascii="Times New Roman" w:hAnsi="Times New Roman"/>
          <w:sz w:val="24"/>
          <w:szCs w:val="24"/>
          <w:lang w:val="en-US"/>
        </w:rPr>
        <w:t xml:space="preserve"> </w:t>
      </w:r>
      <w:proofErr w:type="spellStart"/>
      <w:r w:rsidR="00EC264D" w:rsidRPr="00EC264D">
        <w:rPr>
          <w:rFonts w:ascii="Times New Roman" w:hAnsi="Times New Roman"/>
          <w:sz w:val="24"/>
          <w:szCs w:val="24"/>
          <w:lang w:val="en-US"/>
        </w:rPr>
        <w:t>документи</w:t>
      </w:r>
      <w:proofErr w:type="spellEnd"/>
      <w:r w:rsidR="00EC264D" w:rsidRPr="00EC264D">
        <w:rPr>
          <w:rFonts w:ascii="Times New Roman" w:hAnsi="Times New Roman"/>
          <w:sz w:val="24"/>
          <w:szCs w:val="24"/>
          <w:lang w:val="en-US"/>
        </w:rPr>
        <w:t xml:space="preserve">, </w:t>
      </w:r>
      <w:r w:rsidR="00EC264D" w:rsidRPr="00CC79AE">
        <w:rPr>
          <w:rFonts w:ascii="Times New Roman" w:hAnsi="Times New Roman"/>
          <w:b/>
          <w:sz w:val="24"/>
          <w:szCs w:val="24"/>
          <w:lang w:val="en-US"/>
        </w:rPr>
        <w:t>ИЗПЪЛНИТЕЛЯТ</w:t>
      </w:r>
      <w:r w:rsidR="00EC264D" w:rsidRPr="00EC264D">
        <w:rPr>
          <w:rFonts w:ascii="Times New Roman" w:hAnsi="Times New Roman"/>
          <w:sz w:val="24"/>
          <w:szCs w:val="24"/>
          <w:lang w:val="en-US"/>
        </w:rPr>
        <w:t xml:space="preserve"> </w:t>
      </w:r>
      <w:proofErr w:type="spellStart"/>
      <w:r w:rsidR="00EC264D" w:rsidRPr="00EC264D">
        <w:rPr>
          <w:rFonts w:ascii="Times New Roman" w:hAnsi="Times New Roman"/>
          <w:sz w:val="24"/>
          <w:szCs w:val="24"/>
          <w:lang w:val="en-US"/>
        </w:rPr>
        <w:t>задължително</w:t>
      </w:r>
      <w:proofErr w:type="spellEnd"/>
      <w:r w:rsidR="00EC264D" w:rsidRPr="00EC264D">
        <w:rPr>
          <w:rFonts w:ascii="Times New Roman" w:hAnsi="Times New Roman"/>
          <w:sz w:val="24"/>
          <w:szCs w:val="24"/>
          <w:lang w:val="en-US"/>
        </w:rPr>
        <w:t xml:space="preserve"> </w:t>
      </w:r>
      <w:proofErr w:type="spellStart"/>
      <w:r w:rsidR="00EC264D" w:rsidRPr="00EC264D">
        <w:rPr>
          <w:rFonts w:ascii="Times New Roman" w:hAnsi="Times New Roman"/>
          <w:sz w:val="24"/>
          <w:szCs w:val="24"/>
          <w:lang w:val="en-US"/>
        </w:rPr>
        <w:t>вписва</w:t>
      </w:r>
      <w:proofErr w:type="spellEnd"/>
      <w:r w:rsidR="00EC264D" w:rsidRPr="00EC264D">
        <w:rPr>
          <w:rFonts w:ascii="Times New Roman" w:hAnsi="Times New Roman"/>
          <w:sz w:val="24"/>
          <w:szCs w:val="24"/>
          <w:lang w:val="en-US"/>
        </w:rPr>
        <w:t xml:space="preserve"> </w:t>
      </w:r>
      <w:proofErr w:type="spellStart"/>
      <w:r w:rsidR="00EC264D" w:rsidRPr="00EC264D">
        <w:rPr>
          <w:rFonts w:ascii="Times New Roman" w:hAnsi="Times New Roman"/>
          <w:sz w:val="24"/>
          <w:szCs w:val="24"/>
          <w:lang w:val="en-US"/>
        </w:rPr>
        <w:t>текста</w:t>
      </w:r>
      <w:proofErr w:type="spellEnd"/>
      <w:r w:rsidR="00EC264D" w:rsidRPr="00EC264D">
        <w:rPr>
          <w:rFonts w:ascii="Times New Roman" w:hAnsi="Times New Roman"/>
          <w:sz w:val="24"/>
          <w:szCs w:val="24"/>
          <w:lang w:val="en-US"/>
        </w:rPr>
        <w:t>: „</w:t>
      </w:r>
      <w:proofErr w:type="spellStart"/>
      <w:r w:rsidR="00EC264D" w:rsidRPr="00EC264D">
        <w:rPr>
          <w:rFonts w:ascii="Times New Roman" w:hAnsi="Times New Roman"/>
          <w:sz w:val="24"/>
          <w:szCs w:val="24"/>
          <w:lang w:val="en-US"/>
        </w:rPr>
        <w:t>Разходът</w:t>
      </w:r>
      <w:proofErr w:type="spellEnd"/>
      <w:r w:rsidR="00EC264D" w:rsidRPr="00EC264D">
        <w:rPr>
          <w:rFonts w:ascii="Times New Roman" w:hAnsi="Times New Roman"/>
          <w:sz w:val="24"/>
          <w:szCs w:val="24"/>
          <w:lang w:val="en-US"/>
        </w:rPr>
        <w:t xml:space="preserve"> е </w:t>
      </w:r>
      <w:proofErr w:type="spellStart"/>
      <w:r w:rsidR="00EC264D" w:rsidRPr="00EC264D">
        <w:rPr>
          <w:rFonts w:ascii="Times New Roman" w:hAnsi="Times New Roman"/>
          <w:sz w:val="24"/>
          <w:szCs w:val="24"/>
          <w:lang w:val="en-US"/>
        </w:rPr>
        <w:t>по</w:t>
      </w:r>
      <w:proofErr w:type="spellEnd"/>
      <w:r w:rsidR="00EC264D" w:rsidRPr="00EC264D">
        <w:rPr>
          <w:rFonts w:ascii="Times New Roman" w:hAnsi="Times New Roman"/>
          <w:sz w:val="24"/>
          <w:szCs w:val="24"/>
          <w:lang w:val="en-US"/>
        </w:rPr>
        <w:t xml:space="preserve"> </w:t>
      </w:r>
      <w:proofErr w:type="spellStart"/>
      <w:r w:rsidR="00EC264D" w:rsidRPr="00EC264D">
        <w:rPr>
          <w:rFonts w:ascii="Times New Roman" w:hAnsi="Times New Roman"/>
          <w:sz w:val="24"/>
          <w:szCs w:val="24"/>
          <w:lang w:val="en-US"/>
        </w:rPr>
        <w:t>договор</w:t>
      </w:r>
      <w:proofErr w:type="spellEnd"/>
      <w:r w:rsidR="00EC264D" w:rsidRPr="00EC264D">
        <w:rPr>
          <w:rFonts w:ascii="Times New Roman" w:hAnsi="Times New Roman"/>
          <w:sz w:val="24"/>
          <w:szCs w:val="24"/>
          <w:lang w:val="en-US"/>
        </w:rPr>
        <w:t xml:space="preserve"> </w:t>
      </w:r>
      <w:proofErr w:type="spellStart"/>
      <w:r w:rsidR="00EC264D" w:rsidRPr="00EC264D">
        <w:rPr>
          <w:rFonts w:ascii="Times New Roman" w:hAnsi="Times New Roman"/>
          <w:sz w:val="24"/>
          <w:szCs w:val="24"/>
          <w:lang w:val="en-US"/>
        </w:rPr>
        <w:t>за</w:t>
      </w:r>
      <w:proofErr w:type="spellEnd"/>
      <w:r w:rsidR="00EC264D" w:rsidRPr="00EC264D">
        <w:rPr>
          <w:rFonts w:ascii="Times New Roman" w:hAnsi="Times New Roman"/>
          <w:sz w:val="24"/>
          <w:szCs w:val="24"/>
          <w:lang w:val="en-US"/>
        </w:rPr>
        <w:t xml:space="preserve"> </w:t>
      </w:r>
      <w:proofErr w:type="spellStart"/>
      <w:r w:rsidR="00EC264D" w:rsidRPr="00EC264D">
        <w:rPr>
          <w:rFonts w:ascii="Times New Roman" w:hAnsi="Times New Roman"/>
          <w:sz w:val="24"/>
          <w:szCs w:val="24"/>
          <w:lang w:val="en-US"/>
        </w:rPr>
        <w:t>предоставяне</w:t>
      </w:r>
      <w:proofErr w:type="spellEnd"/>
      <w:r w:rsidR="00EC264D" w:rsidRPr="00EC264D">
        <w:rPr>
          <w:rFonts w:ascii="Times New Roman" w:hAnsi="Times New Roman"/>
          <w:sz w:val="24"/>
          <w:szCs w:val="24"/>
          <w:lang w:val="en-US"/>
        </w:rPr>
        <w:t xml:space="preserve"> </w:t>
      </w:r>
      <w:proofErr w:type="spellStart"/>
      <w:r w:rsidR="00EC264D" w:rsidRPr="00EC264D">
        <w:rPr>
          <w:rFonts w:ascii="Times New Roman" w:hAnsi="Times New Roman"/>
          <w:sz w:val="24"/>
          <w:szCs w:val="24"/>
          <w:lang w:val="en-US"/>
        </w:rPr>
        <w:t>на</w:t>
      </w:r>
      <w:proofErr w:type="spellEnd"/>
      <w:r w:rsidR="00EC264D" w:rsidRPr="00EC264D">
        <w:rPr>
          <w:rFonts w:ascii="Times New Roman" w:hAnsi="Times New Roman"/>
          <w:sz w:val="24"/>
          <w:szCs w:val="24"/>
          <w:lang w:val="en-US"/>
        </w:rPr>
        <w:t xml:space="preserve"> </w:t>
      </w:r>
      <w:proofErr w:type="spellStart"/>
      <w:r w:rsidR="00EC264D" w:rsidRPr="00EC264D">
        <w:rPr>
          <w:rFonts w:ascii="Times New Roman" w:hAnsi="Times New Roman"/>
          <w:sz w:val="24"/>
          <w:szCs w:val="24"/>
          <w:lang w:val="en-US"/>
        </w:rPr>
        <w:t>безвъзмездна</w:t>
      </w:r>
      <w:proofErr w:type="spellEnd"/>
      <w:r w:rsidR="00EC264D" w:rsidRPr="00EC264D">
        <w:rPr>
          <w:rFonts w:ascii="Times New Roman" w:hAnsi="Times New Roman"/>
          <w:sz w:val="24"/>
          <w:szCs w:val="24"/>
          <w:lang w:val="en-US"/>
        </w:rPr>
        <w:t xml:space="preserve"> </w:t>
      </w:r>
      <w:proofErr w:type="spellStart"/>
      <w:r w:rsidR="00EC264D" w:rsidRPr="00EC264D">
        <w:rPr>
          <w:rFonts w:ascii="Times New Roman" w:hAnsi="Times New Roman"/>
          <w:sz w:val="24"/>
          <w:szCs w:val="24"/>
          <w:lang w:val="en-US"/>
        </w:rPr>
        <w:t>финансова</w:t>
      </w:r>
      <w:proofErr w:type="spellEnd"/>
      <w:r w:rsidR="00EC264D" w:rsidRPr="00EC264D">
        <w:rPr>
          <w:rFonts w:ascii="Times New Roman" w:hAnsi="Times New Roman"/>
          <w:sz w:val="24"/>
          <w:szCs w:val="24"/>
          <w:lang w:val="en-US"/>
        </w:rPr>
        <w:t xml:space="preserve"> </w:t>
      </w:r>
      <w:proofErr w:type="spellStart"/>
      <w:r w:rsidR="00EC264D" w:rsidRPr="00EC264D">
        <w:rPr>
          <w:rFonts w:ascii="Times New Roman" w:hAnsi="Times New Roman"/>
          <w:sz w:val="24"/>
          <w:szCs w:val="24"/>
          <w:lang w:val="en-US"/>
        </w:rPr>
        <w:t>помощ</w:t>
      </w:r>
      <w:proofErr w:type="spellEnd"/>
      <w:r w:rsidR="00EC264D" w:rsidRPr="00EC264D">
        <w:rPr>
          <w:rFonts w:ascii="Times New Roman" w:hAnsi="Times New Roman"/>
          <w:sz w:val="24"/>
          <w:szCs w:val="24"/>
          <w:lang w:val="en-US"/>
        </w:rPr>
        <w:t xml:space="preserve"> </w:t>
      </w:r>
      <w:r w:rsidR="00EC264D" w:rsidRPr="00373B30">
        <w:rPr>
          <w:rFonts w:ascii="Times New Roman" w:hAnsi="Times New Roman"/>
          <w:sz w:val="24"/>
          <w:szCs w:val="24"/>
          <w:lang w:val="en-US"/>
        </w:rPr>
        <w:t>№</w:t>
      </w:r>
      <w:r w:rsidR="007677D8" w:rsidRPr="007677D8">
        <w:rPr>
          <w:rFonts w:ascii="Times New Roman" w:hAnsi="Times New Roman"/>
          <w:iCs/>
          <w:sz w:val="24"/>
          <w:szCs w:val="24"/>
        </w:rPr>
        <w:t xml:space="preserve"> BG06</w:t>
      </w:r>
      <w:r w:rsidR="007677D8" w:rsidRPr="007677D8">
        <w:rPr>
          <w:rFonts w:ascii="Times New Roman" w:hAnsi="Times New Roman"/>
          <w:iCs/>
          <w:sz w:val="24"/>
          <w:szCs w:val="24"/>
          <w:lang w:val="en-US"/>
        </w:rPr>
        <w:t>RDNP</w:t>
      </w:r>
      <w:r w:rsidR="007677D8" w:rsidRPr="007677D8">
        <w:rPr>
          <w:rFonts w:ascii="Times New Roman" w:hAnsi="Times New Roman"/>
          <w:iCs/>
          <w:sz w:val="24"/>
          <w:szCs w:val="24"/>
          <w:lang w:val="ru-RU"/>
        </w:rPr>
        <w:t>001-7.006-00</w:t>
      </w:r>
      <w:r w:rsidR="007677D8" w:rsidRPr="007677D8">
        <w:rPr>
          <w:rFonts w:ascii="Times New Roman" w:hAnsi="Times New Roman"/>
          <w:iCs/>
          <w:sz w:val="24"/>
          <w:szCs w:val="24"/>
        </w:rPr>
        <w:t xml:space="preserve">69 </w:t>
      </w:r>
      <w:proofErr w:type="spellStart"/>
      <w:r w:rsidR="00EC264D" w:rsidRPr="00EC264D">
        <w:rPr>
          <w:rFonts w:ascii="Times New Roman" w:hAnsi="Times New Roman"/>
          <w:sz w:val="24"/>
          <w:szCs w:val="24"/>
          <w:lang w:val="en-US"/>
        </w:rPr>
        <w:t>по</w:t>
      </w:r>
      <w:proofErr w:type="spellEnd"/>
      <w:r w:rsidR="00EC264D" w:rsidRPr="00EC264D">
        <w:rPr>
          <w:rFonts w:ascii="Times New Roman" w:hAnsi="Times New Roman"/>
          <w:sz w:val="24"/>
          <w:szCs w:val="24"/>
          <w:lang w:val="en-US"/>
        </w:rPr>
        <w:t xml:space="preserve"> </w:t>
      </w:r>
      <w:proofErr w:type="spellStart"/>
      <w:r w:rsidR="00EC264D" w:rsidRPr="00EC264D">
        <w:rPr>
          <w:rFonts w:ascii="Times New Roman" w:hAnsi="Times New Roman"/>
          <w:sz w:val="24"/>
          <w:szCs w:val="24"/>
          <w:lang w:val="en-US"/>
        </w:rPr>
        <w:t>Програма</w:t>
      </w:r>
      <w:proofErr w:type="spellEnd"/>
      <w:r w:rsidR="00EC264D" w:rsidRPr="00EC264D">
        <w:rPr>
          <w:rFonts w:ascii="Times New Roman" w:hAnsi="Times New Roman"/>
          <w:sz w:val="24"/>
          <w:szCs w:val="24"/>
          <w:lang w:val="en-US"/>
        </w:rPr>
        <w:t xml:space="preserve"> </w:t>
      </w:r>
      <w:proofErr w:type="spellStart"/>
      <w:r w:rsidR="00EC264D" w:rsidRPr="00EC264D">
        <w:rPr>
          <w:rFonts w:ascii="Times New Roman" w:hAnsi="Times New Roman"/>
          <w:sz w:val="24"/>
          <w:szCs w:val="24"/>
          <w:lang w:val="en-US"/>
        </w:rPr>
        <w:t>за</w:t>
      </w:r>
      <w:proofErr w:type="spellEnd"/>
      <w:r w:rsidR="00EC264D" w:rsidRPr="00EC264D">
        <w:rPr>
          <w:rFonts w:ascii="Times New Roman" w:hAnsi="Times New Roman"/>
          <w:sz w:val="24"/>
          <w:szCs w:val="24"/>
          <w:lang w:val="en-US"/>
        </w:rPr>
        <w:t xml:space="preserve"> </w:t>
      </w:r>
      <w:proofErr w:type="spellStart"/>
      <w:r w:rsidR="00EC264D" w:rsidRPr="00EC264D">
        <w:rPr>
          <w:rFonts w:ascii="Times New Roman" w:hAnsi="Times New Roman"/>
          <w:sz w:val="24"/>
          <w:szCs w:val="24"/>
          <w:lang w:val="en-US"/>
        </w:rPr>
        <w:t>развитие</w:t>
      </w:r>
      <w:proofErr w:type="spellEnd"/>
      <w:r w:rsidR="00EC264D" w:rsidRPr="00EC264D">
        <w:rPr>
          <w:rFonts w:ascii="Times New Roman" w:hAnsi="Times New Roman"/>
          <w:sz w:val="24"/>
          <w:szCs w:val="24"/>
          <w:lang w:val="en-US"/>
        </w:rPr>
        <w:t xml:space="preserve"> </w:t>
      </w:r>
      <w:proofErr w:type="spellStart"/>
      <w:r w:rsidR="00EC264D" w:rsidRPr="00EC264D">
        <w:rPr>
          <w:rFonts w:ascii="Times New Roman" w:hAnsi="Times New Roman"/>
          <w:sz w:val="24"/>
          <w:szCs w:val="24"/>
          <w:lang w:val="en-US"/>
        </w:rPr>
        <w:t>на</w:t>
      </w:r>
      <w:proofErr w:type="spellEnd"/>
      <w:r w:rsidR="00EC264D" w:rsidRPr="00EC264D">
        <w:rPr>
          <w:rFonts w:ascii="Times New Roman" w:hAnsi="Times New Roman"/>
          <w:sz w:val="24"/>
          <w:szCs w:val="24"/>
          <w:lang w:val="en-US"/>
        </w:rPr>
        <w:t xml:space="preserve"> </w:t>
      </w:r>
      <w:proofErr w:type="spellStart"/>
      <w:r w:rsidR="00EC264D" w:rsidRPr="00EC264D">
        <w:rPr>
          <w:rFonts w:ascii="Times New Roman" w:hAnsi="Times New Roman"/>
          <w:sz w:val="24"/>
          <w:szCs w:val="24"/>
          <w:lang w:val="en-US"/>
        </w:rPr>
        <w:t>селските</w:t>
      </w:r>
      <w:proofErr w:type="spellEnd"/>
      <w:r w:rsidR="00EC264D" w:rsidRPr="00EC264D">
        <w:rPr>
          <w:rFonts w:ascii="Times New Roman" w:hAnsi="Times New Roman"/>
          <w:sz w:val="24"/>
          <w:szCs w:val="24"/>
          <w:lang w:val="en-US"/>
        </w:rPr>
        <w:t xml:space="preserve"> </w:t>
      </w:r>
      <w:proofErr w:type="spellStart"/>
      <w:r w:rsidR="00EC264D" w:rsidRPr="00EC264D">
        <w:rPr>
          <w:rFonts w:ascii="Times New Roman" w:hAnsi="Times New Roman"/>
          <w:sz w:val="24"/>
          <w:szCs w:val="24"/>
          <w:lang w:val="en-US"/>
        </w:rPr>
        <w:t>райони</w:t>
      </w:r>
      <w:proofErr w:type="spellEnd"/>
      <w:r w:rsidR="00EC264D" w:rsidRPr="00EC264D">
        <w:rPr>
          <w:rFonts w:ascii="Times New Roman" w:hAnsi="Times New Roman"/>
          <w:sz w:val="24"/>
          <w:szCs w:val="24"/>
          <w:lang w:val="en-US"/>
        </w:rPr>
        <w:t xml:space="preserve"> 2014-2020 </w:t>
      </w:r>
      <w:proofErr w:type="spellStart"/>
      <w:r w:rsidR="00EC264D" w:rsidRPr="00EC264D">
        <w:rPr>
          <w:rFonts w:ascii="Times New Roman" w:hAnsi="Times New Roman"/>
          <w:sz w:val="24"/>
          <w:szCs w:val="24"/>
          <w:lang w:val="en-US"/>
        </w:rPr>
        <w:t>година</w:t>
      </w:r>
      <w:proofErr w:type="spellEnd"/>
      <w:r w:rsidR="00EC264D" w:rsidRPr="00EC264D">
        <w:rPr>
          <w:rFonts w:ascii="Times New Roman" w:hAnsi="Times New Roman"/>
          <w:sz w:val="24"/>
          <w:szCs w:val="24"/>
          <w:lang w:val="en-US"/>
        </w:rPr>
        <w:t xml:space="preserve">, съфинансирана </w:t>
      </w:r>
      <w:proofErr w:type="spellStart"/>
      <w:r w:rsidR="00EC264D" w:rsidRPr="00EC264D">
        <w:rPr>
          <w:rFonts w:ascii="Times New Roman" w:hAnsi="Times New Roman"/>
          <w:sz w:val="24"/>
          <w:szCs w:val="24"/>
          <w:lang w:val="en-US"/>
        </w:rPr>
        <w:t>от</w:t>
      </w:r>
      <w:proofErr w:type="spellEnd"/>
      <w:r w:rsidR="00EC264D" w:rsidRPr="00EC264D">
        <w:rPr>
          <w:rFonts w:ascii="Times New Roman" w:hAnsi="Times New Roman"/>
          <w:sz w:val="24"/>
          <w:szCs w:val="24"/>
          <w:lang w:val="en-US"/>
        </w:rPr>
        <w:t xml:space="preserve"> </w:t>
      </w:r>
      <w:proofErr w:type="spellStart"/>
      <w:r w:rsidR="00EC264D" w:rsidRPr="00EC264D">
        <w:rPr>
          <w:rFonts w:ascii="Times New Roman" w:hAnsi="Times New Roman"/>
          <w:sz w:val="24"/>
          <w:szCs w:val="24"/>
          <w:lang w:val="en-US"/>
        </w:rPr>
        <w:t>Европейския</w:t>
      </w:r>
      <w:proofErr w:type="spellEnd"/>
      <w:r w:rsidR="00EC264D" w:rsidRPr="00EC264D">
        <w:rPr>
          <w:rFonts w:ascii="Times New Roman" w:hAnsi="Times New Roman"/>
          <w:sz w:val="24"/>
          <w:szCs w:val="24"/>
          <w:lang w:val="en-US"/>
        </w:rPr>
        <w:t xml:space="preserve"> </w:t>
      </w:r>
      <w:proofErr w:type="spellStart"/>
      <w:r w:rsidR="00EC264D" w:rsidRPr="00EC264D">
        <w:rPr>
          <w:rFonts w:ascii="Times New Roman" w:hAnsi="Times New Roman"/>
          <w:sz w:val="24"/>
          <w:szCs w:val="24"/>
          <w:lang w:val="en-US"/>
        </w:rPr>
        <w:t>земеделски</w:t>
      </w:r>
      <w:proofErr w:type="spellEnd"/>
      <w:r w:rsidR="00EC264D" w:rsidRPr="00EC264D">
        <w:rPr>
          <w:rFonts w:ascii="Times New Roman" w:hAnsi="Times New Roman"/>
          <w:sz w:val="24"/>
          <w:szCs w:val="24"/>
          <w:lang w:val="en-US"/>
        </w:rPr>
        <w:t xml:space="preserve"> </w:t>
      </w:r>
      <w:proofErr w:type="spellStart"/>
      <w:r w:rsidR="00EC264D" w:rsidRPr="00EC264D">
        <w:rPr>
          <w:rFonts w:ascii="Times New Roman" w:hAnsi="Times New Roman"/>
          <w:sz w:val="24"/>
          <w:szCs w:val="24"/>
          <w:lang w:val="en-US"/>
        </w:rPr>
        <w:t>фонд</w:t>
      </w:r>
      <w:proofErr w:type="spellEnd"/>
      <w:r w:rsidR="00EC264D" w:rsidRPr="00EC264D">
        <w:rPr>
          <w:rFonts w:ascii="Times New Roman" w:hAnsi="Times New Roman"/>
          <w:sz w:val="24"/>
          <w:szCs w:val="24"/>
          <w:lang w:val="en-US"/>
        </w:rPr>
        <w:t xml:space="preserve"> </w:t>
      </w:r>
      <w:proofErr w:type="spellStart"/>
      <w:r w:rsidR="00EC264D" w:rsidRPr="00EC264D">
        <w:rPr>
          <w:rFonts w:ascii="Times New Roman" w:hAnsi="Times New Roman"/>
          <w:sz w:val="24"/>
          <w:szCs w:val="24"/>
          <w:lang w:val="en-US"/>
        </w:rPr>
        <w:t>за</w:t>
      </w:r>
      <w:proofErr w:type="spellEnd"/>
      <w:r w:rsidR="00EC264D" w:rsidRPr="00EC264D">
        <w:rPr>
          <w:rFonts w:ascii="Times New Roman" w:hAnsi="Times New Roman"/>
          <w:sz w:val="24"/>
          <w:szCs w:val="24"/>
          <w:lang w:val="en-US"/>
        </w:rPr>
        <w:t xml:space="preserve"> </w:t>
      </w:r>
      <w:proofErr w:type="spellStart"/>
      <w:r w:rsidR="00EC264D" w:rsidRPr="00EC264D">
        <w:rPr>
          <w:rFonts w:ascii="Times New Roman" w:hAnsi="Times New Roman"/>
          <w:sz w:val="24"/>
          <w:szCs w:val="24"/>
          <w:lang w:val="en-US"/>
        </w:rPr>
        <w:t>развитие</w:t>
      </w:r>
      <w:proofErr w:type="spellEnd"/>
      <w:r w:rsidR="00EC264D" w:rsidRPr="00EC264D">
        <w:rPr>
          <w:rFonts w:ascii="Times New Roman" w:hAnsi="Times New Roman"/>
          <w:sz w:val="24"/>
          <w:szCs w:val="24"/>
          <w:lang w:val="en-US"/>
        </w:rPr>
        <w:t xml:space="preserve"> </w:t>
      </w:r>
      <w:proofErr w:type="spellStart"/>
      <w:r w:rsidR="00EC264D" w:rsidRPr="00EC264D">
        <w:rPr>
          <w:rFonts w:ascii="Times New Roman" w:hAnsi="Times New Roman"/>
          <w:sz w:val="24"/>
          <w:szCs w:val="24"/>
          <w:lang w:val="en-US"/>
        </w:rPr>
        <w:t>на</w:t>
      </w:r>
      <w:proofErr w:type="spellEnd"/>
      <w:r w:rsidR="00EC264D" w:rsidRPr="00EC264D">
        <w:rPr>
          <w:rFonts w:ascii="Times New Roman" w:hAnsi="Times New Roman"/>
          <w:sz w:val="24"/>
          <w:szCs w:val="24"/>
          <w:lang w:val="en-US"/>
        </w:rPr>
        <w:t xml:space="preserve"> </w:t>
      </w:r>
      <w:proofErr w:type="spellStart"/>
      <w:r w:rsidR="00EC264D" w:rsidRPr="00EC264D">
        <w:rPr>
          <w:rFonts w:ascii="Times New Roman" w:hAnsi="Times New Roman"/>
          <w:sz w:val="24"/>
          <w:szCs w:val="24"/>
          <w:lang w:val="en-US"/>
        </w:rPr>
        <w:t>селските</w:t>
      </w:r>
      <w:proofErr w:type="spellEnd"/>
      <w:r w:rsidR="00EC264D" w:rsidRPr="00EC264D">
        <w:rPr>
          <w:rFonts w:ascii="Times New Roman" w:hAnsi="Times New Roman"/>
          <w:sz w:val="24"/>
          <w:szCs w:val="24"/>
          <w:lang w:val="en-US"/>
        </w:rPr>
        <w:t xml:space="preserve"> </w:t>
      </w:r>
      <w:proofErr w:type="spellStart"/>
      <w:r w:rsidR="00EC264D" w:rsidRPr="00EC264D">
        <w:rPr>
          <w:rFonts w:ascii="Times New Roman" w:hAnsi="Times New Roman"/>
          <w:sz w:val="24"/>
          <w:szCs w:val="24"/>
          <w:lang w:val="en-US"/>
        </w:rPr>
        <w:t>райони</w:t>
      </w:r>
      <w:proofErr w:type="spellEnd"/>
      <w:r w:rsidR="00EC264D" w:rsidRPr="00EC264D">
        <w:rPr>
          <w:rFonts w:ascii="Times New Roman" w:hAnsi="Times New Roman"/>
          <w:sz w:val="24"/>
          <w:szCs w:val="24"/>
          <w:lang w:val="en-US"/>
        </w:rPr>
        <w:t>“.</w:t>
      </w:r>
    </w:p>
    <w:p w14:paraId="73F258A6" w14:textId="5B4D2F56" w:rsidR="005168C4" w:rsidRPr="002C3EA7" w:rsidRDefault="00793ED8" w:rsidP="00C34A26">
      <w:pPr>
        <w:suppressAutoHyphens/>
        <w:spacing w:after="85"/>
        <w:ind w:right="46"/>
        <w:jc w:val="both"/>
        <w:rPr>
          <w:rFonts w:ascii="Times New Roman" w:hAnsi="Times New Roman"/>
          <w:sz w:val="24"/>
          <w:szCs w:val="24"/>
          <w:lang w:eastAsia="ar-SA"/>
        </w:rPr>
      </w:pPr>
      <w:r>
        <w:rPr>
          <w:rFonts w:ascii="Times New Roman" w:hAnsi="Times New Roman"/>
          <w:b/>
          <w:sz w:val="24"/>
          <w:szCs w:val="24"/>
          <w:lang w:eastAsia="ar-SA"/>
        </w:rPr>
        <w:t>(6</w:t>
      </w:r>
      <w:r w:rsidR="00EC264D">
        <w:rPr>
          <w:rFonts w:ascii="Times New Roman" w:hAnsi="Times New Roman"/>
          <w:b/>
          <w:sz w:val="24"/>
          <w:szCs w:val="24"/>
          <w:lang w:eastAsia="ar-SA"/>
        </w:rPr>
        <w:t xml:space="preserve">) </w:t>
      </w:r>
      <w:r w:rsidR="005168C4" w:rsidRPr="002C3EA7">
        <w:rPr>
          <w:rFonts w:ascii="Times New Roman" w:hAnsi="Times New Roman"/>
          <w:sz w:val="24"/>
          <w:szCs w:val="24"/>
          <w:lang w:eastAsia="ar-SA"/>
        </w:rPr>
        <w:t>При промяна в банковата сметка на</w:t>
      </w:r>
      <w:r w:rsidR="005168C4" w:rsidRPr="002C3EA7">
        <w:rPr>
          <w:rFonts w:ascii="Times New Roman" w:hAnsi="Times New Roman"/>
          <w:b/>
          <w:sz w:val="24"/>
          <w:szCs w:val="24"/>
          <w:lang w:eastAsia="ar-SA"/>
        </w:rPr>
        <w:t xml:space="preserve"> ИЗПЪЛНИТЕЛЯ</w:t>
      </w:r>
      <w:r>
        <w:rPr>
          <w:rFonts w:ascii="Times New Roman" w:hAnsi="Times New Roman"/>
          <w:sz w:val="24"/>
          <w:szCs w:val="24"/>
          <w:lang w:eastAsia="ar-SA"/>
        </w:rPr>
        <w:t>, посочена в ал.4</w:t>
      </w:r>
      <w:r w:rsidR="005168C4" w:rsidRPr="002C3EA7">
        <w:rPr>
          <w:rFonts w:ascii="Times New Roman" w:hAnsi="Times New Roman"/>
          <w:sz w:val="24"/>
          <w:szCs w:val="24"/>
          <w:lang w:eastAsia="ar-SA"/>
        </w:rPr>
        <w:t>, то същият уведомява писмено</w:t>
      </w:r>
      <w:r w:rsidR="005168C4" w:rsidRPr="002C3EA7">
        <w:rPr>
          <w:rFonts w:ascii="Times New Roman" w:hAnsi="Times New Roman"/>
          <w:b/>
          <w:sz w:val="24"/>
          <w:szCs w:val="24"/>
          <w:lang w:eastAsia="ar-SA"/>
        </w:rPr>
        <w:t xml:space="preserve"> ВЪЗЛОЖИТЕЛЯ </w:t>
      </w:r>
      <w:r w:rsidR="005168C4" w:rsidRPr="002C3EA7">
        <w:rPr>
          <w:rFonts w:ascii="Times New Roman" w:hAnsi="Times New Roman"/>
          <w:sz w:val="24"/>
          <w:szCs w:val="24"/>
          <w:lang w:eastAsia="ar-SA"/>
        </w:rPr>
        <w:t xml:space="preserve">в седемдневен срок от настъпване на обстоятелството. В случай че </w:t>
      </w:r>
      <w:r w:rsidR="005168C4" w:rsidRPr="002C3EA7">
        <w:rPr>
          <w:rFonts w:ascii="Times New Roman" w:hAnsi="Times New Roman"/>
          <w:b/>
          <w:sz w:val="24"/>
          <w:szCs w:val="24"/>
          <w:lang w:eastAsia="ar-SA"/>
        </w:rPr>
        <w:t>ИЗПЪЛНИТЕЛЯТ</w:t>
      </w:r>
      <w:r w:rsidR="005168C4" w:rsidRPr="002C3EA7">
        <w:rPr>
          <w:rFonts w:ascii="Times New Roman" w:hAnsi="Times New Roman"/>
          <w:sz w:val="24"/>
          <w:szCs w:val="24"/>
          <w:lang w:eastAsia="ar-SA"/>
        </w:rPr>
        <w:t xml:space="preserve"> не уведоми </w:t>
      </w:r>
      <w:r w:rsidR="005168C4" w:rsidRPr="002C3EA7">
        <w:rPr>
          <w:rFonts w:ascii="Times New Roman" w:hAnsi="Times New Roman"/>
          <w:b/>
          <w:sz w:val="24"/>
          <w:szCs w:val="24"/>
          <w:lang w:eastAsia="ar-SA"/>
        </w:rPr>
        <w:t>ВЪЗЛОЖИТЕЛЯ</w:t>
      </w:r>
      <w:r w:rsidR="005168C4" w:rsidRPr="002C3EA7">
        <w:rPr>
          <w:rFonts w:ascii="Times New Roman" w:hAnsi="Times New Roman"/>
          <w:sz w:val="24"/>
          <w:szCs w:val="24"/>
          <w:lang w:eastAsia="ar-SA"/>
        </w:rPr>
        <w:t xml:space="preserve"> в този срок, плащането по сметката се счита за валидно извършено, а задължението за плащане в съответния размер – за погасено.</w:t>
      </w:r>
    </w:p>
    <w:p w14:paraId="3087A5D3" w14:textId="1C6F924F" w:rsidR="005168C4" w:rsidRPr="00D13860" w:rsidRDefault="005168C4" w:rsidP="00C34A26">
      <w:pPr>
        <w:suppressAutoHyphens/>
        <w:autoSpaceDE w:val="0"/>
        <w:autoSpaceDN w:val="0"/>
        <w:adjustRightInd w:val="0"/>
        <w:spacing w:after="120"/>
        <w:jc w:val="both"/>
        <w:rPr>
          <w:rFonts w:ascii="Times New Roman" w:hAnsi="Times New Roman"/>
          <w:color w:val="000000"/>
          <w:sz w:val="24"/>
          <w:szCs w:val="24"/>
        </w:rPr>
      </w:pPr>
      <w:r w:rsidRPr="00D13860">
        <w:rPr>
          <w:rFonts w:ascii="Times New Roman" w:hAnsi="Times New Roman"/>
          <w:b/>
          <w:color w:val="000000"/>
          <w:sz w:val="24"/>
          <w:szCs w:val="24"/>
        </w:rPr>
        <w:t>(</w:t>
      </w:r>
      <w:r w:rsidR="00793ED8">
        <w:rPr>
          <w:rFonts w:ascii="Times New Roman" w:hAnsi="Times New Roman"/>
          <w:b/>
          <w:color w:val="000000"/>
          <w:sz w:val="24"/>
          <w:szCs w:val="24"/>
        </w:rPr>
        <w:t>7</w:t>
      </w:r>
      <w:r w:rsidRPr="00D13860">
        <w:rPr>
          <w:rFonts w:ascii="Times New Roman" w:hAnsi="Times New Roman"/>
          <w:b/>
          <w:color w:val="000000"/>
          <w:sz w:val="24"/>
          <w:szCs w:val="24"/>
        </w:rPr>
        <w:t xml:space="preserve">) </w:t>
      </w:r>
      <w:r w:rsidRPr="00D13860">
        <w:rPr>
          <w:rFonts w:ascii="Times New Roman" w:hAnsi="Times New Roman"/>
          <w:color w:val="000000"/>
          <w:sz w:val="24"/>
          <w:szCs w:val="24"/>
        </w:rPr>
        <w:t xml:space="preserve">Когато </w:t>
      </w:r>
      <w:r w:rsidRPr="00D13860">
        <w:rPr>
          <w:rFonts w:ascii="Times New Roman" w:hAnsi="Times New Roman"/>
          <w:b/>
          <w:color w:val="000000"/>
          <w:sz w:val="24"/>
          <w:szCs w:val="24"/>
        </w:rPr>
        <w:t>ИЗПЪЛНИТЕЛЯТ</w:t>
      </w:r>
      <w:r w:rsidRPr="00D13860">
        <w:rPr>
          <w:rFonts w:ascii="Times New Roman" w:hAnsi="Times New Roman"/>
          <w:color w:val="000000"/>
          <w:sz w:val="24"/>
          <w:szCs w:val="24"/>
        </w:rPr>
        <w:t xml:space="preserve"> е сключил договор/договори за подизпълнение, </w:t>
      </w:r>
      <w:r w:rsidRPr="00D13860">
        <w:rPr>
          <w:rFonts w:ascii="Times New Roman" w:hAnsi="Times New Roman"/>
          <w:b/>
          <w:color w:val="000000"/>
          <w:sz w:val="24"/>
          <w:szCs w:val="24"/>
        </w:rPr>
        <w:t>ВЪЗЛОЖИТЕЛЯТ</w:t>
      </w:r>
      <w:r w:rsidRPr="00D13860">
        <w:rPr>
          <w:rFonts w:ascii="Times New Roman" w:hAnsi="Times New Roman"/>
          <w:color w:val="000000"/>
          <w:sz w:val="24"/>
          <w:szCs w:val="24"/>
        </w:rPr>
        <w:t xml:space="preserve"> може да извърши директно плащане към подизпълнит</w:t>
      </w:r>
      <w:r w:rsidR="00AF77E8">
        <w:rPr>
          <w:rFonts w:ascii="Times New Roman" w:hAnsi="Times New Roman"/>
          <w:color w:val="000000"/>
          <w:sz w:val="24"/>
          <w:szCs w:val="24"/>
        </w:rPr>
        <w:t>еля при условията на чл.66, ал.11-14</w:t>
      </w:r>
      <w:r w:rsidR="00125405">
        <w:rPr>
          <w:rFonts w:ascii="Times New Roman" w:hAnsi="Times New Roman"/>
          <w:color w:val="000000"/>
          <w:sz w:val="24"/>
          <w:szCs w:val="24"/>
        </w:rPr>
        <w:t xml:space="preserve"> </w:t>
      </w:r>
      <w:r w:rsidRPr="00D13860">
        <w:rPr>
          <w:rFonts w:ascii="Times New Roman" w:hAnsi="Times New Roman"/>
          <w:color w:val="000000"/>
          <w:sz w:val="24"/>
          <w:szCs w:val="24"/>
        </w:rPr>
        <w:t xml:space="preserve">от ЗОП. </w:t>
      </w:r>
    </w:p>
    <w:p w14:paraId="68A7E16A" w14:textId="27EB1847" w:rsidR="005168C4" w:rsidRDefault="005168C4" w:rsidP="00C34A26">
      <w:pPr>
        <w:widowControl w:val="0"/>
        <w:suppressAutoHyphens/>
        <w:spacing w:after="120"/>
        <w:jc w:val="both"/>
        <w:rPr>
          <w:rFonts w:ascii="Times New Roman" w:hAnsi="Times New Roman"/>
          <w:sz w:val="24"/>
          <w:szCs w:val="24"/>
          <w:lang w:eastAsia="ar-SA"/>
        </w:rPr>
      </w:pPr>
      <w:r w:rsidRPr="00D13860">
        <w:rPr>
          <w:rFonts w:ascii="Times New Roman" w:hAnsi="Times New Roman"/>
          <w:b/>
          <w:sz w:val="24"/>
          <w:szCs w:val="24"/>
          <w:lang w:eastAsia="ar-SA"/>
        </w:rPr>
        <w:t>(</w:t>
      </w:r>
      <w:r w:rsidR="00793ED8">
        <w:rPr>
          <w:rFonts w:ascii="Times New Roman" w:hAnsi="Times New Roman"/>
          <w:b/>
          <w:sz w:val="24"/>
          <w:szCs w:val="24"/>
          <w:lang w:eastAsia="ar-SA"/>
        </w:rPr>
        <w:t>8</w:t>
      </w:r>
      <w:r w:rsidRPr="00D13860">
        <w:rPr>
          <w:rFonts w:ascii="Times New Roman" w:hAnsi="Times New Roman"/>
          <w:b/>
          <w:sz w:val="24"/>
          <w:szCs w:val="24"/>
          <w:lang w:eastAsia="ar-SA"/>
        </w:rPr>
        <w:t xml:space="preserve">) </w:t>
      </w:r>
      <w:r w:rsidRPr="00D13860">
        <w:rPr>
          <w:rFonts w:ascii="Times New Roman" w:hAnsi="Times New Roman"/>
          <w:sz w:val="24"/>
          <w:szCs w:val="24"/>
          <w:lang w:eastAsia="ar-SA"/>
        </w:rPr>
        <w:t>За приложимите правила относно директните разплащания с подизпълнители се прилага реда по чл.66 от ЗОП.</w:t>
      </w:r>
    </w:p>
    <w:p w14:paraId="165D3212" w14:textId="77777777" w:rsidR="00EC264D" w:rsidRDefault="00EC264D" w:rsidP="00C34A26">
      <w:pPr>
        <w:widowControl w:val="0"/>
        <w:suppressAutoHyphens/>
        <w:spacing w:after="120"/>
        <w:jc w:val="both"/>
        <w:rPr>
          <w:rFonts w:ascii="Times New Roman" w:hAnsi="Times New Roman"/>
          <w:sz w:val="24"/>
          <w:szCs w:val="24"/>
          <w:lang w:eastAsia="ar-SA"/>
        </w:rPr>
      </w:pPr>
    </w:p>
    <w:p w14:paraId="3242F042" w14:textId="5BF8C384" w:rsidR="00405613" w:rsidRPr="00C34A26" w:rsidRDefault="002160F4" w:rsidP="00C34A26">
      <w:pPr>
        <w:tabs>
          <w:tab w:val="left" w:pos="0"/>
        </w:tabs>
        <w:spacing w:after="120"/>
        <w:rPr>
          <w:rFonts w:ascii="Times New Roman" w:hAnsi="Times New Roman"/>
          <w:b/>
          <w:sz w:val="24"/>
          <w:szCs w:val="24"/>
        </w:rPr>
      </w:pPr>
      <w:r>
        <w:rPr>
          <w:rFonts w:ascii="Times New Roman" w:hAnsi="Times New Roman"/>
          <w:b/>
          <w:sz w:val="24"/>
          <w:szCs w:val="24"/>
          <w:lang w:val="en-US"/>
        </w:rPr>
        <w:lastRenderedPageBreak/>
        <w:t xml:space="preserve">IV. </w:t>
      </w:r>
      <w:r w:rsidR="00405613" w:rsidRPr="00405613">
        <w:rPr>
          <w:rFonts w:ascii="Times New Roman" w:hAnsi="Times New Roman"/>
          <w:b/>
          <w:sz w:val="24"/>
          <w:szCs w:val="24"/>
        </w:rPr>
        <w:t>ПРАВА И ЗАДЪЛЖЕНИЯ НА СТРАНИТЕ</w:t>
      </w:r>
    </w:p>
    <w:p w14:paraId="54AC3FBD" w14:textId="58C7A006" w:rsidR="001D18DB" w:rsidRDefault="00405613" w:rsidP="00C34A26">
      <w:pPr>
        <w:autoSpaceDE w:val="0"/>
        <w:autoSpaceDN w:val="0"/>
        <w:adjustRightInd w:val="0"/>
        <w:spacing w:after="120"/>
        <w:jc w:val="both"/>
        <w:rPr>
          <w:rFonts w:ascii="Times New Roman" w:hAnsi="Times New Roman"/>
          <w:sz w:val="24"/>
          <w:szCs w:val="24"/>
        </w:rPr>
      </w:pPr>
      <w:r w:rsidRPr="00405613">
        <w:rPr>
          <w:rFonts w:ascii="Times New Roman" w:hAnsi="Times New Roman"/>
          <w:b/>
          <w:sz w:val="24"/>
          <w:szCs w:val="24"/>
        </w:rPr>
        <w:t>Чл</w:t>
      </w:r>
      <w:r w:rsidR="00C34A26">
        <w:rPr>
          <w:rFonts w:ascii="Times New Roman" w:hAnsi="Times New Roman"/>
          <w:b/>
          <w:sz w:val="24"/>
          <w:szCs w:val="24"/>
        </w:rPr>
        <w:t>. 4</w:t>
      </w:r>
      <w:r w:rsidRPr="00405613">
        <w:rPr>
          <w:rFonts w:ascii="Times New Roman" w:hAnsi="Times New Roman"/>
          <w:b/>
          <w:sz w:val="24"/>
          <w:szCs w:val="24"/>
        </w:rPr>
        <w:t xml:space="preserve">. </w:t>
      </w:r>
      <w:r w:rsidR="002160F4">
        <w:rPr>
          <w:rFonts w:ascii="Times New Roman" w:hAnsi="Times New Roman"/>
          <w:b/>
          <w:sz w:val="24"/>
          <w:szCs w:val="24"/>
        </w:rPr>
        <w:t xml:space="preserve">ВЪЗЛОЖИТЕЛЯТ </w:t>
      </w:r>
      <w:r w:rsidR="002160F4" w:rsidRPr="002160F4">
        <w:rPr>
          <w:rFonts w:ascii="Times New Roman" w:hAnsi="Times New Roman"/>
          <w:sz w:val="24"/>
          <w:szCs w:val="24"/>
        </w:rPr>
        <w:t>има право:</w:t>
      </w:r>
    </w:p>
    <w:p w14:paraId="4AE3C62E" w14:textId="4F85C41B" w:rsidR="00C34A26" w:rsidRPr="00C34A26" w:rsidRDefault="00C34A26" w:rsidP="00C34A26">
      <w:pPr>
        <w:spacing w:after="0"/>
        <w:jc w:val="both"/>
        <w:rPr>
          <w:rFonts w:ascii="Times New Roman" w:hAnsi="Times New Roman"/>
          <w:color w:val="000000"/>
          <w:spacing w:val="1"/>
          <w:sz w:val="24"/>
          <w:szCs w:val="24"/>
        </w:rPr>
      </w:pPr>
      <w:bookmarkStart w:id="7" w:name="_DV_M94"/>
      <w:bookmarkEnd w:id="7"/>
      <w:r w:rsidRPr="00C34A26">
        <w:rPr>
          <w:rFonts w:ascii="Times New Roman" w:hAnsi="Times New Roman"/>
          <w:bCs/>
          <w:color w:val="000000"/>
          <w:spacing w:val="1"/>
          <w:sz w:val="24"/>
          <w:szCs w:val="24"/>
        </w:rPr>
        <w:t>1.</w:t>
      </w:r>
      <w:r w:rsidRPr="00C34A26">
        <w:rPr>
          <w:rFonts w:ascii="Times New Roman" w:hAnsi="Times New Roman"/>
          <w:color w:val="000000"/>
          <w:spacing w:val="1"/>
          <w:sz w:val="24"/>
          <w:szCs w:val="24"/>
        </w:rPr>
        <w:t xml:space="preserve"> да изисква и да получи </w:t>
      </w:r>
      <w:r w:rsidR="005A3B5A">
        <w:rPr>
          <w:rFonts w:ascii="Times New Roman" w:hAnsi="Times New Roman"/>
          <w:color w:val="000000"/>
          <w:spacing w:val="1"/>
          <w:sz w:val="24"/>
          <w:szCs w:val="24"/>
        </w:rPr>
        <w:t xml:space="preserve">изпълнението </w:t>
      </w:r>
      <w:r w:rsidRPr="00C34A26">
        <w:rPr>
          <w:rFonts w:ascii="Times New Roman" w:hAnsi="Times New Roman"/>
          <w:color w:val="000000"/>
          <w:spacing w:val="1"/>
          <w:sz w:val="24"/>
          <w:szCs w:val="24"/>
        </w:rPr>
        <w:t>в уговорения срок, количество и качество;</w:t>
      </w:r>
    </w:p>
    <w:p w14:paraId="1F36A3B6" w14:textId="77777777" w:rsidR="00C34A26" w:rsidRPr="00C34A26" w:rsidRDefault="00C34A26" w:rsidP="00C34A26">
      <w:pPr>
        <w:spacing w:after="0"/>
        <w:jc w:val="both"/>
        <w:rPr>
          <w:rFonts w:ascii="Times New Roman" w:hAnsi="Times New Roman"/>
          <w:color w:val="000000"/>
          <w:spacing w:val="1"/>
          <w:sz w:val="24"/>
          <w:szCs w:val="24"/>
        </w:rPr>
      </w:pPr>
      <w:bookmarkStart w:id="8" w:name="_DV_M95"/>
      <w:bookmarkEnd w:id="8"/>
      <w:r w:rsidRPr="00C34A26">
        <w:rPr>
          <w:rFonts w:ascii="Times New Roman" w:hAnsi="Times New Roman"/>
          <w:bCs/>
          <w:color w:val="000000"/>
          <w:spacing w:val="1"/>
          <w:sz w:val="24"/>
          <w:szCs w:val="24"/>
        </w:rPr>
        <w:t>2.</w:t>
      </w:r>
      <w:r w:rsidRPr="00C34A26">
        <w:rPr>
          <w:rFonts w:ascii="Times New Roman" w:hAnsi="Times New Roman"/>
          <w:color w:val="000000"/>
          <w:spacing w:val="1"/>
          <w:sz w:val="24"/>
          <w:szCs w:val="24"/>
        </w:rPr>
        <w:t xml:space="preserve"> да контролира изпълнението на поетите от </w:t>
      </w:r>
      <w:r w:rsidRPr="00C34A26">
        <w:rPr>
          <w:rFonts w:ascii="Times New Roman" w:hAnsi="Times New Roman"/>
          <w:b/>
          <w:color w:val="000000"/>
          <w:spacing w:val="1"/>
          <w:sz w:val="24"/>
          <w:szCs w:val="24"/>
        </w:rPr>
        <w:t>ИЗПЪЛНИТЕЛЯ</w:t>
      </w:r>
      <w:r w:rsidRPr="00C34A26">
        <w:rPr>
          <w:rFonts w:ascii="Times New Roman" w:hAnsi="Times New Roman"/>
          <w:color w:val="000000"/>
          <w:spacing w:val="1"/>
          <w:sz w:val="24"/>
          <w:szCs w:val="24"/>
        </w:rPr>
        <w:t xml:space="preserve"> задължения, в т.ч. да иска и да получава информация от </w:t>
      </w:r>
      <w:r w:rsidRPr="00C34A26">
        <w:rPr>
          <w:rFonts w:ascii="Times New Roman" w:hAnsi="Times New Roman"/>
          <w:b/>
          <w:color w:val="000000"/>
          <w:spacing w:val="1"/>
          <w:sz w:val="24"/>
          <w:szCs w:val="24"/>
        </w:rPr>
        <w:t xml:space="preserve">ИЗПЪЛНИТЕЛЯ </w:t>
      </w:r>
      <w:r w:rsidRPr="00C34A26">
        <w:rPr>
          <w:rFonts w:ascii="Times New Roman" w:hAnsi="Times New Roman"/>
          <w:color w:val="000000"/>
          <w:spacing w:val="1"/>
          <w:sz w:val="24"/>
          <w:szCs w:val="24"/>
        </w:rPr>
        <w:t>през целия Срок на Договора, или да извършва проверки, при необходимост и на мястото на изпълнение на Договора, но без с това да пречи на изпълнението;</w:t>
      </w:r>
    </w:p>
    <w:p w14:paraId="0E333E29" w14:textId="77777777" w:rsidR="00C34A26" w:rsidRPr="00C34A26" w:rsidRDefault="00C34A26" w:rsidP="00C34A26">
      <w:pPr>
        <w:spacing w:after="0"/>
        <w:jc w:val="both"/>
        <w:rPr>
          <w:rFonts w:ascii="Times New Roman" w:hAnsi="Times New Roman"/>
          <w:color w:val="000000"/>
          <w:spacing w:val="1"/>
          <w:sz w:val="24"/>
          <w:szCs w:val="24"/>
        </w:rPr>
      </w:pPr>
      <w:r w:rsidRPr="00C34A26">
        <w:rPr>
          <w:rFonts w:ascii="Times New Roman" w:hAnsi="Times New Roman"/>
          <w:bCs/>
          <w:color w:val="000000"/>
          <w:spacing w:val="1"/>
          <w:sz w:val="24"/>
          <w:szCs w:val="24"/>
        </w:rPr>
        <w:t>3.</w:t>
      </w:r>
      <w:r w:rsidRPr="00C34A26">
        <w:rPr>
          <w:rFonts w:ascii="Times New Roman" w:hAnsi="Times New Roman"/>
          <w:color w:val="000000"/>
          <w:spacing w:val="1"/>
          <w:sz w:val="24"/>
          <w:szCs w:val="24"/>
        </w:rPr>
        <w:t xml:space="preserve"> да изисква, при необходимост и по своя преценка, обосновка от страна на</w:t>
      </w:r>
      <w:r w:rsidRPr="00C34A26">
        <w:rPr>
          <w:rFonts w:ascii="Times New Roman" w:hAnsi="Times New Roman"/>
          <w:bCs/>
          <w:color w:val="000000"/>
          <w:spacing w:val="1"/>
          <w:sz w:val="24"/>
          <w:szCs w:val="24"/>
        </w:rPr>
        <w:t xml:space="preserve"> </w:t>
      </w:r>
      <w:r w:rsidRPr="00C34A26">
        <w:rPr>
          <w:rFonts w:ascii="Times New Roman" w:hAnsi="Times New Roman"/>
          <w:b/>
          <w:bCs/>
          <w:color w:val="000000"/>
          <w:spacing w:val="1"/>
          <w:sz w:val="24"/>
          <w:szCs w:val="24"/>
        </w:rPr>
        <w:t>ИЗПЪЛНИТЕЛЯ</w:t>
      </w:r>
      <w:r w:rsidRPr="00C34A26">
        <w:rPr>
          <w:rFonts w:ascii="Times New Roman" w:hAnsi="Times New Roman"/>
          <w:b/>
          <w:color w:val="000000"/>
          <w:spacing w:val="1"/>
          <w:sz w:val="24"/>
          <w:szCs w:val="24"/>
        </w:rPr>
        <w:t xml:space="preserve"> </w:t>
      </w:r>
      <w:r w:rsidRPr="00C34A26">
        <w:rPr>
          <w:rFonts w:ascii="Times New Roman" w:hAnsi="Times New Roman"/>
          <w:color w:val="000000"/>
          <w:spacing w:val="1"/>
          <w:sz w:val="24"/>
          <w:szCs w:val="24"/>
        </w:rPr>
        <w:t>на изготвените от него разработки или съответна част от тях;</w:t>
      </w:r>
    </w:p>
    <w:p w14:paraId="5EE4517B" w14:textId="61114147" w:rsidR="00C34A26" w:rsidRPr="00C34A26" w:rsidRDefault="00C34A26" w:rsidP="00C34A26">
      <w:pPr>
        <w:spacing w:after="0"/>
        <w:jc w:val="both"/>
        <w:rPr>
          <w:rFonts w:ascii="Times New Roman" w:hAnsi="Times New Roman"/>
          <w:color w:val="000000"/>
          <w:spacing w:val="1"/>
          <w:sz w:val="24"/>
          <w:szCs w:val="24"/>
        </w:rPr>
      </w:pPr>
      <w:r w:rsidRPr="00C34A26">
        <w:rPr>
          <w:rFonts w:ascii="Times New Roman" w:hAnsi="Times New Roman"/>
          <w:bCs/>
          <w:color w:val="000000"/>
          <w:spacing w:val="1"/>
          <w:sz w:val="24"/>
          <w:szCs w:val="24"/>
        </w:rPr>
        <w:t>4.</w:t>
      </w:r>
      <w:r w:rsidRPr="00C34A26">
        <w:rPr>
          <w:rFonts w:ascii="Times New Roman" w:hAnsi="Times New Roman"/>
          <w:color w:val="000000"/>
          <w:spacing w:val="1"/>
          <w:sz w:val="24"/>
          <w:szCs w:val="24"/>
        </w:rPr>
        <w:t xml:space="preserve"> да изисква от</w:t>
      </w:r>
      <w:r w:rsidRPr="00C34A26">
        <w:rPr>
          <w:rFonts w:ascii="Times New Roman" w:hAnsi="Times New Roman"/>
          <w:bCs/>
          <w:color w:val="000000"/>
          <w:spacing w:val="1"/>
          <w:sz w:val="24"/>
          <w:szCs w:val="24"/>
        </w:rPr>
        <w:t xml:space="preserve"> </w:t>
      </w:r>
      <w:r w:rsidRPr="00C34A26">
        <w:rPr>
          <w:rFonts w:ascii="Times New Roman" w:hAnsi="Times New Roman"/>
          <w:b/>
          <w:bCs/>
          <w:color w:val="000000"/>
          <w:spacing w:val="1"/>
          <w:sz w:val="24"/>
          <w:szCs w:val="24"/>
        </w:rPr>
        <w:t>ИЗПЪЛНИТЕЛЯ</w:t>
      </w:r>
      <w:r w:rsidRPr="00C34A26">
        <w:rPr>
          <w:rFonts w:ascii="Times New Roman" w:hAnsi="Times New Roman"/>
          <w:color w:val="000000"/>
          <w:spacing w:val="1"/>
          <w:sz w:val="24"/>
          <w:szCs w:val="24"/>
        </w:rPr>
        <w:t xml:space="preserve"> преработване или доработване на всяка от </w:t>
      </w:r>
      <w:r w:rsidR="004F56F5">
        <w:rPr>
          <w:rFonts w:ascii="Times New Roman" w:hAnsi="Times New Roman"/>
          <w:color w:val="000000"/>
          <w:spacing w:val="1"/>
          <w:sz w:val="24"/>
          <w:szCs w:val="24"/>
        </w:rPr>
        <w:t>изпълнените работи</w:t>
      </w:r>
      <w:r w:rsidRPr="00C34A26">
        <w:rPr>
          <w:rFonts w:ascii="Times New Roman" w:hAnsi="Times New Roman"/>
          <w:color w:val="000000"/>
          <w:spacing w:val="1"/>
          <w:sz w:val="24"/>
          <w:szCs w:val="24"/>
        </w:rPr>
        <w:t xml:space="preserve">, в съответствие с уговореното </w:t>
      </w:r>
      <w:r w:rsidR="00430A50" w:rsidRPr="00430A50">
        <w:rPr>
          <w:rFonts w:ascii="Times New Roman" w:hAnsi="Times New Roman"/>
          <w:color w:val="000000"/>
          <w:spacing w:val="1"/>
          <w:sz w:val="24"/>
          <w:szCs w:val="24"/>
        </w:rPr>
        <w:t>в чл.9</w:t>
      </w:r>
      <w:r w:rsidR="004F56F5">
        <w:rPr>
          <w:rFonts w:ascii="Times New Roman" w:hAnsi="Times New Roman"/>
          <w:color w:val="000000"/>
          <w:spacing w:val="1"/>
          <w:sz w:val="24"/>
          <w:szCs w:val="24"/>
        </w:rPr>
        <w:t xml:space="preserve"> и 10</w:t>
      </w:r>
      <w:r w:rsidRPr="00C34A26">
        <w:rPr>
          <w:rFonts w:ascii="Times New Roman" w:hAnsi="Times New Roman"/>
          <w:color w:val="000000"/>
          <w:spacing w:val="1"/>
          <w:sz w:val="24"/>
          <w:szCs w:val="24"/>
        </w:rPr>
        <w:t xml:space="preserve"> от Договора;</w:t>
      </w:r>
    </w:p>
    <w:p w14:paraId="7816CA6D" w14:textId="6E022DBC" w:rsidR="00C34A26" w:rsidRPr="00C34A26" w:rsidRDefault="00C34A26" w:rsidP="00C34A26">
      <w:pPr>
        <w:spacing w:after="0"/>
        <w:jc w:val="both"/>
        <w:rPr>
          <w:rFonts w:ascii="Times New Roman" w:hAnsi="Times New Roman"/>
          <w:color w:val="000000"/>
          <w:spacing w:val="1"/>
          <w:sz w:val="24"/>
          <w:szCs w:val="24"/>
        </w:rPr>
      </w:pPr>
      <w:r w:rsidRPr="00C34A26">
        <w:rPr>
          <w:rFonts w:ascii="Times New Roman" w:hAnsi="Times New Roman"/>
          <w:bCs/>
          <w:color w:val="000000"/>
          <w:spacing w:val="1"/>
          <w:sz w:val="24"/>
          <w:szCs w:val="24"/>
        </w:rPr>
        <w:t>5.</w:t>
      </w:r>
      <w:r w:rsidRPr="00C34A26">
        <w:rPr>
          <w:rFonts w:ascii="Times New Roman" w:hAnsi="Times New Roman"/>
          <w:color w:val="000000"/>
          <w:spacing w:val="1"/>
          <w:sz w:val="24"/>
          <w:szCs w:val="24"/>
        </w:rPr>
        <w:t xml:space="preserve"> да не приеме някои от </w:t>
      </w:r>
      <w:r w:rsidR="004F56F5">
        <w:rPr>
          <w:rFonts w:ascii="Times New Roman" w:hAnsi="Times New Roman"/>
          <w:color w:val="000000"/>
          <w:spacing w:val="1"/>
          <w:sz w:val="24"/>
          <w:szCs w:val="24"/>
        </w:rPr>
        <w:t>изпълнените работи</w:t>
      </w:r>
      <w:r w:rsidRPr="00C34A26">
        <w:rPr>
          <w:rFonts w:ascii="Times New Roman" w:hAnsi="Times New Roman"/>
          <w:color w:val="000000"/>
          <w:spacing w:val="1"/>
          <w:sz w:val="24"/>
          <w:szCs w:val="24"/>
        </w:rPr>
        <w:t xml:space="preserve">, в съответствие с уговореното в </w:t>
      </w:r>
      <w:r w:rsidR="00430A50" w:rsidRPr="00430A50">
        <w:rPr>
          <w:rFonts w:ascii="Times New Roman" w:hAnsi="Times New Roman"/>
          <w:color w:val="000000"/>
          <w:spacing w:val="1"/>
          <w:sz w:val="24"/>
          <w:szCs w:val="24"/>
        </w:rPr>
        <w:t>чл.9</w:t>
      </w:r>
      <w:r w:rsidR="004F56F5">
        <w:rPr>
          <w:rFonts w:ascii="Times New Roman" w:hAnsi="Times New Roman"/>
          <w:color w:val="000000"/>
          <w:spacing w:val="1"/>
          <w:sz w:val="24"/>
          <w:szCs w:val="24"/>
        </w:rPr>
        <w:t xml:space="preserve"> и 10</w:t>
      </w:r>
      <w:r w:rsidRPr="00C34A26">
        <w:rPr>
          <w:rFonts w:ascii="Times New Roman" w:hAnsi="Times New Roman"/>
          <w:color w:val="000000"/>
          <w:spacing w:val="1"/>
          <w:sz w:val="24"/>
          <w:szCs w:val="24"/>
        </w:rPr>
        <w:t xml:space="preserve"> от Договора;</w:t>
      </w:r>
    </w:p>
    <w:p w14:paraId="0C23263E" w14:textId="77777777" w:rsidR="00C34A26" w:rsidRDefault="00C34A26" w:rsidP="00C34A26">
      <w:pPr>
        <w:spacing w:after="0"/>
        <w:jc w:val="both"/>
        <w:rPr>
          <w:rFonts w:ascii="Times New Roman" w:hAnsi="Times New Roman"/>
          <w:b/>
          <w:bCs/>
          <w:color w:val="000000"/>
          <w:spacing w:val="1"/>
          <w:sz w:val="24"/>
          <w:szCs w:val="24"/>
        </w:rPr>
      </w:pPr>
      <w:bookmarkStart w:id="9" w:name="_DV_M96"/>
      <w:bookmarkStart w:id="10" w:name="_DV_M97"/>
      <w:bookmarkStart w:id="11" w:name="_DV_M98"/>
      <w:bookmarkStart w:id="12" w:name="_DV_M99"/>
      <w:bookmarkEnd w:id="9"/>
      <w:bookmarkEnd w:id="10"/>
      <w:bookmarkEnd w:id="11"/>
      <w:bookmarkEnd w:id="12"/>
    </w:p>
    <w:p w14:paraId="1D60A346" w14:textId="769FE3DD" w:rsidR="00C34A26" w:rsidRPr="00C34A26" w:rsidRDefault="00C34A26" w:rsidP="00C34A26">
      <w:pPr>
        <w:spacing w:after="0"/>
        <w:jc w:val="both"/>
        <w:rPr>
          <w:rFonts w:ascii="Times New Roman" w:hAnsi="Times New Roman"/>
          <w:b/>
          <w:color w:val="000000"/>
          <w:spacing w:val="1"/>
          <w:sz w:val="24"/>
          <w:szCs w:val="24"/>
        </w:rPr>
      </w:pPr>
      <w:r w:rsidRPr="00C34A26">
        <w:rPr>
          <w:rFonts w:ascii="Times New Roman" w:hAnsi="Times New Roman"/>
          <w:b/>
          <w:bCs/>
          <w:color w:val="000000"/>
          <w:spacing w:val="1"/>
          <w:sz w:val="24"/>
          <w:szCs w:val="24"/>
        </w:rPr>
        <w:t>Чл.</w:t>
      </w:r>
      <w:r w:rsidRPr="00C34A26">
        <w:rPr>
          <w:rFonts w:ascii="Times New Roman" w:hAnsi="Times New Roman"/>
          <w:b/>
          <w:color w:val="000000"/>
          <w:spacing w:val="1"/>
          <w:sz w:val="24"/>
          <w:szCs w:val="24"/>
        </w:rPr>
        <w:t xml:space="preserve"> </w:t>
      </w:r>
      <w:r>
        <w:rPr>
          <w:rFonts w:ascii="Times New Roman" w:hAnsi="Times New Roman"/>
          <w:b/>
          <w:bCs/>
          <w:color w:val="000000"/>
          <w:spacing w:val="1"/>
          <w:sz w:val="24"/>
          <w:szCs w:val="24"/>
        </w:rPr>
        <w:t>5</w:t>
      </w:r>
      <w:r w:rsidRPr="00C34A26">
        <w:rPr>
          <w:rFonts w:ascii="Times New Roman" w:hAnsi="Times New Roman"/>
          <w:b/>
          <w:bCs/>
          <w:color w:val="000000"/>
          <w:spacing w:val="1"/>
          <w:sz w:val="24"/>
          <w:szCs w:val="24"/>
        </w:rPr>
        <w:t>.</w:t>
      </w:r>
      <w:r w:rsidRPr="00C34A26">
        <w:rPr>
          <w:rFonts w:ascii="Times New Roman" w:hAnsi="Times New Roman"/>
          <w:b/>
          <w:color w:val="000000"/>
          <w:spacing w:val="1"/>
          <w:sz w:val="24"/>
          <w:szCs w:val="24"/>
        </w:rPr>
        <w:t xml:space="preserve"> ВЪЗЛОЖИТЕЛЯТ се задължава:</w:t>
      </w:r>
    </w:p>
    <w:p w14:paraId="1F6468A8" w14:textId="7F94DFB0" w:rsidR="00C34A26" w:rsidRPr="00C34A26" w:rsidRDefault="00C34A26" w:rsidP="00C34A26">
      <w:pPr>
        <w:spacing w:after="0"/>
        <w:jc w:val="both"/>
        <w:rPr>
          <w:rFonts w:ascii="Times New Roman" w:hAnsi="Times New Roman"/>
          <w:color w:val="000000"/>
          <w:spacing w:val="1"/>
          <w:sz w:val="24"/>
          <w:szCs w:val="24"/>
        </w:rPr>
      </w:pPr>
      <w:bookmarkStart w:id="13" w:name="_DV_M100"/>
      <w:bookmarkEnd w:id="13"/>
      <w:r w:rsidRPr="00C34A26">
        <w:rPr>
          <w:rFonts w:ascii="Times New Roman" w:hAnsi="Times New Roman"/>
          <w:color w:val="000000"/>
          <w:spacing w:val="1"/>
          <w:sz w:val="24"/>
          <w:szCs w:val="24"/>
        </w:rPr>
        <w:t xml:space="preserve">1. да приеме изпълнението на </w:t>
      </w:r>
      <w:r w:rsidR="00E15AED">
        <w:rPr>
          <w:rFonts w:ascii="Times New Roman" w:hAnsi="Times New Roman"/>
          <w:color w:val="000000"/>
          <w:spacing w:val="1"/>
          <w:sz w:val="24"/>
          <w:szCs w:val="24"/>
        </w:rPr>
        <w:t>строителството, когато отговаря</w:t>
      </w:r>
      <w:r w:rsidRPr="00C34A26">
        <w:rPr>
          <w:rFonts w:ascii="Times New Roman" w:hAnsi="Times New Roman"/>
          <w:color w:val="000000"/>
          <w:spacing w:val="1"/>
          <w:sz w:val="24"/>
          <w:szCs w:val="24"/>
        </w:rPr>
        <w:t xml:space="preserve"> на договореното, по реда и при условията на този Договор;</w:t>
      </w:r>
    </w:p>
    <w:p w14:paraId="6A0FBFA8" w14:textId="77777777" w:rsidR="00C34A26" w:rsidRPr="00C34A26" w:rsidRDefault="00C34A26" w:rsidP="00C34A26">
      <w:pPr>
        <w:spacing w:after="0"/>
        <w:jc w:val="both"/>
        <w:rPr>
          <w:rFonts w:ascii="Times New Roman" w:hAnsi="Times New Roman"/>
          <w:color w:val="000000"/>
          <w:spacing w:val="1"/>
          <w:sz w:val="24"/>
          <w:szCs w:val="24"/>
        </w:rPr>
      </w:pPr>
      <w:r w:rsidRPr="00C34A26">
        <w:rPr>
          <w:rFonts w:ascii="Times New Roman" w:hAnsi="Times New Roman"/>
          <w:bCs/>
          <w:color w:val="000000"/>
          <w:spacing w:val="1"/>
          <w:sz w:val="24"/>
          <w:szCs w:val="24"/>
        </w:rPr>
        <w:t>2.</w:t>
      </w:r>
      <w:r w:rsidRPr="00C34A26">
        <w:rPr>
          <w:rFonts w:ascii="Times New Roman" w:hAnsi="Times New Roman"/>
          <w:color w:val="000000"/>
          <w:spacing w:val="1"/>
          <w:sz w:val="24"/>
          <w:szCs w:val="24"/>
        </w:rPr>
        <w:t xml:space="preserve"> да заплати на </w:t>
      </w:r>
      <w:r w:rsidRPr="00C34A26">
        <w:rPr>
          <w:rFonts w:ascii="Times New Roman" w:hAnsi="Times New Roman"/>
          <w:b/>
          <w:color w:val="000000"/>
          <w:spacing w:val="1"/>
          <w:sz w:val="24"/>
          <w:szCs w:val="24"/>
        </w:rPr>
        <w:t>ИЗПЪЛНИТЕЛЯ</w:t>
      </w:r>
      <w:r w:rsidRPr="00C34A26">
        <w:rPr>
          <w:rFonts w:ascii="Times New Roman" w:hAnsi="Times New Roman"/>
          <w:color w:val="000000"/>
          <w:spacing w:val="1"/>
          <w:sz w:val="24"/>
          <w:szCs w:val="24"/>
        </w:rPr>
        <w:t xml:space="preserve"> Цената в размера, по реда и при условията, предвидени в този Договор;</w:t>
      </w:r>
    </w:p>
    <w:p w14:paraId="79388CEF" w14:textId="7E5B8A33" w:rsidR="00C34A26" w:rsidRPr="00C34A26" w:rsidRDefault="00C34A26" w:rsidP="00C34A26">
      <w:pPr>
        <w:spacing w:after="0"/>
        <w:jc w:val="both"/>
        <w:rPr>
          <w:rFonts w:ascii="Times New Roman" w:hAnsi="Times New Roman"/>
          <w:color w:val="000000"/>
          <w:spacing w:val="1"/>
          <w:sz w:val="24"/>
          <w:szCs w:val="24"/>
        </w:rPr>
      </w:pPr>
      <w:bookmarkStart w:id="14" w:name="_DV_M101"/>
      <w:bookmarkEnd w:id="14"/>
      <w:r w:rsidRPr="00C34A26">
        <w:rPr>
          <w:rFonts w:ascii="Times New Roman" w:hAnsi="Times New Roman"/>
          <w:color w:val="000000"/>
          <w:spacing w:val="1"/>
          <w:sz w:val="24"/>
          <w:szCs w:val="24"/>
        </w:rPr>
        <w:t>3</w:t>
      </w:r>
      <w:r w:rsidRPr="00C34A26">
        <w:rPr>
          <w:rFonts w:ascii="Times New Roman" w:hAnsi="Times New Roman"/>
          <w:bCs/>
          <w:color w:val="000000"/>
          <w:spacing w:val="1"/>
          <w:sz w:val="24"/>
          <w:szCs w:val="24"/>
        </w:rPr>
        <w:t>.</w:t>
      </w:r>
      <w:r w:rsidRPr="00C34A26">
        <w:rPr>
          <w:rFonts w:ascii="Times New Roman" w:hAnsi="Times New Roman"/>
          <w:color w:val="000000"/>
          <w:spacing w:val="1"/>
          <w:sz w:val="24"/>
          <w:szCs w:val="24"/>
        </w:rPr>
        <w:t xml:space="preserve"> да предостави и осигури достъп на </w:t>
      </w:r>
      <w:r w:rsidRPr="00C34A26">
        <w:rPr>
          <w:rFonts w:ascii="Times New Roman" w:hAnsi="Times New Roman"/>
          <w:b/>
          <w:color w:val="000000"/>
          <w:spacing w:val="1"/>
          <w:sz w:val="24"/>
          <w:szCs w:val="24"/>
        </w:rPr>
        <w:t>ИЗПЪЛНИТЕЛЯ</w:t>
      </w:r>
      <w:r w:rsidRPr="00C34A26">
        <w:rPr>
          <w:rFonts w:ascii="Times New Roman" w:hAnsi="Times New Roman"/>
          <w:color w:val="000000"/>
          <w:spacing w:val="1"/>
          <w:sz w:val="24"/>
          <w:szCs w:val="24"/>
        </w:rPr>
        <w:t xml:space="preserve"> до информацията, необходима за извършването на</w:t>
      </w:r>
      <w:r w:rsidR="005A3B5A">
        <w:rPr>
          <w:rFonts w:ascii="Times New Roman" w:hAnsi="Times New Roman"/>
          <w:color w:val="000000"/>
          <w:spacing w:val="1"/>
          <w:sz w:val="24"/>
          <w:szCs w:val="24"/>
        </w:rPr>
        <w:t xml:space="preserve"> строителството</w:t>
      </w:r>
      <w:r w:rsidRPr="00C34A26">
        <w:rPr>
          <w:rFonts w:ascii="Times New Roman" w:hAnsi="Times New Roman"/>
          <w:color w:val="000000"/>
          <w:spacing w:val="1"/>
          <w:sz w:val="24"/>
          <w:szCs w:val="24"/>
        </w:rPr>
        <w:t>, предмет на Договора, при спазване на относимите изисквания или ограничения съгласно приложимото право;</w:t>
      </w:r>
    </w:p>
    <w:p w14:paraId="0983A52A" w14:textId="407EF4FF" w:rsidR="00C34A26" w:rsidRPr="00C34A26" w:rsidRDefault="00C34A26" w:rsidP="00C34A26">
      <w:pPr>
        <w:spacing w:after="0"/>
        <w:jc w:val="both"/>
        <w:rPr>
          <w:rFonts w:ascii="Times New Roman" w:hAnsi="Times New Roman"/>
          <w:color w:val="000000"/>
          <w:spacing w:val="1"/>
          <w:sz w:val="24"/>
          <w:szCs w:val="24"/>
        </w:rPr>
      </w:pPr>
      <w:r w:rsidRPr="00C34A26">
        <w:rPr>
          <w:rFonts w:ascii="Times New Roman" w:hAnsi="Times New Roman"/>
          <w:color w:val="000000"/>
          <w:spacing w:val="1"/>
          <w:sz w:val="24"/>
          <w:szCs w:val="24"/>
        </w:rPr>
        <w:t xml:space="preserve">4. да пази поверителна Конфиденциалната информация, в съответствие с уговореното в чл. </w:t>
      </w:r>
      <w:r w:rsidR="006D4408">
        <w:rPr>
          <w:rFonts w:ascii="Times New Roman" w:hAnsi="Times New Roman"/>
          <w:color w:val="000000"/>
          <w:spacing w:val="1"/>
          <w:sz w:val="24"/>
          <w:szCs w:val="24"/>
        </w:rPr>
        <w:t>21</w:t>
      </w:r>
      <w:r w:rsidRPr="00C34A26">
        <w:rPr>
          <w:rFonts w:ascii="Times New Roman" w:hAnsi="Times New Roman"/>
          <w:color w:val="000000"/>
          <w:spacing w:val="1"/>
          <w:sz w:val="24"/>
          <w:szCs w:val="24"/>
        </w:rPr>
        <w:t xml:space="preserve"> от Договора;</w:t>
      </w:r>
    </w:p>
    <w:p w14:paraId="1A63E4F2" w14:textId="77777777" w:rsidR="00C34A26" w:rsidRPr="00C34A26" w:rsidRDefault="00C34A26" w:rsidP="00C34A26">
      <w:pPr>
        <w:spacing w:after="0"/>
        <w:jc w:val="both"/>
        <w:rPr>
          <w:rFonts w:ascii="Times New Roman" w:hAnsi="Times New Roman"/>
          <w:color w:val="000000"/>
          <w:spacing w:val="1"/>
          <w:sz w:val="24"/>
          <w:szCs w:val="24"/>
        </w:rPr>
      </w:pPr>
      <w:bookmarkStart w:id="15" w:name="_DV_M102"/>
      <w:bookmarkEnd w:id="15"/>
      <w:r w:rsidRPr="00C34A26">
        <w:rPr>
          <w:rFonts w:ascii="Times New Roman" w:hAnsi="Times New Roman"/>
          <w:bCs/>
          <w:color w:val="000000"/>
          <w:spacing w:val="1"/>
          <w:sz w:val="24"/>
          <w:szCs w:val="24"/>
        </w:rPr>
        <w:t>5.</w:t>
      </w:r>
      <w:r w:rsidRPr="00C34A26">
        <w:rPr>
          <w:rFonts w:ascii="Times New Roman" w:hAnsi="Times New Roman"/>
          <w:color w:val="000000"/>
          <w:spacing w:val="1"/>
          <w:sz w:val="24"/>
          <w:szCs w:val="24"/>
        </w:rPr>
        <w:t xml:space="preserve"> да оказва съдействие на </w:t>
      </w:r>
      <w:r w:rsidRPr="00C34A26">
        <w:rPr>
          <w:rFonts w:ascii="Times New Roman" w:hAnsi="Times New Roman"/>
          <w:b/>
          <w:color w:val="000000"/>
          <w:spacing w:val="1"/>
          <w:sz w:val="24"/>
          <w:szCs w:val="24"/>
        </w:rPr>
        <w:t>ИЗПЪЛНИТЕЛЯ</w:t>
      </w:r>
      <w:r w:rsidRPr="00C34A26">
        <w:rPr>
          <w:rFonts w:ascii="Times New Roman" w:hAnsi="Times New Roman"/>
          <w:color w:val="000000"/>
          <w:spacing w:val="1"/>
          <w:sz w:val="24"/>
          <w:szCs w:val="24"/>
        </w:rPr>
        <w:t xml:space="preserve"> във връзка с изпълнението на този Договор, включително и за отстраняване на възникнали пречки пред изпълнението на Договора, когато </w:t>
      </w:r>
      <w:r w:rsidRPr="00C34A26">
        <w:rPr>
          <w:rFonts w:ascii="Times New Roman" w:hAnsi="Times New Roman"/>
          <w:b/>
          <w:color w:val="000000"/>
          <w:spacing w:val="1"/>
          <w:sz w:val="24"/>
          <w:szCs w:val="24"/>
        </w:rPr>
        <w:t>ИЗПЪЛНИТЕЛЯТ</w:t>
      </w:r>
      <w:r w:rsidRPr="00C34A26">
        <w:rPr>
          <w:rFonts w:ascii="Times New Roman" w:hAnsi="Times New Roman"/>
          <w:color w:val="000000"/>
          <w:spacing w:val="1"/>
          <w:sz w:val="24"/>
          <w:szCs w:val="24"/>
        </w:rPr>
        <w:t xml:space="preserve"> поиска това;</w:t>
      </w:r>
    </w:p>
    <w:p w14:paraId="748A8E51" w14:textId="77777777" w:rsidR="005C0A2E" w:rsidRPr="005C0A2E" w:rsidRDefault="005C0A2E" w:rsidP="005C0A2E">
      <w:pPr>
        <w:autoSpaceDE w:val="0"/>
        <w:autoSpaceDN w:val="0"/>
        <w:adjustRightInd w:val="0"/>
        <w:spacing w:after="120" w:line="240" w:lineRule="auto"/>
        <w:jc w:val="both"/>
        <w:rPr>
          <w:rFonts w:ascii="Times New Roman" w:hAnsi="Times New Roman"/>
          <w:b/>
          <w:sz w:val="24"/>
          <w:szCs w:val="24"/>
        </w:rPr>
      </w:pPr>
    </w:p>
    <w:p w14:paraId="5C0F0BF0" w14:textId="77777777" w:rsidR="00C34A26" w:rsidRPr="00C34A26" w:rsidRDefault="00C34A26" w:rsidP="00C34A26">
      <w:pPr>
        <w:tabs>
          <w:tab w:val="left" w:pos="9922"/>
        </w:tabs>
        <w:suppressAutoHyphens/>
        <w:spacing w:afterLines="40" w:after="96"/>
        <w:jc w:val="both"/>
        <w:rPr>
          <w:rFonts w:ascii="Times New Roman" w:hAnsi="Times New Roman"/>
          <w:sz w:val="24"/>
          <w:szCs w:val="24"/>
          <w:lang w:eastAsia="ar-SA"/>
        </w:rPr>
      </w:pPr>
      <w:r w:rsidRPr="00C34A26">
        <w:rPr>
          <w:rFonts w:ascii="Times New Roman" w:hAnsi="Times New Roman"/>
          <w:b/>
          <w:sz w:val="24"/>
          <w:szCs w:val="24"/>
          <w:lang w:eastAsia="ar-SA"/>
        </w:rPr>
        <w:t>Чл.6. ИЗПЪЛНИТЕЛЯТ</w:t>
      </w:r>
      <w:r w:rsidRPr="00C34A26">
        <w:rPr>
          <w:rFonts w:ascii="Times New Roman" w:hAnsi="Times New Roman"/>
          <w:sz w:val="24"/>
          <w:szCs w:val="24"/>
          <w:lang w:eastAsia="ar-SA"/>
        </w:rPr>
        <w:t xml:space="preserve"> се задължава: </w:t>
      </w:r>
    </w:p>
    <w:p w14:paraId="7D681BB0" w14:textId="298750E2" w:rsidR="00E15AED" w:rsidRPr="004F56F5" w:rsidRDefault="00E15AED" w:rsidP="004F56F5">
      <w:pPr>
        <w:numPr>
          <w:ilvl w:val="0"/>
          <w:numId w:val="45"/>
        </w:numPr>
        <w:suppressAutoHyphens/>
        <w:spacing w:after="0"/>
        <w:ind w:left="426"/>
        <w:jc w:val="both"/>
        <w:rPr>
          <w:rFonts w:ascii="Times New Roman" w:eastAsia="Calibri" w:hAnsi="Times New Roman"/>
          <w:sz w:val="24"/>
          <w:szCs w:val="24"/>
          <w:lang w:val="en-US" w:eastAsia="zh-CN"/>
        </w:rPr>
      </w:pPr>
      <w:r w:rsidRPr="004F56F5">
        <w:rPr>
          <w:rFonts w:ascii="Times New Roman" w:eastAsia="Calibri" w:hAnsi="Times New Roman"/>
          <w:sz w:val="24"/>
          <w:szCs w:val="24"/>
          <w:lang w:eastAsia="zh-CN"/>
        </w:rPr>
        <w:t>Да изпълни СМР, предмет на договора, в срока по чл.2, ал.</w:t>
      </w:r>
      <w:r w:rsidR="004F56F5">
        <w:rPr>
          <w:rFonts w:ascii="Times New Roman" w:eastAsia="Calibri" w:hAnsi="Times New Roman"/>
          <w:sz w:val="24"/>
          <w:szCs w:val="24"/>
          <w:lang w:eastAsia="zh-CN"/>
        </w:rPr>
        <w:t>2</w:t>
      </w:r>
      <w:r w:rsidRPr="004F56F5">
        <w:rPr>
          <w:rFonts w:ascii="Times New Roman" w:eastAsia="Calibri" w:hAnsi="Times New Roman"/>
          <w:sz w:val="24"/>
          <w:szCs w:val="24"/>
          <w:lang w:eastAsia="zh-CN"/>
        </w:rPr>
        <w:t xml:space="preserve"> от настоящия договор, като организира и координира цялостния процес на строителството, съгласно одобрените книжа и в съответствие с</w:t>
      </w:r>
      <w:r w:rsidR="004F56F5" w:rsidRPr="004F56F5">
        <w:rPr>
          <w:rFonts w:ascii="Times New Roman" w:eastAsia="Calibri" w:hAnsi="Times New Roman"/>
          <w:sz w:val="24"/>
          <w:szCs w:val="24"/>
          <w:lang w:eastAsia="zh-CN"/>
        </w:rPr>
        <w:t xml:space="preserve"> </w:t>
      </w:r>
      <w:r w:rsidRPr="004F56F5">
        <w:rPr>
          <w:rFonts w:ascii="Times New Roman" w:eastAsia="Calibri" w:hAnsi="Times New Roman"/>
          <w:sz w:val="24"/>
          <w:szCs w:val="24"/>
          <w:lang w:eastAsia="zh-CN"/>
        </w:rPr>
        <w:t>условията на обществената поръчка, въз основа на която се сключва договорът, офертата и приложенията към нея</w:t>
      </w:r>
      <w:r w:rsidR="004F56F5" w:rsidRPr="004F56F5">
        <w:rPr>
          <w:rFonts w:ascii="Times New Roman" w:eastAsia="Calibri" w:hAnsi="Times New Roman"/>
          <w:sz w:val="24"/>
          <w:szCs w:val="24"/>
          <w:lang w:eastAsia="zh-CN"/>
        </w:rPr>
        <w:t>, както и д</w:t>
      </w:r>
      <w:r w:rsidRPr="004F56F5">
        <w:rPr>
          <w:rFonts w:ascii="Times New Roman" w:eastAsia="Calibri" w:hAnsi="Times New Roman"/>
          <w:sz w:val="24"/>
          <w:szCs w:val="24"/>
          <w:lang w:eastAsia="zh-CN"/>
        </w:rPr>
        <w:t>ействащата нормативна уредба в Република България.</w:t>
      </w:r>
    </w:p>
    <w:p w14:paraId="1DFB2660" w14:textId="440E6D5A" w:rsidR="00E15AED" w:rsidRPr="004F56F5" w:rsidRDefault="00E15AED" w:rsidP="004F56F5">
      <w:pPr>
        <w:numPr>
          <w:ilvl w:val="0"/>
          <w:numId w:val="45"/>
        </w:numPr>
        <w:suppressAutoHyphens/>
        <w:spacing w:after="0" w:line="100" w:lineRule="atLeast"/>
        <w:ind w:left="426"/>
        <w:jc w:val="both"/>
        <w:rPr>
          <w:rFonts w:ascii="Times New Roman" w:eastAsia="Calibri" w:hAnsi="Times New Roman"/>
          <w:sz w:val="24"/>
          <w:szCs w:val="24"/>
          <w:lang w:val="en-US" w:eastAsia="zh-CN"/>
        </w:rPr>
      </w:pPr>
      <w:r w:rsidRPr="004F56F5">
        <w:rPr>
          <w:rFonts w:ascii="Times New Roman" w:eastAsia="Calibri" w:hAnsi="Times New Roman"/>
          <w:sz w:val="24"/>
          <w:szCs w:val="24"/>
          <w:lang w:eastAsia="zh-CN"/>
        </w:rPr>
        <w:t>При неспазване на изискванията за изпълнение на СМР, да отстрани недостатъците или изцяло преработи СМР според изискванията на проектната документация, като всички допълнителни разходи са за негова сметка.</w:t>
      </w:r>
    </w:p>
    <w:p w14:paraId="46FBF908" w14:textId="77777777" w:rsidR="00E15AED" w:rsidRPr="004F56F5" w:rsidRDefault="00E15AED" w:rsidP="004F56F5">
      <w:pPr>
        <w:numPr>
          <w:ilvl w:val="0"/>
          <w:numId w:val="45"/>
        </w:numPr>
        <w:suppressAutoHyphens/>
        <w:spacing w:after="0" w:line="100" w:lineRule="atLeast"/>
        <w:ind w:left="426"/>
        <w:jc w:val="both"/>
        <w:rPr>
          <w:rFonts w:ascii="Times New Roman" w:eastAsia="Calibri" w:hAnsi="Times New Roman"/>
          <w:sz w:val="24"/>
          <w:szCs w:val="24"/>
          <w:lang w:val="en-US" w:eastAsia="zh-CN"/>
        </w:rPr>
      </w:pPr>
      <w:r w:rsidRPr="004F56F5">
        <w:rPr>
          <w:rFonts w:ascii="Times New Roman" w:eastAsia="Calibri" w:hAnsi="Times New Roman"/>
          <w:sz w:val="24"/>
          <w:szCs w:val="24"/>
          <w:lang w:eastAsia="zh-CN"/>
        </w:rPr>
        <w:lastRenderedPageBreak/>
        <w:t>Да уведоми в 3 (три) дневен срок възложителя и строителния надзор при установяване на каквито и да било неточности, непълноти или несъответствия в спецификациите и чертежите.</w:t>
      </w:r>
    </w:p>
    <w:p w14:paraId="4B8D7EAC" w14:textId="77777777" w:rsidR="00E15AED" w:rsidRPr="004F56F5" w:rsidRDefault="00E15AED" w:rsidP="004F56F5">
      <w:pPr>
        <w:numPr>
          <w:ilvl w:val="0"/>
          <w:numId w:val="45"/>
        </w:numPr>
        <w:suppressAutoHyphens/>
        <w:spacing w:after="0" w:line="100" w:lineRule="atLeast"/>
        <w:ind w:left="426"/>
        <w:jc w:val="both"/>
        <w:rPr>
          <w:rFonts w:ascii="Times New Roman" w:eastAsia="Calibri" w:hAnsi="Times New Roman"/>
          <w:sz w:val="24"/>
          <w:szCs w:val="24"/>
          <w:lang w:val="en-US" w:eastAsia="zh-CN"/>
        </w:rPr>
      </w:pPr>
      <w:r w:rsidRPr="004F56F5">
        <w:rPr>
          <w:rFonts w:ascii="Times New Roman" w:eastAsia="Calibri" w:hAnsi="Times New Roman"/>
          <w:sz w:val="24"/>
          <w:szCs w:val="24"/>
          <w:lang w:eastAsia="zh-CN"/>
        </w:rPr>
        <w:t xml:space="preserve">Да осигури свой представител за своевременното съставяне и подписване на всички необходими документи, предмет на настоящата поръчка. Съставянето на актове и протоколи съгласно изискванията на Наредба </w:t>
      </w:r>
      <w:r w:rsidRPr="004F56F5">
        <w:rPr>
          <w:rFonts w:ascii="Times New Roman" w:eastAsia="Calibri" w:hAnsi="Times New Roman"/>
          <w:sz w:val="24"/>
          <w:szCs w:val="24"/>
          <w:lang w:val="en-US" w:eastAsia="zh-CN"/>
        </w:rPr>
        <w:t>No</w:t>
      </w:r>
      <w:r w:rsidRPr="004F56F5">
        <w:rPr>
          <w:rFonts w:ascii="Times New Roman" w:eastAsia="Calibri" w:hAnsi="Times New Roman"/>
          <w:sz w:val="24"/>
          <w:szCs w:val="24"/>
          <w:lang w:eastAsia="zh-CN"/>
        </w:rPr>
        <w:t>3 от 31.07.2003год. за съставяне на актове и протоколи по време на строителството, се извършва непосредствено след извършените проверки, огледи и измервания на място, само когато са постигнати изискванията към строежите по чл.169, ал.1 и ал.3 от ЗУТ за съответните извършени работи. Всички работи, които са закрити, без да е съставен акт, ще бъдат откривани по искане на възложителя, за сметка на изпълнителя.</w:t>
      </w:r>
    </w:p>
    <w:p w14:paraId="0E41735D" w14:textId="77777777" w:rsidR="00E15AED" w:rsidRPr="004F56F5" w:rsidRDefault="00E15AED" w:rsidP="004F56F5">
      <w:pPr>
        <w:numPr>
          <w:ilvl w:val="0"/>
          <w:numId w:val="45"/>
        </w:numPr>
        <w:suppressAutoHyphens/>
        <w:spacing w:after="0" w:line="100" w:lineRule="atLeast"/>
        <w:ind w:left="426"/>
        <w:jc w:val="both"/>
        <w:rPr>
          <w:rFonts w:ascii="Times New Roman" w:eastAsia="Calibri" w:hAnsi="Times New Roman"/>
          <w:sz w:val="24"/>
          <w:szCs w:val="24"/>
          <w:lang w:val="en-US" w:eastAsia="zh-CN"/>
        </w:rPr>
      </w:pPr>
      <w:r w:rsidRPr="004F56F5">
        <w:rPr>
          <w:rFonts w:ascii="Times New Roman" w:eastAsia="Calibri" w:hAnsi="Times New Roman"/>
          <w:sz w:val="24"/>
          <w:szCs w:val="24"/>
          <w:lang w:eastAsia="zh-CN"/>
        </w:rPr>
        <w:t xml:space="preserve">При изпълнението на строежите да съставя всички необходими актове съгласно изискванията на действащата нормативна уредба за контрол и приемане на строителни и монтажни работи, непосочени в Наредба </w:t>
      </w:r>
      <w:r w:rsidRPr="004F56F5">
        <w:rPr>
          <w:rFonts w:ascii="Times New Roman" w:eastAsia="Calibri" w:hAnsi="Times New Roman"/>
          <w:sz w:val="24"/>
          <w:szCs w:val="24"/>
          <w:lang w:val="en-US" w:eastAsia="zh-CN"/>
        </w:rPr>
        <w:t>No</w:t>
      </w:r>
      <w:r w:rsidRPr="004F56F5">
        <w:rPr>
          <w:rFonts w:ascii="Times New Roman" w:eastAsia="Calibri" w:hAnsi="Times New Roman"/>
          <w:sz w:val="24"/>
          <w:szCs w:val="24"/>
          <w:lang w:eastAsia="zh-CN"/>
        </w:rPr>
        <w:t>3 от 31.07.2003год. за съставяне на актове и протоколи по време на строителството. Актовете и протоколите се изготвят в необходимите екземпляри съобразно съставилите ги лица. Изпълнителят, лицето, упражняващо строителен надзор и възложителят съхраняват по един екземпляр. Актовете и протоколите се съставят въз основа на данни от строителните книжа, от други документи, изискващи се по съответния нормативен акт, от договорите, свързани с проектирането и изпълнението на строежа, и от констатациите от задължителните проверки, огледи и замервания на място. Съставените и оформени съгласно изискванията на действащото законодателство актове и протоколи имат доказателствена сила при установяване на обстоятелствата, свързани със започване, изпълнение и въвеждане в експлоатация (приемане) на строежите.</w:t>
      </w:r>
    </w:p>
    <w:p w14:paraId="7FF37951" w14:textId="77777777" w:rsidR="00E15AED" w:rsidRPr="004F56F5" w:rsidRDefault="00E15AED" w:rsidP="004F56F5">
      <w:pPr>
        <w:numPr>
          <w:ilvl w:val="0"/>
          <w:numId w:val="45"/>
        </w:numPr>
        <w:suppressAutoHyphens/>
        <w:spacing w:after="0" w:line="100" w:lineRule="atLeast"/>
        <w:ind w:left="426"/>
        <w:jc w:val="both"/>
        <w:rPr>
          <w:rFonts w:ascii="Times New Roman" w:eastAsia="Calibri" w:hAnsi="Times New Roman"/>
          <w:sz w:val="24"/>
          <w:szCs w:val="24"/>
          <w:lang w:val="en-US" w:eastAsia="zh-CN"/>
        </w:rPr>
      </w:pPr>
      <w:r w:rsidRPr="004F56F5">
        <w:rPr>
          <w:rFonts w:ascii="Times New Roman" w:eastAsia="Calibri" w:hAnsi="Times New Roman"/>
          <w:sz w:val="24"/>
          <w:szCs w:val="24"/>
          <w:lang w:eastAsia="zh-CN"/>
        </w:rPr>
        <w:t>Да влага в строителството качествени материали, строителни изделия, продукти и др., само с предварително доказани качества, отговарящи на нормативните изисквания, стандарти и условия на проектната документация. Материалите се доставят със сертификат за произход и сертификат или декларация за съответствие. Неспазването от изпълнителя на изискванията на проектната документация, техническите спецификации и всички приложими Законови разпоредби, относно стандартите и качеството на строителните продукти, както и на извършените СМР, ще се счита за неизпълнение на този договор, което ако е системно представлява съществено неизпълнение и може да бъде основание за едностранно прекратяване на договора от възложителя, съгласно чл.38, ал. 3 от настоящия договор.Контролът на качеството на влаганите на строежа строителни материали и продукти се осъществява от строителния надзор, от авторския надзор и от възложителя, чрез неговия упълномощен представител.</w:t>
      </w:r>
    </w:p>
    <w:p w14:paraId="3A822405" w14:textId="77777777" w:rsidR="00E15AED" w:rsidRPr="004F56F5" w:rsidRDefault="00E15AED" w:rsidP="004F56F5">
      <w:pPr>
        <w:numPr>
          <w:ilvl w:val="0"/>
          <w:numId w:val="45"/>
        </w:numPr>
        <w:suppressAutoHyphens/>
        <w:spacing w:after="0" w:line="100" w:lineRule="atLeast"/>
        <w:ind w:left="426"/>
        <w:jc w:val="both"/>
        <w:rPr>
          <w:rFonts w:ascii="Times New Roman" w:eastAsia="Calibri" w:hAnsi="Times New Roman"/>
          <w:sz w:val="24"/>
          <w:szCs w:val="24"/>
          <w:lang w:val="en-US" w:eastAsia="zh-CN"/>
        </w:rPr>
      </w:pPr>
      <w:r w:rsidRPr="004F56F5">
        <w:rPr>
          <w:rFonts w:ascii="Times New Roman" w:eastAsia="Calibri" w:hAnsi="Times New Roman"/>
          <w:sz w:val="24"/>
          <w:szCs w:val="24"/>
          <w:lang w:eastAsia="zh-CN"/>
        </w:rPr>
        <w:t>Да осигури регулярност на доставките на строителни продукти, необходими за изпълнението на строежа, по начин който да обезпечава навременно, качествено и ефективно извършване на СМР и спазване на одобрения линеен график.</w:t>
      </w:r>
    </w:p>
    <w:p w14:paraId="2DAC9694" w14:textId="77777777" w:rsidR="00E15AED" w:rsidRPr="004F56F5" w:rsidRDefault="00E15AED" w:rsidP="004F56F5">
      <w:pPr>
        <w:numPr>
          <w:ilvl w:val="0"/>
          <w:numId w:val="45"/>
        </w:numPr>
        <w:suppressAutoHyphens/>
        <w:spacing w:after="0" w:line="100" w:lineRule="atLeast"/>
        <w:ind w:left="426"/>
        <w:jc w:val="both"/>
        <w:rPr>
          <w:rFonts w:ascii="Times New Roman" w:eastAsia="Calibri" w:hAnsi="Times New Roman"/>
          <w:sz w:val="24"/>
          <w:szCs w:val="24"/>
          <w:lang w:val="en-US" w:eastAsia="zh-CN"/>
        </w:rPr>
      </w:pPr>
      <w:r w:rsidRPr="004F56F5">
        <w:rPr>
          <w:rFonts w:ascii="Times New Roman" w:eastAsia="Calibri" w:hAnsi="Times New Roman"/>
          <w:sz w:val="24"/>
          <w:szCs w:val="24"/>
          <w:lang w:eastAsia="zh-CN"/>
        </w:rPr>
        <w:t>Да съхранява доставките до влагането им на строежа, в складовете на строителната площадка или на друго място, съобразно изискванията за съхранение.</w:t>
      </w:r>
    </w:p>
    <w:p w14:paraId="51197F89" w14:textId="77777777" w:rsidR="00E15AED" w:rsidRPr="004F56F5" w:rsidRDefault="00E15AED" w:rsidP="004F56F5">
      <w:pPr>
        <w:numPr>
          <w:ilvl w:val="0"/>
          <w:numId w:val="45"/>
        </w:numPr>
        <w:suppressAutoHyphens/>
        <w:spacing w:after="0" w:line="100" w:lineRule="atLeast"/>
        <w:ind w:left="426"/>
        <w:jc w:val="both"/>
        <w:rPr>
          <w:rFonts w:ascii="Times New Roman" w:eastAsia="Calibri" w:hAnsi="Times New Roman"/>
          <w:sz w:val="24"/>
          <w:szCs w:val="24"/>
          <w:lang w:val="en-US" w:eastAsia="zh-CN"/>
        </w:rPr>
      </w:pPr>
      <w:r w:rsidRPr="004F56F5">
        <w:rPr>
          <w:rFonts w:ascii="Times New Roman" w:eastAsia="Calibri" w:hAnsi="Times New Roman"/>
          <w:sz w:val="24"/>
          <w:szCs w:val="24"/>
          <w:lang w:eastAsia="zh-CN"/>
        </w:rPr>
        <w:lastRenderedPageBreak/>
        <w:t>Разходите за консумация на електроенергия, вода и други консумативи, необходими за изграждането на обекта, са за сметка на изпълнителя.</w:t>
      </w:r>
    </w:p>
    <w:p w14:paraId="5A3E8774" w14:textId="77777777" w:rsidR="00E15AED" w:rsidRPr="004F56F5" w:rsidRDefault="00E15AED" w:rsidP="004F56F5">
      <w:pPr>
        <w:numPr>
          <w:ilvl w:val="0"/>
          <w:numId w:val="45"/>
        </w:numPr>
        <w:suppressAutoHyphens/>
        <w:spacing w:after="0" w:line="100" w:lineRule="atLeast"/>
        <w:ind w:left="426"/>
        <w:jc w:val="both"/>
        <w:rPr>
          <w:rFonts w:ascii="Times New Roman" w:eastAsia="Calibri" w:hAnsi="Times New Roman"/>
          <w:sz w:val="24"/>
          <w:szCs w:val="24"/>
          <w:lang w:val="en-US" w:eastAsia="zh-CN"/>
        </w:rPr>
      </w:pPr>
      <w:r w:rsidRPr="004F56F5">
        <w:rPr>
          <w:rFonts w:ascii="Times New Roman" w:eastAsia="Calibri" w:hAnsi="Times New Roman"/>
          <w:sz w:val="24"/>
          <w:szCs w:val="24"/>
          <w:lang w:eastAsia="zh-CN"/>
        </w:rPr>
        <w:t>Възложителят ще осигурява необходимите разрешения за извършване на дейностите за изпълнение на договора. Такива разрешения могат да бъдат разрешения за престой и работа, за ползване на радиочестоти, за присъединяване към мрежи на техническата инфраструктура, за преместване на съоръжения и проводи на техническата инфраструктура, за затваряне и ограничаване на пътища и улици, за депониране на земни маси и строителни отпадъци, за преминаване на тежки и/или опасни товари и др. доколкото се изискват от закони и нормативни документи.</w:t>
      </w:r>
    </w:p>
    <w:p w14:paraId="2BDF616E" w14:textId="77777777" w:rsidR="00E15AED" w:rsidRPr="004F56F5" w:rsidRDefault="00E15AED" w:rsidP="004F56F5">
      <w:pPr>
        <w:numPr>
          <w:ilvl w:val="0"/>
          <w:numId w:val="45"/>
        </w:numPr>
        <w:suppressAutoHyphens/>
        <w:spacing w:after="0" w:line="100" w:lineRule="atLeast"/>
        <w:ind w:left="426"/>
        <w:jc w:val="both"/>
        <w:rPr>
          <w:rFonts w:ascii="Times New Roman" w:eastAsia="Calibri" w:hAnsi="Times New Roman"/>
          <w:sz w:val="24"/>
          <w:szCs w:val="24"/>
          <w:lang w:val="en-US" w:eastAsia="zh-CN"/>
        </w:rPr>
      </w:pPr>
      <w:r w:rsidRPr="004F56F5">
        <w:rPr>
          <w:rFonts w:ascii="Times New Roman" w:eastAsia="Calibri" w:hAnsi="Times New Roman"/>
          <w:sz w:val="24"/>
          <w:szCs w:val="24"/>
          <w:lang w:eastAsia="zh-CN"/>
        </w:rPr>
        <w:t>Да осигури екип за изпълнение на договореното строителство за целия период на договора, в определения в списъка на ключови експерти, състав.</w:t>
      </w:r>
    </w:p>
    <w:p w14:paraId="33A98F34" w14:textId="77777777" w:rsidR="00E15AED" w:rsidRPr="004F56F5" w:rsidRDefault="00E15AED" w:rsidP="004F56F5">
      <w:pPr>
        <w:numPr>
          <w:ilvl w:val="0"/>
          <w:numId w:val="45"/>
        </w:numPr>
        <w:suppressAutoHyphens/>
        <w:spacing w:after="0" w:line="100" w:lineRule="atLeast"/>
        <w:ind w:left="426"/>
        <w:jc w:val="both"/>
        <w:rPr>
          <w:rFonts w:ascii="Times New Roman" w:eastAsia="Calibri" w:hAnsi="Times New Roman"/>
          <w:sz w:val="24"/>
          <w:szCs w:val="24"/>
          <w:lang w:val="en-US" w:eastAsia="zh-CN"/>
        </w:rPr>
      </w:pPr>
      <w:r w:rsidRPr="004F56F5">
        <w:rPr>
          <w:rFonts w:ascii="Times New Roman" w:eastAsia="Calibri" w:hAnsi="Times New Roman"/>
          <w:sz w:val="24"/>
          <w:szCs w:val="24"/>
          <w:lang w:eastAsia="zh-CN"/>
        </w:rPr>
        <w:t>Подмяна на ръководителя на екипа за изпълнение на строежа или на членовете му-ключови експерти, предложени в документацията на процедурата, може да става след 7 дневно предварително уведомяване от страна на изпълнителя, придружено със съответните документи, удостоверяващи еквивалентен или по-добър опит и квалификация.</w:t>
      </w:r>
    </w:p>
    <w:p w14:paraId="0AE79A5B" w14:textId="77777777" w:rsidR="00E15AED" w:rsidRPr="004F56F5" w:rsidRDefault="00E15AED" w:rsidP="004F56F5">
      <w:pPr>
        <w:numPr>
          <w:ilvl w:val="0"/>
          <w:numId w:val="45"/>
        </w:numPr>
        <w:suppressAutoHyphens/>
        <w:spacing w:after="0" w:line="100" w:lineRule="atLeast"/>
        <w:ind w:left="426"/>
        <w:jc w:val="both"/>
        <w:rPr>
          <w:rFonts w:ascii="Times New Roman" w:eastAsia="Calibri" w:hAnsi="Times New Roman"/>
          <w:sz w:val="24"/>
          <w:szCs w:val="24"/>
          <w:lang w:val="en-US" w:eastAsia="zh-CN"/>
        </w:rPr>
      </w:pPr>
      <w:r w:rsidRPr="004F56F5">
        <w:rPr>
          <w:rFonts w:ascii="Times New Roman" w:eastAsia="Calibri" w:hAnsi="Times New Roman"/>
          <w:sz w:val="24"/>
          <w:szCs w:val="24"/>
          <w:lang w:eastAsia="zh-CN"/>
        </w:rPr>
        <w:t>Осигурява и поддържа цялостно наблюдение  и необходимото осветление и охрана на обекта по всяко време, с което поема пълна отговорност за състоянието му и за съответните наличности.</w:t>
      </w:r>
    </w:p>
    <w:p w14:paraId="4FD537DF" w14:textId="77777777" w:rsidR="00E15AED" w:rsidRPr="004F56F5" w:rsidRDefault="00E15AED" w:rsidP="004F56F5">
      <w:pPr>
        <w:numPr>
          <w:ilvl w:val="0"/>
          <w:numId w:val="45"/>
        </w:numPr>
        <w:suppressAutoHyphens/>
        <w:spacing w:after="0" w:line="100" w:lineRule="atLeast"/>
        <w:ind w:left="426"/>
        <w:jc w:val="both"/>
        <w:rPr>
          <w:rFonts w:ascii="Times New Roman" w:eastAsia="Calibri" w:hAnsi="Times New Roman"/>
          <w:sz w:val="24"/>
          <w:szCs w:val="24"/>
          <w:lang w:val="en-US" w:eastAsia="zh-CN"/>
        </w:rPr>
      </w:pPr>
      <w:r w:rsidRPr="004F56F5">
        <w:rPr>
          <w:rFonts w:ascii="Times New Roman" w:eastAsia="Calibri" w:hAnsi="Times New Roman"/>
          <w:sz w:val="24"/>
          <w:szCs w:val="24"/>
          <w:lang w:eastAsia="zh-CN"/>
        </w:rPr>
        <w:t xml:space="preserve">Да осигурява възможност на строителния надзор и на възложителя или на упълномощено от него лице да извършват контрол по изпълнението на СМР през целия период на изпълнение на договора. Да предоставя възможност за контрол и приемане на изпълнените СМР съгласно Наредба </w:t>
      </w:r>
      <w:r w:rsidRPr="004F56F5">
        <w:rPr>
          <w:rFonts w:ascii="Times New Roman" w:eastAsia="Calibri" w:hAnsi="Times New Roman"/>
          <w:sz w:val="24"/>
          <w:szCs w:val="24"/>
          <w:lang w:val="en-US" w:eastAsia="zh-CN"/>
        </w:rPr>
        <w:t>No</w:t>
      </w:r>
      <w:r w:rsidRPr="004F56F5">
        <w:rPr>
          <w:rFonts w:ascii="Times New Roman" w:eastAsia="Calibri" w:hAnsi="Times New Roman"/>
          <w:sz w:val="24"/>
          <w:szCs w:val="24"/>
          <w:lang w:eastAsia="zh-CN"/>
        </w:rPr>
        <w:t>3 от 31.07.2003год. за съставяне на актове и протоколи по време на строителството.</w:t>
      </w:r>
    </w:p>
    <w:p w14:paraId="41CD4159" w14:textId="77777777" w:rsidR="00E15AED" w:rsidRPr="004F56F5" w:rsidRDefault="00E15AED" w:rsidP="004F56F5">
      <w:pPr>
        <w:numPr>
          <w:ilvl w:val="0"/>
          <w:numId w:val="45"/>
        </w:numPr>
        <w:suppressAutoHyphens/>
        <w:spacing w:after="0" w:line="100" w:lineRule="atLeast"/>
        <w:ind w:left="426"/>
        <w:jc w:val="both"/>
        <w:rPr>
          <w:rFonts w:ascii="Times New Roman" w:eastAsia="Calibri" w:hAnsi="Times New Roman"/>
          <w:sz w:val="24"/>
          <w:szCs w:val="24"/>
          <w:lang w:val="en-US" w:eastAsia="zh-CN"/>
        </w:rPr>
      </w:pPr>
      <w:r w:rsidRPr="004F56F5">
        <w:rPr>
          <w:rFonts w:ascii="Times New Roman" w:eastAsia="Calibri" w:hAnsi="Times New Roman"/>
          <w:sz w:val="24"/>
          <w:szCs w:val="24"/>
          <w:lang w:eastAsia="zh-CN"/>
        </w:rPr>
        <w:t>Обезпечава сигурен достъп по всяко време до всяко работно място на обекта, поддържа ред и чистота на строителната площадка.</w:t>
      </w:r>
    </w:p>
    <w:p w14:paraId="7A50DD47" w14:textId="77777777" w:rsidR="00E15AED" w:rsidRPr="004F56F5" w:rsidRDefault="00E15AED" w:rsidP="004F56F5">
      <w:pPr>
        <w:numPr>
          <w:ilvl w:val="0"/>
          <w:numId w:val="45"/>
        </w:numPr>
        <w:suppressAutoHyphens/>
        <w:spacing w:after="0" w:line="100" w:lineRule="atLeast"/>
        <w:ind w:left="426"/>
        <w:jc w:val="both"/>
        <w:rPr>
          <w:rFonts w:ascii="Times New Roman" w:eastAsia="Calibri" w:hAnsi="Times New Roman"/>
          <w:sz w:val="24"/>
          <w:szCs w:val="24"/>
          <w:lang w:val="en-US" w:eastAsia="zh-CN"/>
        </w:rPr>
      </w:pPr>
      <w:r w:rsidRPr="004F56F5">
        <w:rPr>
          <w:rFonts w:ascii="Times New Roman" w:eastAsia="Calibri" w:hAnsi="Times New Roman"/>
          <w:sz w:val="24"/>
          <w:szCs w:val="24"/>
          <w:lang w:eastAsia="zh-CN"/>
        </w:rPr>
        <w:t>Започва изпълнението на следващите СМР, в съответствие с приетата технология, само след като изпълнените предхождащи СМР са приети от строителния, авторски надзор и възложителя по съответния ред.</w:t>
      </w:r>
    </w:p>
    <w:p w14:paraId="0B45E6DB" w14:textId="77777777" w:rsidR="00E15AED" w:rsidRPr="004F56F5" w:rsidRDefault="00E15AED" w:rsidP="004F56F5">
      <w:pPr>
        <w:numPr>
          <w:ilvl w:val="0"/>
          <w:numId w:val="45"/>
        </w:numPr>
        <w:suppressAutoHyphens/>
        <w:spacing w:after="0" w:line="100" w:lineRule="atLeast"/>
        <w:ind w:left="426"/>
        <w:jc w:val="both"/>
        <w:rPr>
          <w:rFonts w:ascii="Times New Roman" w:eastAsia="Calibri" w:hAnsi="Times New Roman"/>
          <w:sz w:val="24"/>
          <w:szCs w:val="24"/>
          <w:lang w:val="en-US" w:eastAsia="zh-CN"/>
        </w:rPr>
      </w:pPr>
      <w:r w:rsidRPr="004F56F5">
        <w:rPr>
          <w:rFonts w:ascii="Times New Roman" w:eastAsia="Calibri" w:hAnsi="Times New Roman"/>
          <w:sz w:val="24"/>
          <w:szCs w:val="24"/>
          <w:lang w:eastAsia="zh-CN"/>
        </w:rPr>
        <w:t>Носи пълна отговорност за изпълнените видове работи до цялостното завършване и приемане на обекта. Приемането на отделните елементи или видове работи по време на строителството не освобождава изпълнителя от тази отговорност.</w:t>
      </w:r>
    </w:p>
    <w:p w14:paraId="13B60EFE" w14:textId="77777777" w:rsidR="00E15AED" w:rsidRPr="004F56F5" w:rsidRDefault="00E15AED" w:rsidP="004F56F5">
      <w:pPr>
        <w:numPr>
          <w:ilvl w:val="0"/>
          <w:numId w:val="45"/>
        </w:numPr>
        <w:suppressAutoHyphens/>
        <w:spacing w:after="0" w:line="100" w:lineRule="atLeast"/>
        <w:ind w:left="426"/>
        <w:jc w:val="both"/>
        <w:rPr>
          <w:rFonts w:ascii="Times New Roman" w:eastAsia="Calibri" w:hAnsi="Times New Roman"/>
          <w:sz w:val="24"/>
          <w:szCs w:val="24"/>
          <w:lang w:val="en-US" w:eastAsia="zh-CN"/>
        </w:rPr>
      </w:pPr>
      <w:r w:rsidRPr="004F56F5">
        <w:rPr>
          <w:rFonts w:ascii="Times New Roman" w:eastAsia="Calibri" w:hAnsi="Times New Roman"/>
          <w:sz w:val="24"/>
          <w:szCs w:val="24"/>
          <w:lang w:eastAsia="zh-CN"/>
        </w:rPr>
        <w:t>Сключва с подизпълнителя/подизпълнителите (ако такива са посочени в офертата) споразумение по чл.16, ал.1, т.8 и чл.18 от Закона за здравословни и безопасни условия на труд, както и споразумение за взаимно покриване на нанесени щети един на друг.</w:t>
      </w:r>
    </w:p>
    <w:p w14:paraId="4A69D8ED" w14:textId="77777777" w:rsidR="00E15AED" w:rsidRPr="004F56F5" w:rsidRDefault="00E15AED" w:rsidP="004F56F5">
      <w:pPr>
        <w:numPr>
          <w:ilvl w:val="0"/>
          <w:numId w:val="45"/>
        </w:numPr>
        <w:suppressAutoHyphens/>
        <w:spacing w:after="0" w:line="100" w:lineRule="atLeast"/>
        <w:ind w:left="426"/>
        <w:jc w:val="both"/>
        <w:rPr>
          <w:rFonts w:ascii="Times New Roman" w:eastAsia="Calibri" w:hAnsi="Times New Roman"/>
          <w:sz w:val="24"/>
          <w:szCs w:val="24"/>
          <w:lang w:val="en-US" w:eastAsia="zh-CN"/>
        </w:rPr>
      </w:pPr>
      <w:r w:rsidRPr="004F56F5">
        <w:rPr>
          <w:rFonts w:ascii="Times New Roman" w:eastAsia="Calibri" w:hAnsi="Times New Roman"/>
          <w:sz w:val="24"/>
          <w:szCs w:val="24"/>
          <w:lang w:eastAsia="zh-CN"/>
        </w:rPr>
        <w:t>Извършва предвидените в проекта СМР, създава необходимата организация за извършване на строителството, така че неговите представители, служители или подизпълнители да извършват СМР по начин, който да не накърнява или уврежда доброто име и репутация на възложителя.</w:t>
      </w:r>
    </w:p>
    <w:p w14:paraId="59B3CDD8" w14:textId="77777777" w:rsidR="00E15AED" w:rsidRPr="004F56F5" w:rsidRDefault="00E15AED" w:rsidP="004F56F5">
      <w:pPr>
        <w:numPr>
          <w:ilvl w:val="0"/>
          <w:numId w:val="45"/>
        </w:numPr>
        <w:suppressAutoHyphens/>
        <w:spacing w:after="0" w:line="100" w:lineRule="atLeast"/>
        <w:ind w:left="426"/>
        <w:jc w:val="both"/>
        <w:rPr>
          <w:rFonts w:ascii="Times New Roman" w:eastAsia="Calibri" w:hAnsi="Times New Roman"/>
          <w:sz w:val="24"/>
          <w:szCs w:val="24"/>
          <w:lang w:val="en-US" w:eastAsia="zh-CN"/>
        </w:rPr>
      </w:pPr>
      <w:r w:rsidRPr="004F56F5">
        <w:rPr>
          <w:rFonts w:ascii="Times New Roman" w:eastAsia="Calibri" w:hAnsi="Times New Roman"/>
          <w:sz w:val="24"/>
          <w:szCs w:val="24"/>
          <w:lang w:eastAsia="zh-CN"/>
        </w:rPr>
        <w:t xml:space="preserve">Взема необходимите мерки за опазване на пътищата, ползвани от него по време на строителството и за сигурността на съществуващия пътен график, за което носи </w:t>
      </w:r>
      <w:r w:rsidRPr="004F56F5">
        <w:rPr>
          <w:rFonts w:ascii="Times New Roman" w:eastAsia="Calibri" w:hAnsi="Times New Roman"/>
          <w:sz w:val="24"/>
          <w:szCs w:val="24"/>
          <w:lang w:eastAsia="zh-CN"/>
        </w:rPr>
        <w:lastRenderedPageBreak/>
        <w:t>пълна отговорност. СМР трябва да бъдат извършвани по начин, че да не създават пречки за достъпа до или за ползването на пътища, тротоари или имоти, собственост на възложителя или на трети лица, освен предвидените му по право. Всички такси и разноски във връзка с изпълнението на това задължение са за сметка на изпълнителя. Той носи и отговорността за вреди, поради неизпълнение на това задължение.</w:t>
      </w:r>
    </w:p>
    <w:p w14:paraId="61ECB7D3" w14:textId="77777777" w:rsidR="00E15AED" w:rsidRPr="004F56F5" w:rsidRDefault="00E15AED" w:rsidP="004F56F5">
      <w:pPr>
        <w:numPr>
          <w:ilvl w:val="0"/>
          <w:numId w:val="45"/>
        </w:numPr>
        <w:suppressAutoHyphens/>
        <w:spacing w:after="0" w:line="100" w:lineRule="atLeast"/>
        <w:ind w:left="426"/>
        <w:jc w:val="both"/>
        <w:rPr>
          <w:rFonts w:ascii="Times New Roman" w:eastAsia="Calibri" w:hAnsi="Times New Roman"/>
          <w:sz w:val="24"/>
          <w:szCs w:val="24"/>
          <w:lang w:val="en-US" w:eastAsia="zh-CN"/>
        </w:rPr>
      </w:pPr>
      <w:r w:rsidRPr="004F56F5">
        <w:rPr>
          <w:rFonts w:ascii="Times New Roman" w:eastAsia="Calibri" w:hAnsi="Times New Roman"/>
          <w:sz w:val="24"/>
          <w:szCs w:val="24"/>
          <w:lang w:eastAsia="zh-CN"/>
        </w:rPr>
        <w:t>Организира отстраняването на всички появили се по време на строителството проблеми, свързани с временната организация на пътния трафик и съгласувания с други заинтересовани страни.</w:t>
      </w:r>
    </w:p>
    <w:p w14:paraId="51550A1E" w14:textId="77777777" w:rsidR="00E15AED" w:rsidRPr="004F56F5" w:rsidRDefault="00E15AED" w:rsidP="004F56F5">
      <w:pPr>
        <w:numPr>
          <w:ilvl w:val="0"/>
          <w:numId w:val="45"/>
        </w:numPr>
        <w:suppressAutoHyphens/>
        <w:spacing w:after="0" w:line="100" w:lineRule="atLeast"/>
        <w:ind w:left="426"/>
        <w:jc w:val="both"/>
        <w:rPr>
          <w:rFonts w:ascii="Times New Roman" w:eastAsia="Calibri" w:hAnsi="Times New Roman"/>
          <w:sz w:val="24"/>
          <w:szCs w:val="24"/>
          <w:lang w:val="en-US" w:eastAsia="zh-CN"/>
        </w:rPr>
      </w:pPr>
      <w:r w:rsidRPr="004F56F5">
        <w:rPr>
          <w:rFonts w:ascii="Times New Roman" w:eastAsia="Calibri" w:hAnsi="Times New Roman"/>
          <w:sz w:val="24"/>
          <w:szCs w:val="24"/>
          <w:lang w:eastAsia="zh-CN"/>
        </w:rPr>
        <w:t xml:space="preserve">Съгласува проекта за временна организация и безопасност на движението, съгласно чл.68 и чл.70, глава </w:t>
      </w:r>
      <w:r w:rsidRPr="004F56F5">
        <w:rPr>
          <w:rFonts w:ascii="Times New Roman" w:eastAsia="Calibri" w:hAnsi="Times New Roman"/>
          <w:sz w:val="24"/>
          <w:szCs w:val="24"/>
          <w:lang w:val="en-US" w:eastAsia="zh-CN"/>
        </w:rPr>
        <w:t>VII</w:t>
      </w:r>
      <w:r w:rsidRPr="004F56F5">
        <w:rPr>
          <w:rFonts w:ascii="Times New Roman" w:eastAsia="Calibri" w:hAnsi="Times New Roman"/>
          <w:sz w:val="24"/>
          <w:szCs w:val="24"/>
          <w:lang w:eastAsia="zh-CN"/>
        </w:rPr>
        <w:t xml:space="preserve"> от Наредба </w:t>
      </w:r>
      <w:r w:rsidRPr="004F56F5">
        <w:rPr>
          <w:rFonts w:ascii="Times New Roman" w:eastAsia="Calibri" w:hAnsi="Times New Roman"/>
          <w:sz w:val="24"/>
          <w:szCs w:val="24"/>
          <w:lang w:val="en-US" w:eastAsia="zh-CN"/>
        </w:rPr>
        <w:t>No</w:t>
      </w:r>
      <w:r w:rsidRPr="004F56F5">
        <w:rPr>
          <w:rFonts w:ascii="Times New Roman" w:eastAsia="Calibri" w:hAnsi="Times New Roman"/>
          <w:sz w:val="24"/>
          <w:szCs w:val="24"/>
          <w:lang w:eastAsia="zh-CN"/>
        </w:rPr>
        <w:t>1/16 от 23.06.2001год. и дейността си по строителството в уличните и пътни участъци със съответните сектори на Пътна Полиция на МВР и съответното Пътно управление, съгласно чл.72 от същата наредба. Сигнализацията и маркировката на пътя се извършва от строителя.</w:t>
      </w:r>
    </w:p>
    <w:p w14:paraId="46721364" w14:textId="77777777" w:rsidR="00E15AED" w:rsidRPr="004F56F5" w:rsidRDefault="00E15AED" w:rsidP="004F56F5">
      <w:pPr>
        <w:numPr>
          <w:ilvl w:val="0"/>
          <w:numId w:val="45"/>
        </w:numPr>
        <w:suppressAutoHyphens/>
        <w:spacing w:after="0" w:line="100" w:lineRule="atLeast"/>
        <w:ind w:left="426"/>
        <w:jc w:val="both"/>
        <w:rPr>
          <w:rFonts w:ascii="Times New Roman" w:eastAsia="Calibri" w:hAnsi="Times New Roman"/>
          <w:sz w:val="24"/>
          <w:szCs w:val="24"/>
          <w:lang w:val="en-US" w:eastAsia="zh-CN"/>
        </w:rPr>
      </w:pPr>
      <w:r w:rsidRPr="004F56F5">
        <w:rPr>
          <w:rFonts w:ascii="Times New Roman" w:eastAsia="Calibri" w:hAnsi="Times New Roman"/>
          <w:sz w:val="24"/>
          <w:szCs w:val="24"/>
          <w:lang w:eastAsia="zh-CN"/>
        </w:rPr>
        <w:t>Носи пълна отговорност за защита от вандализъм, кражба или злонамерени действия на цялата си работа, материали и оборудване. Отговаря за опазването и охраната на собствеността, частна или държавна, която се намира на, или е в близост до строителната площадка, срещу щети или вреди вследствие на извършените СМР по този договор.</w:t>
      </w:r>
    </w:p>
    <w:p w14:paraId="215EABC9" w14:textId="77777777" w:rsidR="00E15AED" w:rsidRPr="004F56F5" w:rsidRDefault="00E15AED" w:rsidP="004F56F5">
      <w:pPr>
        <w:numPr>
          <w:ilvl w:val="0"/>
          <w:numId w:val="45"/>
        </w:numPr>
        <w:suppressAutoHyphens/>
        <w:spacing w:after="0" w:line="100" w:lineRule="atLeast"/>
        <w:ind w:left="426"/>
        <w:jc w:val="both"/>
        <w:rPr>
          <w:rFonts w:ascii="Times New Roman" w:eastAsia="Calibri" w:hAnsi="Times New Roman"/>
          <w:sz w:val="24"/>
          <w:szCs w:val="24"/>
          <w:lang w:val="en-US" w:eastAsia="zh-CN"/>
        </w:rPr>
      </w:pPr>
      <w:r w:rsidRPr="004F56F5">
        <w:rPr>
          <w:rFonts w:ascii="Times New Roman" w:eastAsia="Calibri" w:hAnsi="Times New Roman"/>
          <w:sz w:val="24"/>
          <w:szCs w:val="24"/>
          <w:lang w:eastAsia="zh-CN"/>
        </w:rPr>
        <w:t>Е длъжен да възстанови всички щети на вещи и имоти, повредени или нарушени от извършените СМР в изпълнение на този договор.</w:t>
      </w:r>
    </w:p>
    <w:p w14:paraId="47F10A4C" w14:textId="77777777" w:rsidR="00E15AED" w:rsidRPr="004F56F5" w:rsidRDefault="00E15AED" w:rsidP="004F56F5">
      <w:pPr>
        <w:numPr>
          <w:ilvl w:val="0"/>
          <w:numId w:val="45"/>
        </w:numPr>
        <w:suppressAutoHyphens/>
        <w:spacing w:after="0" w:line="100" w:lineRule="atLeast"/>
        <w:ind w:left="426"/>
        <w:jc w:val="both"/>
        <w:rPr>
          <w:rFonts w:ascii="Times New Roman" w:eastAsia="Calibri" w:hAnsi="Times New Roman"/>
          <w:sz w:val="24"/>
          <w:szCs w:val="24"/>
          <w:lang w:val="en-US" w:eastAsia="zh-CN"/>
        </w:rPr>
      </w:pPr>
      <w:r w:rsidRPr="004F56F5">
        <w:rPr>
          <w:rFonts w:ascii="Times New Roman" w:eastAsia="Calibri" w:hAnsi="Times New Roman"/>
          <w:sz w:val="24"/>
          <w:szCs w:val="24"/>
          <w:lang w:eastAsia="zh-CN"/>
        </w:rPr>
        <w:t>Без одобрението на възложителя не може да премахва, премества или реже каквито и да са дървета, намиращи се на обществени места или тротоари. Защитата на всички съществуващи дървета и тревни площи, които се намират в района на работите, е отговорност на изпълнителя.</w:t>
      </w:r>
    </w:p>
    <w:p w14:paraId="0524DC01" w14:textId="77777777" w:rsidR="00E15AED" w:rsidRPr="004F56F5" w:rsidRDefault="00E15AED" w:rsidP="004F56F5">
      <w:pPr>
        <w:numPr>
          <w:ilvl w:val="0"/>
          <w:numId w:val="45"/>
        </w:numPr>
        <w:suppressAutoHyphens/>
        <w:spacing w:after="0" w:line="100" w:lineRule="atLeast"/>
        <w:ind w:left="426"/>
        <w:jc w:val="both"/>
        <w:rPr>
          <w:rFonts w:ascii="Times New Roman" w:eastAsia="Calibri" w:hAnsi="Times New Roman"/>
          <w:sz w:val="24"/>
          <w:szCs w:val="24"/>
          <w:lang w:val="en-US" w:eastAsia="zh-CN"/>
        </w:rPr>
      </w:pPr>
      <w:r w:rsidRPr="004F56F5">
        <w:rPr>
          <w:rFonts w:ascii="Times New Roman" w:eastAsia="Calibri" w:hAnsi="Times New Roman"/>
          <w:sz w:val="24"/>
          <w:szCs w:val="24"/>
          <w:lang w:eastAsia="zh-CN"/>
        </w:rPr>
        <w:t>Осъществява контрол с акредитирана строителна лаборатория при спазване изискванията на действащите нормативни актове за СМР, подлежащи на лабораторен контрол в т.ч. земни работи, пътни работи и др.</w:t>
      </w:r>
    </w:p>
    <w:p w14:paraId="7218D665" w14:textId="77777777" w:rsidR="00E15AED" w:rsidRPr="004F56F5" w:rsidRDefault="00E15AED" w:rsidP="004F56F5">
      <w:pPr>
        <w:numPr>
          <w:ilvl w:val="0"/>
          <w:numId w:val="45"/>
        </w:numPr>
        <w:suppressAutoHyphens/>
        <w:spacing w:after="0" w:line="100" w:lineRule="atLeast"/>
        <w:ind w:left="426"/>
        <w:jc w:val="both"/>
        <w:rPr>
          <w:rFonts w:ascii="Times New Roman" w:eastAsia="Calibri" w:hAnsi="Times New Roman"/>
          <w:sz w:val="24"/>
          <w:szCs w:val="24"/>
          <w:lang w:val="en-US" w:eastAsia="zh-CN"/>
        </w:rPr>
      </w:pPr>
      <w:r w:rsidRPr="004F56F5">
        <w:rPr>
          <w:rFonts w:ascii="Times New Roman" w:eastAsia="Calibri" w:hAnsi="Times New Roman"/>
          <w:sz w:val="24"/>
          <w:szCs w:val="24"/>
          <w:lang w:eastAsia="zh-CN"/>
        </w:rPr>
        <w:t>Поддържа временните пътища и площадки, свързани със строителните нужди в нормални условия за движение. Средствата за това са включени в цената на договора.</w:t>
      </w:r>
    </w:p>
    <w:p w14:paraId="3DE5DE32" w14:textId="77777777" w:rsidR="00E15AED" w:rsidRPr="004F56F5" w:rsidRDefault="00E15AED" w:rsidP="004F56F5">
      <w:pPr>
        <w:numPr>
          <w:ilvl w:val="0"/>
          <w:numId w:val="45"/>
        </w:numPr>
        <w:suppressAutoHyphens/>
        <w:spacing w:after="0" w:line="100" w:lineRule="atLeast"/>
        <w:ind w:left="426"/>
        <w:jc w:val="both"/>
        <w:rPr>
          <w:rFonts w:ascii="Times New Roman" w:eastAsia="Calibri" w:hAnsi="Times New Roman"/>
          <w:sz w:val="24"/>
          <w:szCs w:val="24"/>
          <w:lang w:val="en-US" w:eastAsia="zh-CN"/>
        </w:rPr>
      </w:pPr>
      <w:r w:rsidRPr="004F56F5">
        <w:rPr>
          <w:rFonts w:ascii="Times New Roman" w:eastAsia="Calibri" w:hAnsi="Times New Roman"/>
          <w:sz w:val="24"/>
          <w:szCs w:val="24"/>
          <w:lang w:eastAsia="zh-CN"/>
        </w:rPr>
        <w:t>Не изпълнява СМР, за изпълнението на които съществуват ограничения през зимния сезон и при изключително неблагоприятни климатични условия.</w:t>
      </w:r>
    </w:p>
    <w:p w14:paraId="368A0798" w14:textId="77777777" w:rsidR="00E15AED" w:rsidRPr="004F56F5" w:rsidRDefault="00E15AED" w:rsidP="004F56F5">
      <w:pPr>
        <w:numPr>
          <w:ilvl w:val="0"/>
          <w:numId w:val="45"/>
        </w:numPr>
        <w:suppressAutoHyphens/>
        <w:spacing w:after="0" w:line="100" w:lineRule="atLeast"/>
        <w:ind w:left="426"/>
        <w:jc w:val="both"/>
        <w:rPr>
          <w:rFonts w:ascii="Times New Roman" w:eastAsia="Calibri" w:hAnsi="Times New Roman"/>
          <w:sz w:val="24"/>
          <w:szCs w:val="24"/>
          <w:lang w:val="en-US" w:eastAsia="zh-CN"/>
        </w:rPr>
      </w:pPr>
      <w:r w:rsidRPr="004F56F5">
        <w:rPr>
          <w:rFonts w:ascii="Times New Roman" w:eastAsia="Calibri" w:hAnsi="Times New Roman"/>
          <w:sz w:val="24"/>
          <w:szCs w:val="24"/>
          <w:lang w:eastAsia="zh-CN"/>
        </w:rPr>
        <w:t>Да спазва приложимите Законови разпоредби, регулиращи наемането на работници и служители и осигуряване на безопасни и здравословни условия на труд. Отговорността за неспазване на приложимите Законови разпоредби се носи само от изпълнителя.</w:t>
      </w:r>
    </w:p>
    <w:p w14:paraId="68522D7B" w14:textId="77777777" w:rsidR="00E15AED" w:rsidRPr="004F56F5" w:rsidRDefault="00E15AED" w:rsidP="004F56F5">
      <w:pPr>
        <w:numPr>
          <w:ilvl w:val="0"/>
          <w:numId w:val="45"/>
        </w:numPr>
        <w:suppressAutoHyphens/>
        <w:spacing w:after="0" w:line="100" w:lineRule="atLeast"/>
        <w:ind w:left="426"/>
        <w:jc w:val="both"/>
        <w:rPr>
          <w:rFonts w:ascii="Times New Roman" w:eastAsia="Calibri" w:hAnsi="Times New Roman"/>
          <w:sz w:val="24"/>
          <w:szCs w:val="24"/>
          <w:lang w:val="en-US" w:eastAsia="zh-CN"/>
        </w:rPr>
      </w:pPr>
      <w:r w:rsidRPr="004F56F5">
        <w:rPr>
          <w:rFonts w:ascii="Times New Roman" w:eastAsia="Calibri" w:hAnsi="Times New Roman"/>
          <w:sz w:val="24"/>
          <w:szCs w:val="24"/>
          <w:lang w:eastAsia="zh-CN"/>
        </w:rPr>
        <w:t>Преди започване на изпълнението на каквито и да било работи по обекта до неговото приключване, за своя сметка, да вземе необходимите мерки за осигуряване на безопасността на гражданите, като постави предупредителни знаци, указания за отбиване на движението, подходящо осветление и др. подобни, съгласно изискванията на нормативните документи.</w:t>
      </w:r>
    </w:p>
    <w:p w14:paraId="33A7AAAA" w14:textId="77777777" w:rsidR="00E15AED" w:rsidRPr="004F56F5" w:rsidRDefault="00E15AED" w:rsidP="004F56F5">
      <w:pPr>
        <w:numPr>
          <w:ilvl w:val="0"/>
          <w:numId w:val="45"/>
        </w:numPr>
        <w:suppressAutoHyphens/>
        <w:spacing w:after="0" w:line="100" w:lineRule="atLeast"/>
        <w:ind w:left="426"/>
        <w:jc w:val="both"/>
        <w:rPr>
          <w:rFonts w:ascii="Times New Roman" w:eastAsia="Calibri" w:hAnsi="Times New Roman"/>
          <w:sz w:val="24"/>
          <w:szCs w:val="24"/>
          <w:lang w:val="en-US" w:eastAsia="zh-CN"/>
        </w:rPr>
      </w:pPr>
      <w:r w:rsidRPr="004F56F5">
        <w:rPr>
          <w:rFonts w:ascii="Times New Roman" w:eastAsia="Calibri" w:hAnsi="Times New Roman"/>
          <w:sz w:val="24"/>
          <w:szCs w:val="24"/>
          <w:lang w:eastAsia="zh-CN"/>
        </w:rPr>
        <w:lastRenderedPageBreak/>
        <w:t>Да уведомява незабавно компетентните органи и съответното експлоатационно дружество за:</w:t>
      </w:r>
    </w:p>
    <w:p w14:paraId="424B1393" w14:textId="77777777" w:rsidR="00E15AED" w:rsidRPr="008730A7" w:rsidRDefault="00E15AED" w:rsidP="008730A7">
      <w:pPr>
        <w:suppressAutoHyphens/>
        <w:ind w:left="66"/>
        <w:jc w:val="both"/>
        <w:rPr>
          <w:rFonts w:ascii="Times New Roman" w:eastAsia="Calibri" w:hAnsi="Times New Roman"/>
          <w:sz w:val="24"/>
          <w:szCs w:val="24"/>
          <w:lang w:val="en-US" w:eastAsia="zh-CN"/>
        </w:rPr>
      </w:pPr>
      <w:r w:rsidRPr="008730A7">
        <w:rPr>
          <w:rFonts w:ascii="Times New Roman" w:eastAsia="Calibri" w:hAnsi="Times New Roman"/>
          <w:sz w:val="24"/>
          <w:szCs w:val="24"/>
          <w:lang w:eastAsia="zh-CN"/>
        </w:rPr>
        <w:t>1.Открити при изпълнение на строителството подземни и надземни мрежи и съоръжения, необозначени в съответните специализирани карти и регистри, както и да вземе необходимите мерки за запазване на същите от повреди и разместване.</w:t>
      </w:r>
    </w:p>
    <w:p w14:paraId="553AC3BF" w14:textId="77777777" w:rsidR="00E15AED" w:rsidRPr="008730A7" w:rsidRDefault="00E15AED" w:rsidP="008730A7">
      <w:pPr>
        <w:suppressAutoHyphens/>
        <w:jc w:val="both"/>
        <w:rPr>
          <w:rFonts w:ascii="Times New Roman" w:eastAsia="Calibri" w:hAnsi="Times New Roman"/>
          <w:sz w:val="24"/>
          <w:szCs w:val="24"/>
          <w:lang w:val="en-US" w:eastAsia="zh-CN"/>
        </w:rPr>
      </w:pPr>
      <w:r w:rsidRPr="008730A7">
        <w:rPr>
          <w:rFonts w:ascii="Times New Roman" w:eastAsia="Calibri" w:hAnsi="Times New Roman"/>
          <w:sz w:val="24"/>
          <w:szCs w:val="24"/>
          <w:lang w:eastAsia="zh-CN"/>
        </w:rPr>
        <w:t>2.Евентуални повреди на мрежите и съоръженията, произлезли при извършване на СМР, както и да поеме за своя сметка разходите по възстановяване на причинените вреди.</w:t>
      </w:r>
    </w:p>
    <w:p w14:paraId="4A744BF4" w14:textId="77777777" w:rsidR="00E15AED" w:rsidRPr="004F56F5" w:rsidRDefault="00E15AED" w:rsidP="004F56F5">
      <w:pPr>
        <w:numPr>
          <w:ilvl w:val="0"/>
          <w:numId w:val="45"/>
        </w:numPr>
        <w:suppressAutoHyphens/>
        <w:spacing w:after="0" w:line="100" w:lineRule="atLeast"/>
        <w:ind w:left="426"/>
        <w:jc w:val="both"/>
        <w:rPr>
          <w:rFonts w:ascii="Times New Roman" w:eastAsia="Calibri" w:hAnsi="Times New Roman"/>
          <w:sz w:val="24"/>
          <w:szCs w:val="24"/>
          <w:lang w:val="en-US" w:eastAsia="zh-CN"/>
        </w:rPr>
      </w:pPr>
      <w:r w:rsidRPr="004F56F5">
        <w:rPr>
          <w:rFonts w:ascii="Times New Roman" w:eastAsia="Calibri" w:hAnsi="Times New Roman"/>
          <w:sz w:val="24"/>
          <w:szCs w:val="24"/>
          <w:lang w:eastAsia="zh-CN"/>
        </w:rPr>
        <w:t>При разкриване на археологически находки е длъжен да вземе необходимите мерки тези находки да не бъдат премествани, повредени или изнесени от работещите на строежа или от трети лица, както и незабавно да уведоми:</w:t>
      </w:r>
    </w:p>
    <w:p w14:paraId="6A92BA1D" w14:textId="77777777" w:rsidR="00E15AED" w:rsidRPr="004F56F5" w:rsidRDefault="00E15AED" w:rsidP="004F56F5">
      <w:pPr>
        <w:numPr>
          <w:ilvl w:val="0"/>
          <w:numId w:val="45"/>
        </w:numPr>
        <w:suppressAutoHyphens/>
        <w:spacing w:after="0" w:line="100" w:lineRule="atLeast"/>
        <w:ind w:left="426"/>
        <w:jc w:val="both"/>
        <w:rPr>
          <w:rFonts w:ascii="Times New Roman" w:eastAsia="Calibri" w:hAnsi="Times New Roman"/>
          <w:sz w:val="24"/>
          <w:szCs w:val="24"/>
          <w:lang w:val="en-US" w:eastAsia="zh-CN"/>
        </w:rPr>
      </w:pPr>
      <w:r w:rsidRPr="004F56F5">
        <w:rPr>
          <w:rFonts w:ascii="Times New Roman" w:eastAsia="Calibri" w:hAnsi="Times New Roman"/>
          <w:sz w:val="24"/>
          <w:szCs w:val="24"/>
          <w:lang w:eastAsia="zh-CN"/>
        </w:rPr>
        <w:t>Възложителя и консултанта;</w:t>
      </w:r>
    </w:p>
    <w:p w14:paraId="19FAC8A6" w14:textId="77777777" w:rsidR="00E15AED" w:rsidRPr="004F56F5" w:rsidRDefault="00E15AED" w:rsidP="004F56F5">
      <w:pPr>
        <w:numPr>
          <w:ilvl w:val="0"/>
          <w:numId w:val="45"/>
        </w:numPr>
        <w:suppressAutoHyphens/>
        <w:spacing w:after="0" w:line="100" w:lineRule="atLeast"/>
        <w:ind w:left="426"/>
        <w:jc w:val="both"/>
        <w:rPr>
          <w:rFonts w:ascii="Times New Roman" w:eastAsia="Calibri" w:hAnsi="Times New Roman"/>
          <w:sz w:val="24"/>
          <w:szCs w:val="24"/>
          <w:lang w:val="en-US" w:eastAsia="zh-CN"/>
        </w:rPr>
      </w:pPr>
      <w:r w:rsidRPr="004F56F5">
        <w:rPr>
          <w:rFonts w:ascii="Times New Roman" w:eastAsia="Calibri" w:hAnsi="Times New Roman"/>
          <w:sz w:val="24"/>
          <w:szCs w:val="24"/>
          <w:lang w:eastAsia="zh-CN"/>
        </w:rPr>
        <w:t>Компетентните органи съгласно  приложимите Законови разпоредби;</w:t>
      </w:r>
    </w:p>
    <w:p w14:paraId="44F0412D" w14:textId="77777777" w:rsidR="00E15AED" w:rsidRPr="004F56F5" w:rsidRDefault="00E15AED" w:rsidP="004F56F5">
      <w:pPr>
        <w:pStyle w:val="ListParagraph"/>
        <w:numPr>
          <w:ilvl w:val="0"/>
          <w:numId w:val="45"/>
        </w:numPr>
        <w:suppressAutoHyphens/>
        <w:ind w:left="426"/>
        <w:jc w:val="both"/>
        <w:rPr>
          <w:rFonts w:ascii="Times New Roman" w:eastAsia="Calibri" w:hAnsi="Times New Roman"/>
          <w:sz w:val="24"/>
          <w:szCs w:val="24"/>
          <w:lang w:val="en-US" w:eastAsia="zh-CN"/>
        </w:rPr>
      </w:pPr>
      <w:r w:rsidRPr="004F56F5">
        <w:rPr>
          <w:rFonts w:ascii="Times New Roman" w:eastAsia="Calibri" w:hAnsi="Times New Roman"/>
          <w:sz w:val="24"/>
          <w:szCs w:val="24"/>
          <w:lang w:eastAsia="zh-CN"/>
        </w:rPr>
        <w:t>Изпълнителят е длъжен да спре в участъка, където са разкрити археологически находки, изпълняваните СМР до получаване на указание от компетентните органи. Спирането на СМР в участъка, където са разкрити археологически находки не освобождава изпълнителя от отговорността му за изпълнението на обекта на останалата част от строителната площадка.</w:t>
      </w:r>
    </w:p>
    <w:p w14:paraId="50013004" w14:textId="77777777" w:rsidR="00E15AED" w:rsidRPr="004F56F5" w:rsidRDefault="00E15AED" w:rsidP="004F56F5">
      <w:pPr>
        <w:numPr>
          <w:ilvl w:val="0"/>
          <w:numId w:val="45"/>
        </w:numPr>
        <w:suppressAutoHyphens/>
        <w:spacing w:after="0" w:line="100" w:lineRule="atLeast"/>
        <w:ind w:left="426"/>
        <w:jc w:val="both"/>
        <w:rPr>
          <w:rFonts w:ascii="Times New Roman" w:eastAsia="Calibri" w:hAnsi="Times New Roman"/>
          <w:sz w:val="24"/>
          <w:szCs w:val="24"/>
          <w:lang w:val="en-US" w:eastAsia="zh-CN"/>
        </w:rPr>
      </w:pPr>
      <w:r w:rsidRPr="004F56F5">
        <w:rPr>
          <w:rFonts w:ascii="Times New Roman" w:eastAsia="Calibri" w:hAnsi="Times New Roman"/>
          <w:sz w:val="24"/>
          <w:szCs w:val="24"/>
          <w:lang w:eastAsia="zh-CN"/>
        </w:rPr>
        <w:t xml:space="preserve">При изпълнение на строителството изпълнителят е длъжен да поддържа строителната площадка и частите на обекта чисти, като ги почиства от строителни отпадъци и организира тяхното извозване до съответните сметища. </w:t>
      </w:r>
    </w:p>
    <w:p w14:paraId="589BED08" w14:textId="77777777" w:rsidR="00E15AED" w:rsidRPr="004F56F5" w:rsidRDefault="00E15AED" w:rsidP="004F56F5">
      <w:pPr>
        <w:numPr>
          <w:ilvl w:val="0"/>
          <w:numId w:val="45"/>
        </w:numPr>
        <w:suppressAutoHyphens/>
        <w:spacing w:after="0" w:line="100" w:lineRule="atLeast"/>
        <w:ind w:left="426"/>
        <w:jc w:val="both"/>
        <w:rPr>
          <w:rFonts w:ascii="Times New Roman" w:eastAsia="Calibri" w:hAnsi="Times New Roman"/>
          <w:sz w:val="24"/>
          <w:szCs w:val="24"/>
          <w:lang w:val="en-US" w:eastAsia="zh-CN"/>
        </w:rPr>
      </w:pPr>
      <w:r w:rsidRPr="004F56F5">
        <w:rPr>
          <w:rFonts w:ascii="Times New Roman" w:eastAsia="Calibri" w:hAnsi="Times New Roman"/>
          <w:sz w:val="24"/>
          <w:szCs w:val="24"/>
          <w:lang w:eastAsia="zh-CN"/>
        </w:rPr>
        <w:t>След завършване на строителството изпълнителят отстранява от строителната площадка и обекта всички строителни съоръжения, оборудване, излишни материали и строителни отпадъци, като ги оставя във вид, удовлетворяващ възложителя.</w:t>
      </w:r>
    </w:p>
    <w:p w14:paraId="70E1351A" w14:textId="77777777" w:rsidR="00E15AED" w:rsidRPr="004F56F5" w:rsidRDefault="00E15AED" w:rsidP="004F56F5">
      <w:pPr>
        <w:numPr>
          <w:ilvl w:val="0"/>
          <w:numId w:val="45"/>
        </w:numPr>
        <w:suppressAutoHyphens/>
        <w:spacing w:after="0" w:line="100" w:lineRule="atLeast"/>
        <w:ind w:left="426"/>
        <w:jc w:val="both"/>
        <w:rPr>
          <w:rFonts w:ascii="Times New Roman" w:eastAsia="Calibri" w:hAnsi="Times New Roman"/>
          <w:sz w:val="24"/>
          <w:szCs w:val="24"/>
          <w:lang w:val="en-US" w:eastAsia="zh-CN"/>
        </w:rPr>
      </w:pPr>
      <w:r w:rsidRPr="004F56F5">
        <w:rPr>
          <w:rFonts w:ascii="Times New Roman" w:eastAsia="Calibri" w:hAnsi="Times New Roman"/>
          <w:sz w:val="24"/>
          <w:szCs w:val="24"/>
          <w:lang w:eastAsia="zh-CN"/>
        </w:rPr>
        <w:t>Да изпълнява приложимите Законови разпоредби, включително всички предписания, свързани с опазване на околната среда на строителната площадка и на граничещите и обекти.</w:t>
      </w:r>
    </w:p>
    <w:p w14:paraId="0ABF278D" w14:textId="77777777" w:rsidR="00E15AED" w:rsidRPr="004F56F5" w:rsidRDefault="00E15AED" w:rsidP="004F56F5">
      <w:pPr>
        <w:numPr>
          <w:ilvl w:val="0"/>
          <w:numId w:val="45"/>
        </w:numPr>
        <w:suppressAutoHyphens/>
        <w:spacing w:after="0" w:line="100" w:lineRule="atLeast"/>
        <w:ind w:left="426"/>
        <w:jc w:val="both"/>
        <w:rPr>
          <w:rFonts w:ascii="Times New Roman" w:eastAsia="Calibri" w:hAnsi="Times New Roman"/>
          <w:sz w:val="24"/>
          <w:szCs w:val="24"/>
          <w:lang w:val="en-US" w:eastAsia="zh-CN"/>
        </w:rPr>
      </w:pPr>
      <w:r w:rsidRPr="004F56F5">
        <w:rPr>
          <w:rFonts w:ascii="Times New Roman" w:eastAsia="Calibri" w:hAnsi="Times New Roman"/>
          <w:sz w:val="24"/>
          <w:szCs w:val="24"/>
          <w:lang w:eastAsia="zh-CN"/>
        </w:rPr>
        <w:t>За своя сметка да извърши рекултивация и/или възстанови в първоначалния им вид всички временни пътища и терени, ползвани при изпълнение на договора.</w:t>
      </w:r>
    </w:p>
    <w:p w14:paraId="625CFE7F" w14:textId="77777777" w:rsidR="00E15AED" w:rsidRPr="004F56F5" w:rsidRDefault="00E15AED" w:rsidP="004F56F5">
      <w:pPr>
        <w:numPr>
          <w:ilvl w:val="0"/>
          <w:numId w:val="45"/>
        </w:numPr>
        <w:suppressAutoHyphens/>
        <w:spacing w:after="0" w:line="100" w:lineRule="atLeast"/>
        <w:ind w:left="426"/>
        <w:jc w:val="both"/>
        <w:rPr>
          <w:rFonts w:ascii="Times New Roman" w:eastAsia="Calibri" w:hAnsi="Times New Roman"/>
          <w:sz w:val="24"/>
          <w:szCs w:val="24"/>
          <w:lang w:val="en-US" w:eastAsia="zh-CN"/>
        </w:rPr>
      </w:pPr>
      <w:r w:rsidRPr="004F56F5">
        <w:rPr>
          <w:rFonts w:ascii="Times New Roman" w:eastAsia="Calibri" w:hAnsi="Times New Roman"/>
          <w:sz w:val="24"/>
          <w:szCs w:val="24"/>
          <w:lang w:eastAsia="zh-CN"/>
        </w:rPr>
        <w:t>Да поддържа валидността на застраховката по чл.171 от ЗУТ до приключване на договора.</w:t>
      </w:r>
    </w:p>
    <w:p w14:paraId="249C49C5" w14:textId="77777777" w:rsidR="00E15AED" w:rsidRPr="004F56F5" w:rsidRDefault="00E15AED" w:rsidP="004F56F5">
      <w:pPr>
        <w:numPr>
          <w:ilvl w:val="0"/>
          <w:numId w:val="45"/>
        </w:numPr>
        <w:suppressAutoHyphens/>
        <w:spacing w:after="0" w:line="100" w:lineRule="atLeast"/>
        <w:ind w:left="426"/>
        <w:jc w:val="both"/>
        <w:rPr>
          <w:rFonts w:ascii="Times New Roman" w:eastAsia="Calibri" w:hAnsi="Times New Roman"/>
          <w:sz w:val="24"/>
          <w:szCs w:val="24"/>
          <w:lang w:val="en-US" w:eastAsia="zh-CN"/>
        </w:rPr>
      </w:pPr>
      <w:r w:rsidRPr="004F56F5">
        <w:rPr>
          <w:rFonts w:ascii="Times New Roman" w:eastAsia="Calibri" w:hAnsi="Times New Roman"/>
          <w:sz w:val="24"/>
          <w:szCs w:val="24"/>
          <w:lang w:eastAsia="zh-CN"/>
        </w:rPr>
        <w:t>Съгласува със заинтересованите ведомства места за депониране на строителни отпадъци, земни маси и др. такива и ги извозва за своя сметка.</w:t>
      </w:r>
    </w:p>
    <w:p w14:paraId="1AC6D92B" w14:textId="77777777" w:rsidR="00E15AED" w:rsidRPr="004F56F5" w:rsidRDefault="00E15AED" w:rsidP="004F56F5">
      <w:pPr>
        <w:numPr>
          <w:ilvl w:val="0"/>
          <w:numId w:val="45"/>
        </w:numPr>
        <w:suppressAutoHyphens/>
        <w:spacing w:after="0" w:line="100" w:lineRule="atLeast"/>
        <w:ind w:left="426"/>
        <w:jc w:val="both"/>
        <w:rPr>
          <w:rFonts w:ascii="Times New Roman" w:eastAsia="Calibri" w:hAnsi="Times New Roman"/>
          <w:sz w:val="24"/>
          <w:szCs w:val="24"/>
          <w:lang w:val="en-US" w:eastAsia="zh-CN"/>
        </w:rPr>
      </w:pPr>
      <w:r w:rsidRPr="004F56F5">
        <w:rPr>
          <w:rFonts w:ascii="Times New Roman" w:eastAsia="Calibri" w:hAnsi="Times New Roman"/>
          <w:sz w:val="24"/>
          <w:szCs w:val="24"/>
          <w:lang w:eastAsia="zh-CN"/>
        </w:rPr>
        <w:t>Изготвя екзекутивна документация (при необходимост), съгласно изискванията на Закона за устройство на територията, отразяваща несъществените отклонения от съгласувания и одобрен инвестиционен проект, ако такива са налице. Разходите по изготвяне на екзекутивна документация са включени в цената за изпълнение на договора.</w:t>
      </w:r>
    </w:p>
    <w:p w14:paraId="59860EDA" w14:textId="77777777" w:rsidR="00E15AED" w:rsidRPr="004F56F5" w:rsidRDefault="00E15AED" w:rsidP="004F56F5">
      <w:pPr>
        <w:numPr>
          <w:ilvl w:val="0"/>
          <w:numId w:val="45"/>
        </w:numPr>
        <w:suppressAutoHyphens/>
        <w:spacing w:after="0" w:line="100" w:lineRule="atLeast"/>
        <w:ind w:left="426"/>
        <w:jc w:val="both"/>
        <w:rPr>
          <w:rFonts w:ascii="Times New Roman" w:eastAsia="Calibri" w:hAnsi="Times New Roman"/>
          <w:sz w:val="24"/>
          <w:szCs w:val="24"/>
          <w:lang w:val="en-US" w:eastAsia="zh-CN"/>
        </w:rPr>
      </w:pPr>
      <w:r w:rsidRPr="004F56F5">
        <w:rPr>
          <w:rFonts w:ascii="Times New Roman" w:eastAsia="Calibri" w:hAnsi="Times New Roman"/>
          <w:sz w:val="24"/>
          <w:szCs w:val="24"/>
          <w:lang w:eastAsia="zh-CN"/>
        </w:rPr>
        <w:lastRenderedPageBreak/>
        <w:t>Да уведоми писмено възложителя в 3 дневен срок за готовността си да му предаде обекта и подпише Констативен акт за установяване годността за приемане на строежа (Приложение No15 към чл.7, ал.3, т.15 от Наредба No3 от 31.07.2003год. за съставяне на актове и протоколи по време на строителството).</w:t>
      </w:r>
    </w:p>
    <w:p w14:paraId="06F49EEF" w14:textId="77777777" w:rsidR="00E15AED" w:rsidRPr="004F56F5" w:rsidRDefault="00E15AED" w:rsidP="004F56F5">
      <w:pPr>
        <w:numPr>
          <w:ilvl w:val="0"/>
          <w:numId w:val="45"/>
        </w:numPr>
        <w:suppressAutoHyphens/>
        <w:spacing w:after="0" w:line="100" w:lineRule="atLeast"/>
        <w:ind w:left="426"/>
        <w:jc w:val="both"/>
        <w:rPr>
          <w:rFonts w:ascii="Times New Roman" w:eastAsia="Calibri" w:hAnsi="Times New Roman"/>
          <w:sz w:val="24"/>
          <w:szCs w:val="24"/>
          <w:lang w:val="en-US" w:eastAsia="zh-CN"/>
        </w:rPr>
      </w:pPr>
      <w:r w:rsidRPr="004F56F5">
        <w:rPr>
          <w:rFonts w:ascii="Times New Roman" w:eastAsia="Calibri" w:hAnsi="Times New Roman"/>
          <w:sz w:val="24"/>
          <w:szCs w:val="24"/>
          <w:lang w:eastAsia="zh-CN"/>
        </w:rPr>
        <w:t>Да съхранява документацията във връзка с изпълнението на настоящия договор , за срок от 5 години.</w:t>
      </w:r>
    </w:p>
    <w:p w14:paraId="7181F337" w14:textId="77777777" w:rsidR="00E15AED" w:rsidRPr="004F56F5" w:rsidRDefault="00E15AED" w:rsidP="004F56F5">
      <w:pPr>
        <w:numPr>
          <w:ilvl w:val="0"/>
          <w:numId w:val="45"/>
        </w:numPr>
        <w:suppressAutoHyphens/>
        <w:spacing w:after="0" w:line="100" w:lineRule="atLeast"/>
        <w:ind w:left="426"/>
        <w:jc w:val="both"/>
        <w:rPr>
          <w:rFonts w:ascii="Times New Roman" w:eastAsia="Calibri" w:hAnsi="Times New Roman"/>
          <w:sz w:val="24"/>
          <w:szCs w:val="24"/>
          <w:lang w:val="en-US" w:eastAsia="zh-CN"/>
        </w:rPr>
      </w:pPr>
      <w:r w:rsidRPr="004F56F5">
        <w:rPr>
          <w:rFonts w:ascii="Times New Roman" w:eastAsia="Calibri" w:hAnsi="Times New Roman"/>
          <w:sz w:val="24"/>
          <w:szCs w:val="24"/>
          <w:lang w:eastAsia="zh-CN"/>
        </w:rPr>
        <w:t>Да информира възложителя за възникнали проблеми при изпълнението на обекта и за предприетите мерки за тяхното решаване в срок до 3 дни от възникването им.</w:t>
      </w:r>
    </w:p>
    <w:p w14:paraId="215C6E42" w14:textId="77777777" w:rsidR="00E15AED" w:rsidRPr="004F56F5" w:rsidRDefault="00E15AED" w:rsidP="004F56F5">
      <w:pPr>
        <w:numPr>
          <w:ilvl w:val="0"/>
          <w:numId w:val="45"/>
        </w:numPr>
        <w:suppressAutoHyphens/>
        <w:spacing w:after="0" w:line="100" w:lineRule="atLeast"/>
        <w:ind w:left="426"/>
        <w:jc w:val="both"/>
        <w:rPr>
          <w:rFonts w:ascii="Times New Roman" w:eastAsia="Calibri" w:hAnsi="Times New Roman"/>
          <w:sz w:val="24"/>
          <w:szCs w:val="24"/>
          <w:lang w:val="en-US" w:eastAsia="zh-CN"/>
        </w:rPr>
      </w:pPr>
      <w:r w:rsidRPr="004F56F5">
        <w:rPr>
          <w:rFonts w:ascii="Times New Roman" w:eastAsia="Calibri" w:hAnsi="Times New Roman"/>
          <w:sz w:val="24"/>
          <w:szCs w:val="24"/>
          <w:lang w:eastAsia="zh-CN"/>
        </w:rPr>
        <w:t>Да изпълнява мерките и препоръките на възложителя, съдържащи се в докладите от проверки на място.</w:t>
      </w:r>
    </w:p>
    <w:p w14:paraId="4EB61F1A" w14:textId="77777777" w:rsidR="00E15AED" w:rsidRPr="004F56F5" w:rsidRDefault="00E15AED" w:rsidP="004F56F5">
      <w:pPr>
        <w:numPr>
          <w:ilvl w:val="0"/>
          <w:numId w:val="45"/>
        </w:numPr>
        <w:suppressAutoHyphens/>
        <w:spacing w:after="0" w:line="100" w:lineRule="atLeast"/>
        <w:ind w:left="426"/>
        <w:jc w:val="both"/>
        <w:rPr>
          <w:rFonts w:ascii="Times New Roman" w:eastAsia="Calibri" w:hAnsi="Times New Roman"/>
          <w:sz w:val="24"/>
          <w:szCs w:val="24"/>
          <w:lang w:val="en-US" w:eastAsia="zh-CN"/>
        </w:rPr>
      </w:pPr>
      <w:r w:rsidRPr="004F56F5">
        <w:rPr>
          <w:rFonts w:ascii="Times New Roman" w:eastAsia="Calibri" w:hAnsi="Times New Roman"/>
          <w:sz w:val="24"/>
          <w:szCs w:val="24"/>
          <w:lang w:eastAsia="zh-CN"/>
        </w:rPr>
        <w:t>Да осигурява достъп за извършване на проверки на място от страна на възложителя и за извършване на одити от страна на одитиращи институции по отношение на настоящия договор.</w:t>
      </w:r>
    </w:p>
    <w:p w14:paraId="3BD4195D" w14:textId="77777777" w:rsidR="00E15AED" w:rsidRPr="004F56F5" w:rsidRDefault="00E15AED" w:rsidP="004F56F5">
      <w:pPr>
        <w:numPr>
          <w:ilvl w:val="0"/>
          <w:numId w:val="45"/>
        </w:numPr>
        <w:suppressAutoHyphens/>
        <w:spacing w:after="0" w:line="100" w:lineRule="atLeast"/>
        <w:ind w:left="426"/>
        <w:jc w:val="both"/>
        <w:rPr>
          <w:rFonts w:ascii="Times New Roman" w:eastAsia="Calibri" w:hAnsi="Times New Roman"/>
          <w:sz w:val="24"/>
          <w:szCs w:val="24"/>
          <w:lang w:val="en-US" w:eastAsia="zh-CN"/>
        </w:rPr>
      </w:pPr>
      <w:r w:rsidRPr="004F56F5">
        <w:rPr>
          <w:rFonts w:ascii="Times New Roman" w:eastAsia="Calibri" w:hAnsi="Times New Roman"/>
          <w:sz w:val="24"/>
          <w:szCs w:val="24"/>
          <w:lang w:eastAsia="zh-CN"/>
        </w:rPr>
        <w:t>Да изпълнява мерките и препоръките, съдържащи се в доклади на одитиращи инстанции по отношение на настоящия договор.</w:t>
      </w:r>
    </w:p>
    <w:p w14:paraId="52DDD45C" w14:textId="77777777" w:rsidR="00E15AED" w:rsidRPr="004F56F5" w:rsidRDefault="00E15AED" w:rsidP="004F56F5">
      <w:pPr>
        <w:numPr>
          <w:ilvl w:val="0"/>
          <w:numId w:val="45"/>
        </w:numPr>
        <w:suppressAutoHyphens/>
        <w:spacing w:after="0" w:line="100" w:lineRule="atLeast"/>
        <w:ind w:left="426"/>
        <w:jc w:val="both"/>
        <w:rPr>
          <w:rFonts w:ascii="Times New Roman" w:eastAsia="Calibri" w:hAnsi="Times New Roman"/>
          <w:sz w:val="24"/>
          <w:szCs w:val="24"/>
          <w:lang w:val="en-US" w:eastAsia="zh-CN"/>
        </w:rPr>
      </w:pPr>
      <w:r w:rsidRPr="004F56F5">
        <w:rPr>
          <w:rFonts w:ascii="Times New Roman" w:eastAsia="Calibri" w:hAnsi="Times New Roman"/>
          <w:sz w:val="24"/>
          <w:szCs w:val="24"/>
          <w:lang w:eastAsia="zh-CN"/>
        </w:rPr>
        <w:t>Да осигури един или няколко служители, с подходяща квалификация и опит, пряко ангажирани с изпълнението на договора, които да присъстват при извършването на проверките и да указват съдействие на проверяващите лица.</w:t>
      </w:r>
    </w:p>
    <w:p w14:paraId="2328A384" w14:textId="77777777" w:rsidR="00E15AED" w:rsidRPr="004F56F5" w:rsidRDefault="00E15AED" w:rsidP="004F56F5">
      <w:pPr>
        <w:numPr>
          <w:ilvl w:val="0"/>
          <w:numId w:val="45"/>
        </w:numPr>
        <w:suppressAutoHyphens/>
        <w:spacing w:after="0" w:line="100" w:lineRule="atLeast"/>
        <w:ind w:left="426"/>
        <w:jc w:val="both"/>
        <w:rPr>
          <w:rFonts w:ascii="Times New Roman" w:eastAsia="Calibri" w:hAnsi="Times New Roman"/>
          <w:sz w:val="24"/>
          <w:szCs w:val="24"/>
          <w:lang w:val="en-US" w:eastAsia="zh-CN"/>
        </w:rPr>
      </w:pPr>
      <w:r w:rsidRPr="004F56F5">
        <w:rPr>
          <w:rFonts w:ascii="Times New Roman" w:eastAsia="Calibri" w:hAnsi="Times New Roman"/>
          <w:sz w:val="24"/>
          <w:szCs w:val="24"/>
          <w:lang w:eastAsia="zh-CN"/>
        </w:rPr>
        <w:t>Да осигури достъп до финансовата, техническата, счетоводна и всякаква  друга информация, свързана с изпълнението на настоящия договор.</w:t>
      </w:r>
    </w:p>
    <w:p w14:paraId="6915CD7A" w14:textId="77777777" w:rsidR="00E15AED" w:rsidRPr="004F56F5" w:rsidRDefault="00E15AED" w:rsidP="004F56F5">
      <w:pPr>
        <w:numPr>
          <w:ilvl w:val="0"/>
          <w:numId w:val="45"/>
        </w:numPr>
        <w:suppressAutoHyphens/>
        <w:spacing w:after="0" w:line="100" w:lineRule="atLeast"/>
        <w:ind w:left="426"/>
        <w:jc w:val="both"/>
        <w:rPr>
          <w:rFonts w:ascii="Times New Roman" w:eastAsia="Calibri" w:hAnsi="Times New Roman"/>
          <w:sz w:val="24"/>
          <w:szCs w:val="24"/>
          <w:lang w:val="en-US" w:eastAsia="zh-CN"/>
        </w:rPr>
      </w:pPr>
      <w:r w:rsidRPr="004F56F5">
        <w:rPr>
          <w:rFonts w:ascii="Times New Roman" w:eastAsia="Calibri" w:hAnsi="Times New Roman"/>
          <w:sz w:val="24"/>
          <w:szCs w:val="24"/>
          <w:lang w:eastAsia="zh-CN"/>
        </w:rPr>
        <w:t>Да осигури достъп до обекта, както и до документацията, която се съхранява от изпълнителя и подизпълнителя на настоящата обществена поръчка.</w:t>
      </w:r>
    </w:p>
    <w:p w14:paraId="0478A8F3" w14:textId="77777777" w:rsidR="00E15AED" w:rsidRPr="004F56F5" w:rsidRDefault="00E15AED" w:rsidP="004F56F5">
      <w:pPr>
        <w:numPr>
          <w:ilvl w:val="0"/>
          <w:numId w:val="45"/>
        </w:numPr>
        <w:suppressAutoHyphens/>
        <w:spacing w:after="0" w:line="100" w:lineRule="atLeast"/>
        <w:ind w:left="426"/>
        <w:jc w:val="both"/>
        <w:rPr>
          <w:rFonts w:ascii="Times New Roman" w:eastAsia="Calibri" w:hAnsi="Times New Roman"/>
          <w:sz w:val="24"/>
          <w:szCs w:val="24"/>
          <w:lang w:val="en-US" w:eastAsia="zh-CN"/>
        </w:rPr>
      </w:pPr>
      <w:r w:rsidRPr="004F56F5">
        <w:rPr>
          <w:rFonts w:ascii="Times New Roman" w:eastAsia="Calibri" w:hAnsi="Times New Roman"/>
          <w:sz w:val="24"/>
          <w:szCs w:val="24"/>
          <w:lang w:eastAsia="zh-CN"/>
        </w:rPr>
        <w:t>Да съдейства на проверяващите лица при вземането на проби, извършването на замервания и набирането на снимков материал.</w:t>
      </w:r>
    </w:p>
    <w:p w14:paraId="23F62DC6" w14:textId="77777777" w:rsidR="00E15AED" w:rsidRPr="004F56F5" w:rsidRDefault="00E15AED" w:rsidP="004F56F5">
      <w:pPr>
        <w:numPr>
          <w:ilvl w:val="0"/>
          <w:numId w:val="45"/>
        </w:numPr>
        <w:suppressAutoHyphens/>
        <w:spacing w:after="0" w:line="100" w:lineRule="atLeast"/>
        <w:ind w:left="426"/>
        <w:jc w:val="both"/>
        <w:rPr>
          <w:rFonts w:ascii="Times New Roman" w:eastAsia="Calibri" w:hAnsi="Times New Roman"/>
          <w:sz w:val="24"/>
          <w:szCs w:val="24"/>
          <w:lang w:val="en-US" w:eastAsia="zh-CN"/>
        </w:rPr>
      </w:pPr>
      <w:r w:rsidRPr="004F56F5">
        <w:rPr>
          <w:rFonts w:ascii="Times New Roman" w:eastAsia="Calibri" w:hAnsi="Times New Roman"/>
          <w:sz w:val="24"/>
          <w:szCs w:val="24"/>
          <w:lang w:eastAsia="zh-CN"/>
        </w:rPr>
        <w:t>Да оказва пълно съдействие на лицата, които извършват проверките на място.</w:t>
      </w:r>
    </w:p>
    <w:p w14:paraId="3646C0F3" w14:textId="0E2A5881" w:rsidR="00E15AED" w:rsidRPr="004F56F5" w:rsidRDefault="00E15AED" w:rsidP="004F56F5">
      <w:pPr>
        <w:numPr>
          <w:ilvl w:val="0"/>
          <w:numId w:val="45"/>
        </w:numPr>
        <w:suppressAutoHyphens/>
        <w:spacing w:after="0" w:line="100" w:lineRule="atLeast"/>
        <w:ind w:left="426"/>
        <w:jc w:val="both"/>
        <w:rPr>
          <w:rFonts w:ascii="Times New Roman" w:eastAsia="Calibri" w:hAnsi="Times New Roman"/>
          <w:sz w:val="24"/>
          <w:szCs w:val="24"/>
          <w:lang w:val="en-US" w:eastAsia="zh-CN"/>
        </w:rPr>
      </w:pPr>
      <w:r w:rsidRPr="004F56F5">
        <w:rPr>
          <w:rFonts w:ascii="Times New Roman" w:eastAsia="Calibri" w:hAnsi="Times New Roman"/>
          <w:sz w:val="24"/>
          <w:szCs w:val="24"/>
          <w:lang w:eastAsia="zh-CN"/>
        </w:rPr>
        <w:t>Да поема за своя сметка всички разходи във връзка с организацията и изпълнението на строителството.</w:t>
      </w:r>
    </w:p>
    <w:p w14:paraId="47561906" w14:textId="6BC22C48" w:rsidR="00C34A26" w:rsidRPr="004F56F5" w:rsidRDefault="00C34A26" w:rsidP="004F56F5">
      <w:pPr>
        <w:numPr>
          <w:ilvl w:val="0"/>
          <w:numId w:val="45"/>
        </w:numPr>
        <w:suppressAutoHyphens/>
        <w:spacing w:after="0" w:line="100" w:lineRule="atLeast"/>
        <w:ind w:left="426"/>
        <w:jc w:val="both"/>
        <w:rPr>
          <w:rFonts w:ascii="Times New Roman" w:eastAsia="Calibri" w:hAnsi="Times New Roman"/>
          <w:sz w:val="24"/>
          <w:szCs w:val="24"/>
          <w:lang w:val="en-US" w:eastAsia="zh-CN"/>
        </w:rPr>
      </w:pPr>
      <w:r w:rsidRPr="004F56F5">
        <w:rPr>
          <w:rFonts w:ascii="Times New Roman" w:hAnsi="Times New Roman"/>
          <w:sz w:val="24"/>
          <w:szCs w:val="24"/>
          <w:lang w:eastAsia="ar-SA"/>
        </w:rPr>
        <w:t xml:space="preserve">да информира своевременно ВЪЗЛОЖИТЕЛЯ за всички пречки, възникващи в хода на изпълнението на работа, да предложи начин за отстраняването им, като може да поиска от ВЪЗЛОЖИТЕЛЯ указания и/или съдействие за отстраняването им; </w:t>
      </w:r>
    </w:p>
    <w:p w14:paraId="4D0AD58B" w14:textId="60345906" w:rsidR="00C34A26" w:rsidRPr="004F56F5" w:rsidRDefault="00C34A26" w:rsidP="004F56F5">
      <w:pPr>
        <w:numPr>
          <w:ilvl w:val="0"/>
          <w:numId w:val="45"/>
        </w:numPr>
        <w:suppressAutoHyphens/>
        <w:spacing w:after="0" w:line="100" w:lineRule="atLeast"/>
        <w:ind w:left="426"/>
        <w:jc w:val="both"/>
        <w:rPr>
          <w:rFonts w:ascii="Times New Roman" w:eastAsia="Calibri" w:hAnsi="Times New Roman"/>
          <w:sz w:val="24"/>
          <w:szCs w:val="24"/>
          <w:lang w:val="en-US" w:eastAsia="zh-CN"/>
        </w:rPr>
      </w:pPr>
      <w:r w:rsidRPr="004F56F5">
        <w:rPr>
          <w:rFonts w:ascii="Times New Roman" w:hAnsi="Times New Roman"/>
          <w:sz w:val="24"/>
          <w:szCs w:val="24"/>
          <w:lang w:eastAsia="ar-SA"/>
        </w:rPr>
        <w:t>да изпълнява всички законосъобразни указания и изисквания на ВЪЗЛОЖИТЕЛЯ;</w:t>
      </w:r>
    </w:p>
    <w:p w14:paraId="33AF1196" w14:textId="2935DEBB" w:rsidR="00C34A26" w:rsidRPr="004F56F5" w:rsidRDefault="00C34A26" w:rsidP="004F56F5">
      <w:pPr>
        <w:numPr>
          <w:ilvl w:val="0"/>
          <w:numId w:val="45"/>
        </w:numPr>
        <w:suppressAutoHyphens/>
        <w:spacing w:after="0" w:line="100" w:lineRule="atLeast"/>
        <w:ind w:left="426"/>
        <w:jc w:val="both"/>
        <w:rPr>
          <w:rFonts w:ascii="Times New Roman" w:eastAsia="Calibri" w:hAnsi="Times New Roman"/>
          <w:sz w:val="24"/>
          <w:szCs w:val="24"/>
          <w:lang w:val="en-US" w:eastAsia="zh-CN"/>
        </w:rPr>
      </w:pPr>
      <w:r w:rsidRPr="004F56F5">
        <w:rPr>
          <w:rFonts w:ascii="Times New Roman" w:hAnsi="Times New Roman"/>
          <w:sz w:val="24"/>
          <w:szCs w:val="24"/>
          <w:lang w:eastAsia="ar-SA"/>
        </w:rPr>
        <w:t xml:space="preserve">да пази поверителна Конфиденциалната информация, в съответствие с уговореното в чл. </w:t>
      </w:r>
      <w:r w:rsidR="006D4408" w:rsidRPr="004F56F5">
        <w:rPr>
          <w:rFonts w:ascii="Times New Roman" w:hAnsi="Times New Roman"/>
          <w:sz w:val="24"/>
          <w:szCs w:val="24"/>
          <w:lang w:eastAsia="ar-SA"/>
        </w:rPr>
        <w:t>21</w:t>
      </w:r>
      <w:r w:rsidRPr="004F56F5">
        <w:rPr>
          <w:rFonts w:ascii="Times New Roman" w:hAnsi="Times New Roman"/>
          <w:sz w:val="24"/>
          <w:szCs w:val="24"/>
          <w:lang w:eastAsia="ar-SA"/>
        </w:rPr>
        <w:t xml:space="preserve"> от Договора;  </w:t>
      </w:r>
    </w:p>
    <w:p w14:paraId="5E426408" w14:textId="1EBDF930" w:rsidR="00C34A26" w:rsidRPr="004F56F5" w:rsidRDefault="00C34A26" w:rsidP="004F56F5">
      <w:pPr>
        <w:numPr>
          <w:ilvl w:val="0"/>
          <w:numId w:val="45"/>
        </w:numPr>
        <w:suppressAutoHyphens/>
        <w:spacing w:after="0" w:line="100" w:lineRule="atLeast"/>
        <w:ind w:left="426"/>
        <w:jc w:val="both"/>
        <w:rPr>
          <w:rFonts w:ascii="Times New Roman" w:eastAsia="Calibri" w:hAnsi="Times New Roman"/>
          <w:sz w:val="24"/>
          <w:szCs w:val="24"/>
          <w:lang w:val="en-US" w:eastAsia="zh-CN"/>
        </w:rPr>
      </w:pPr>
      <w:r w:rsidRPr="004F56F5">
        <w:rPr>
          <w:rFonts w:ascii="Times New Roman" w:hAnsi="Times New Roman"/>
          <w:sz w:val="24"/>
          <w:szCs w:val="24"/>
          <w:lang w:eastAsia="ar-SA"/>
        </w:rPr>
        <w:t xml:space="preserve">да изпълнява всички задължения, произтичащи от сключения договор за безвъзмездна финансова помощ. </w:t>
      </w:r>
    </w:p>
    <w:p w14:paraId="34047E1E" w14:textId="034F358C" w:rsidR="00C34A26" w:rsidRPr="004F56F5" w:rsidRDefault="00C34A26" w:rsidP="004F56F5">
      <w:pPr>
        <w:numPr>
          <w:ilvl w:val="0"/>
          <w:numId w:val="45"/>
        </w:numPr>
        <w:suppressAutoHyphens/>
        <w:spacing w:after="0" w:line="100" w:lineRule="atLeast"/>
        <w:ind w:left="426"/>
        <w:jc w:val="both"/>
        <w:rPr>
          <w:rFonts w:ascii="Times New Roman" w:eastAsia="Calibri" w:hAnsi="Times New Roman"/>
          <w:sz w:val="24"/>
          <w:szCs w:val="24"/>
          <w:lang w:val="en-US" w:eastAsia="zh-CN"/>
        </w:rPr>
      </w:pPr>
      <w:r w:rsidRPr="004F56F5">
        <w:rPr>
          <w:rFonts w:ascii="Times New Roman" w:hAnsi="Times New Roman"/>
          <w:sz w:val="24"/>
          <w:szCs w:val="24"/>
          <w:lang w:eastAsia="ar-SA"/>
        </w:rPr>
        <w:t>да не възлага работата или части от нея на подизпълнители, извън посочените в офертата на ИЗПЪЛНИТЕЛЯ освен в случаите и при условията, предвидени в ЗОП;</w:t>
      </w:r>
    </w:p>
    <w:p w14:paraId="2B671E5D" w14:textId="7F3FFC89" w:rsidR="00C34A26" w:rsidRPr="004F56F5" w:rsidRDefault="00C34A26" w:rsidP="004F56F5">
      <w:pPr>
        <w:numPr>
          <w:ilvl w:val="0"/>
          <w:numId w:val="45"/>
        </w:numPr>
        <w:suppressAutoHyphens/>
        <w:spacing w:after="0" w:line="100" w:lineRule="atLeast"/>
        <w:ind w:left="426"/>
        <w:jc w:val="both"/>
        <w:rPr>
          <w:rFonts w:ascii="Times New Roman" w:eastAsia="Calibri" w:hAnsi="Times New Roman"/>
          <w:sz w:val="24"/>
          <w:szCs w:val="24"/>
          <w:lang w:val="en-US" w:eastAsia="zh-CN"/>
        </w:rPr>
      </w:pPr>
      <w:r w:rsidRPr="004F56F5">
        <w:rPr>
          <w:rFonts w:ascii="Times New Roman" w:hAnsi="Times New Roman"/>
          <w:sz w:val="24"/>
          <w:szCs w:val="24"/>
          <w:lang w:eastAsia="ar-SA"/>
        </w:rPr>
        <w:t>да участва във всички работни срещи, свързани с изпълнението на този Договор;</w:t>
      </w:r>
    </w:p>
    <w:p w14:paraId="0C7B96DD" w14:textId="2E2950A5" w:rsidR="00CA1942" w:rsidRPr="004F56F5" w:rsidRDefault="00CA1942" w:rsidP="004F56F5">
      <w:pPr>
        <w:numPr>
          <w:ilvl w:val="0"/>
          <w:numId w:val="45"/>
        </w:numPr>
        <w:suppressAutoHyphens/>
        <w:spacing w:after="0" w:line="100" w:lineRule="atLeast"/>
        <w:ind w:left="426"/>
        <w:jc w:val="both"/>
        <w:rPr>
          <w:rFonts w:ascii="Times New Roman" w:eastAsia="Calibri" w:hAnsi="Times New Roman"/>
          <w:sz w:val="24"/>
          <w:szCs w:val="24"/>
          <w:lang w:val="en-US" w:eastAsia="zh-CN"/>
        </w:rPr>
      </w:pPr>
      <w:r w:rsidRPr="004F56F5">
        <w:rPr>
          <w:rFonts w:ascii="Times New Roman" w:hAnsi="Times New Roman"/>
          <w:bCs/>
          <w:sz w:val="24"/>
          <w:szCs w:val="24"/>
          <w:lang w:eastAsia="ar-SA"/>
        </w:rPr>
        <w:t>Да спазва изискванията на мерките за информация и публичност при изпълнение на дейностите по поръчката, съобразно изискванията на Програма за развитие на селските райони 2014-2020.</w:t>
      </w:r>
    </w:p>
    <w:p w14:paraId="7C575620" w14:textId="47E26077" w:rsidR="00CA1942" w:rsidRPr="004F56F5" w:rsidRDefault="00CA1942" w:rsidP="004F56F5">
      <w:pPr>
        <w:numPr>
          <w:ilvl w:val="0"/>
          <w:numId w:val="45"/>
        </w:numPr>
        <w:suppressAutoHyphens/>
        <w:spacing w:after="0" w:line="100" w:lineRule="atLeast"/>
        <w:ind w:left="426"/>
        <w:jc w:val="both"/>
        <w:rPr>
          <w:rFonts w:ascii="Times New Roman" w:eastAsia="Calibri" w:hAnsi="Times New Roman"/>
          <w:sz w:val="24"/>
          <w:szCs w:val="24"/>
          <w:lang w:val="en-US" w:eastAsia="zh-CN"/>
        </w:rPr>
      </w:pPr>
      <w:r w:rsidRPr="004F56F5">
        <w:rPr>
          <w:rFonts w:ascii="Times New Roman" w:hAnsi="Times New Roman"/>
          <w:bCs/>
          <w:sz w:val="24"/>
          <w:szCs w:val="24"/>
          <w:lang w:eastAsia="ar-SA"/>
        </w:rPr>
        <w:lastRenderedPageBreak/>
        <w:t xml:space="preserve">Да предостави възможност на ДФЗ-РА, националните одитиращи власти, Европейската комисия, Европейската комисия за борба с измамите, Европейската сметна палата, съвета за координация в борбата с правонарушенията, засягащи финансовите интереси на Европейските общности – Република България и външните одитори да извършат проверки чрез разглеждане на документация или чрез проверки на място на изпълнението на  проекта, и да извършат пълен одит, ако е нужно въз основа на оправдателни документи за отчетеното, счетоводни документи и всякакви други, имащи отношение към финансирането на проекта. </w:t>
      </w:r>
    </w:p>
    <w:p w14:paraId="2E04AAFB" w14:textId="4389B24E" w:rsidR="00C34A26" w:rsidRPr="004F56F5" w:rsidRDefault="00CA1942" w:rsidP="004F56F5">
      <w:pPr>
        <w:numPr>
          <w:ilvl w:val="0"/>
          <w:numId w:val="45"/>
        </w:numPr>
        <w:suppressAutoHyphens/>
        <w:spacing w:after="0" w:line="100" w:lineRule="atLeast"/>
        <w:ind w:left="426"/>
        <w:jc w:val="both"/>
        <w:rPr>
          <w:rFonts w:ascii="Times New Roman" w:eastAsia="Calibri" w:hAnsi="Times New Roman"/>
          <w:sz w:val="24"/>
          <w:szCs w:val="24"/>
          <w:lang w:val="en-US" w:eastAsia="zh-CN"/>
        </w:rPr>
      </w:pPr>
      <w:r w:rsidRPr="004F56F5">
        <w:rPr>
          <w:rFonts w:ascii="Times New Roman" w:hAnsi="Times New Roman"/>
          <w:bCs/>
          <w:sz w:val="24"/>
          <w:szCs w:val="24"/>
          <w:lang w:eastAsia="ar-SA"/>
        </w:rPr>
        <w:t xml:space="preserve">Да съхранява всички документи по изпълнението на настоящия договор за срок от 5 години след датата на приключване на </w:t>
      </w:r>
      <w:r w:rsidRPr="004F56F5">
        <w:rPr>
          <w:rFonts w:ascii="Times New Roman" w:hAnsi="Times New Roman"/>
          <w:sz w:val="24"/>
          <w:szCs w:val="24"/>
          <w:lang w:val="en-US" w:eastAsia="ar-SA"/>
        </w:rPr>
        <w:t>ПРСР 2014 – 2020</w:t>
      </w:r>
      <w:r w:rsidRPr="004F56F5">
        <w:rPr>
          <w:rFonts w:ascii="Times New Roman" w:hAnsi="Times New Roman"/>
          <w:sz w:val="24"/>
          <w:szCs w:val="24"/>
          <w:lang w:eastAsia="ar-SA"/>
        </w:rPr>
        <w:t xml:space="preserve"> г. </w:t>
      </w:r>
      <w:r w:rsidRPr="004F56F5">
        <w:rPr>
          <w:rFonts w:ascii="Times New Roman" w:hAnsi="Times New Roman"/>
          <w:bCs/>
          <w:sz w:val="24"/>
          <w:szCs w:val="24"/>
          <w:lang w:eastAsia="ar-SA"/>
        </w:rPr>
        <w:t xml:space="preserve">по подмярка </w:t>
      </w:r>
      <w:r w:rsidRPr="004F56F5">
        <w:rPr>
          <w:rFonts w:ascii="Times New Roman" w:hAnsi="Times New Roman"/>
          <w:sz w:val="24"/>
          <w:szCs w:val="24"/>
          <w:lang w:val="en-US" w:eastAsia="ar-SA"/>
        </w:rPr>
        <w:t>7.2</w:t>
      </w:r>
      <w:r w:rsidRPr="004F56F5">
        <w:rPr>
          <w:rFonts w:ascii="Times New Roman" w:hAnsi="Times New Roman"/>
          <w:bCs/>
          <w:sz w:val="24"/>
          <w:szCs w:val="24"/>
          <w:lang w:eastAsia="ar-SA"/>
        </w:rPr>
        <w:t xml:space="preserve">. </w:t>
      </w:r>
    </w:p>
    <w:p w14:paraId="32CEA0F7" w14:textId="77777777" w:rsidR="00C34A26" w:rsidRDefault="00C34A26" w:rsidP="00C34A26">
      <w:pPr>
        <w:tabs>
          <w:tab w:val="left" w:pos="9922"/>
        </w:tabs>
        <w:suppressAutoHyphens/>
        <w:spacing w:afterLines="40" w:after="96"/>
        <w:jc w:val="both"/>
        <w:rPr>
          <w:rFonts w:ascii="Times New Roman" w:hAnsi="Times New Roman"/>
          <w:b/>
          <w:sz w:val="24"/>
          <w:szCs w:val="24"/>
          <w:lang w:eastAsia="ar-SA"/>
        </w:rPr>
      </w:pPr>
    </w:p>
    <w:p w14:paraId="042026D2" w14:textId="4BF10518" w:rsidR="00C34A26" w:rsidRPr="00C34A26" w:rsidRDefault="00C34A26" w:rsidP="00C34A26">
      <w:pPr>
        <w:tabs>
          <w:tab w:val="left" w:pos="9922"/>
        </w:tabs>
        <w:suppressAutoHyphens/>
        <w:spacing w:afterLines="40" w:after="96"/>
        <w:jc w:val="both"/>
        <w:rPr>
          <w:rFonts w:ascii="Times New Roman" w:hAnsi="Times New Roman"/>
          <w:sz w:val="24"/>
          <w:szCs w:val="24"/>
          <w:lang w:eastAsia="ar-SA"/>
        </w:rPr>
      </w:pPr>
      <w:r w:rsidRPr="00C34A26">
        <w:rPr>
          <w:rFonts w:ascii="Times New Roman" w:hAnsi="Times New Roman"/>
          <w:b/>
          <w:sz w:val="24"/>
          <w:szCs w:val="24"/>
          <w:lang w:eastAsia="ar-SA"/>
        </w:rPr>
        <w:t xml:space="preserve">Чл. 7 </w:t>
      </w:r>
      <w:r w:rsidR="0077157F">
        <w:rPr>
          <w:rFonts w:ascii="Times New Roman" w:hAnsi="Times New Roman"/>
          <w:b/>
          <w:sz w:val="24"/>
          <w:szCs w:val="24"/>
          <w:lang w:eastAsia="ar-SA"/>
        </w:rPr>
        <w:t xml:space="preserve">(1) </w:t>
      </w:r>
      <w:r w:rsidRPr="00C34A26">
        <w:rPr>
          <w:rFonts w:ascii="Times New Roman" w:hAnsi="Times New Roman"/>
          <w:b/>
          <w:sz w:val="24"/>
          <w:szCs w:val="24"/>
          <w:lang w:eastAsia="ar-SA"/>
        </w:rPr>
        <w:t>ИЗПЪЛНИТЕЛЯТ</w:t>
      </w:r>
      <w:r w:rsidRPr="00C34A26">
        <w:rPr>
          <w:rFonts w:ascii="Times New Roman" w:hAnsi="Times New Roman"/>
          <w:sz w:val="24"/>
          <w:szCs w:val="24"/>
          <w:lang w:eastAsia="ar-SA"/>
        </w:rPr>
        <w:t xml:space="preserve"> има право:</w:t>
      </w:r>
    </w:p>
    <w:p w14:paraId="607DEC47" w14:textId="77777777" w:rsidR="00C34A26" w:rsidRPr="00C34A26" w:rsidRDefault="00C34A26" w:rsidP="00C34A26">
      <w:pPr>
        <w:tabs>
          <w:tab w:val="left" w:pos="9922"/>
        </w:tabs>
        <w:suppressAutoHyphens/>
        <w:spacing w:afterLines="40" w:after="96"/>
        <w:jc w:val="both"/>
        <w:rPr>
          <w:rFonts w:ascii="Times New Roman" w:hAnsi="Times New Roman"/>
          <w:b/>
          <w:sz w:val="24"/>
          <w:szCs w:val="24"/>
          <w:lang w:eastAsia="ar-SA"/>
        </w:rPr>
      </w:pPr>
      <w:r w:rsidRPr="00C34A26">
        <w:rPr>
          <w:rFonts w:ascii="Times New Roman" w:hAnsi="Times New Roman"/>
          <w:sz w:val="24"/>
          <w:szCs w:val="24"/>
          <w:lang w:eastAsia="ar-SA"/>
        </w:rPr>
        <w:t xml:space="preserve">1. </w:t>
      </w:r>
      <w:r w:rsidRPr="00C34A26">
        <w:rPr>
          <w:rFonts w:ascii="Times New Roman" w:hAnsi="Times New Roman"/>
          <w:bCs/>
          <w:sz w:val="24"/>
          <w:szCs w:val="24"/>
          <w:lang w:eastAsia="ar-SA"/>
        </w:rPr>
        <w:t>да получи възнаграждението в размери и при условията, уговорени в настоящия договор.</w:t>
      </w:r>
    </w:p>
    <w:p w14:paraId="59DE3D27" w14:textId="77777777" w:rsidR="00C34A26" w:rsidRPr="00C34A26" w:rsidRDefault="00C34A26" w:rsidP="00C34A26">
      <w:pPr>
        <w:tabs>
          <w:tab w:val="left" w:pos="9922"/>
        </w:tabs>
        <w:suppressAutoHyphens/>
        <w:spacing w:afterLines="40" w:after="96"/>
        <w:jc w:val="both"/>
        <w:rPr>
          <w:rFonts w:ascii="Times New Roman" w:hAnsi="Times New Roman"/>
          <w:sz w:val="24"/>
          <w:szCs w:val="24"/>
          <w:lang w:eastAsia="ar-SA"/>
        </w:rPr>
      </w:pPr>
      <w:r w:rsidRPr="00C34A26">
        <w:rPr>
          <w:rFonts w:ascii="Times New Roman" w:hAnsi="Times New Roman"/>
          <w:sz w:val="24"/>
          <w:szCs w:val="24"/>
          <w:lang w:eastAsia="ar-SA"/>
        </w:rPr>
        <w:t xml:space="preserve">2. да иска и да получава от </w:t>
      </w:r>
      <w:r w:rsidRPr="00C34A26">
        <w:rPr>
          <w:rFonts w:ascii="Times New Roman" w:hAnsi="Times New Roman"/>
          <w:b/>
          <w:sz w:val="24"/>
          <w:szCs w:val="24"/>
          <w:lang w:eastAsia="ar-SA"/>
        </w:rPr>
        <w:t>ВЪЗЛОЖИТЕЛЯ</w:t>
      </w:r>
      <w:r w:rsidRPr="00C34A26">
        <w:rPr>
          <w:rFonts w:ascii="Times New Roman" w:hAnsi="Times New Roman"/>
          <w:sz w:val="24"/>
          <w:szCs w:val="24"/>
          <w:lang w:eastAsia="ar-SA"/>
        </w:rPr>
        <w:t xml:space="preserve"> необходимото съдействие за изпълнение на задълженията по този Договор, както и всички необходими документи, информация и данни, пряко свързани или необходими за изпълнение на Договора;</w:t>
      </w:r>
    </w:p>
    <w:p w14:paraId="3DDCE772" w14:textId="77777777" w:rsidR="00C34A26" w:rsidRPr="00C34A26" w:rsidRDefault="00C34A26" w:rsidP="00C34A26">
      <w:pPr>
        <w:tabs>
          <w:tab w:val="left" w:pos="9922"/>
        </w:tabs>
        <w:suppressAutoHyphens/>
        <w:spacing w:afterLines="40" w:after="96"/>
        <w:jc w:val="both"/>
        <w:rPr>
          <w:rFonts w:ascii="Times New Roman" w:hAnsi="Times New Roman"/>
          <w:b/>
          <w:sz w:val="24"/>
          <w:szCs w:val="24"/>
          <w:lang w:eastAsia="ar-SA"/>
        </w:rPr>
      </w:pPr>
      <w:r w:rsidRPr="00C34A26">
        <w:rPr>
          <w:rFonts w:ascii="Times New Roman" w:hAnsi="Times New Roman"/>
          <w:sz w:val="24"/>
          <w:szCs w:val="24"/>
          <w:lang w:eastAsia="ar-SA"/>
        </w:rPr>
        <w:t xml:space="preserve">3. да получава  пълна и точна информация във връзка с изпълнението на задълженията си по договора; </w:t>
      </w:r>
    </w:p>
    <w:p w14:paraId="5EA7D7EE" w14:textId="77777777" w:rsidR="00C34A26" w:rsidRPr="00C34A26" w:rsidRDefault="00C34A26" w:rsidP="00C34A26">
      <w:pPr>
        <w:tabs>
          <w:tab w:val="left" w:pos="9922"/>
        </w:tabs>
        <w:suppressAutoHyphens/>
        <w:spacing w:afterLines="40" w:after="96"/>
        <w:jc w:val="both"/>
        <w:rPr>
          <w:rFonts w:ascii="Times New Roman" w:hAnsi="Times New Roman"/>
          <w:sz w:val="24"/>
          <w:szCs w:val="24"/>
          <w:lang w:eastAsia="ar-SA"/>
        </w:rPr>
      </w:pPr>
      <w:r w:rsidRPr="00C34A26">
        <w:rPr>
          <w:rFonts w:ascii="Times New Roman" w:hAnsi="Times New Roman"/>
          <w:b/>
          <w:bCs/>
          <w:sz w:val="24"/>
          <w:szCs w:val="24"/>
          <w:lang w:eastAsia="ar-SA"/>
        </w:rPr>
        <w:t xml:space="preserve">4. </w:t>
      </w:r>
      <w:r w:rsidRPr="00C34A26">
        <w:rPr>
          <w:rFonts w:ascii="Times New Roman" w:hAnsi="Times New Roman"/>
          <w:bCs/>
          <w:sz w:val="24"/>
          <w:szCs w:val="24"/>
          <w:lang w:eastAsia="ar-SA"/>
        </w:rPr>
        <w:t xml:space="preserve">да получи част от възнаграждението по договора, съответстваща на изпълнените дейности по договора, когато по-нататъшното изпълнение се окаже невъзможно поради причини, за които </w:t>
      </w:r>
      <w:r w:rsidRPr="00C34A26">
        <w:rPr>
          <w:rFonts w:ascii="Times New Roman" w:hAnsi="Times New Roman"/>
          <w:b/>
          <w:bCs/>
          <w:sz w:val="24"/>
          <w:szCs w:val="24"/>
          <w:lang w:eastAsia="ar-SA"/>
        </w:rPr>
        <w:t>ИЗПЪЛНИТЕЛЯТ</w:t>
      </w:r>
      <w:r w:rsidRPr="00C34A26">
        <w:rPr>
          <w:rFonts w:ascii="Times New Roman" w:hAnsi="Times New Roman"/>
          <w:bCs/>
          <w:sz w:val="24"/>
          <w:szCs w:val="24"/>
          <w:lang w:eastAsia="ar-SA"/>
        </w:rPr>
        <w:t xml:space="preserve"> и </w:t>
      </w:r>
      <w:r w:rsidRPr="00C34A26">
        <w:rPr>
          <w:rFonts w:ascii="Times New Roman" w:hAnsi="Times New Roman"/>
          <w:b/>
          <w:bCs/>
          <w:sz w:val="24"/>
          <w:szCs w:val="24"/>
          <w:lang w:eastAsia="ar-SA"/>
        </w:rPr>
        <w:t xml:space="preserve">ВЪЗЛОЖИТЕЛЯТ </w:t>
      </w:r>
      <w:r w:rsidRPr="00C34A26">
        <w:rPr>
          <w:rFonts w:ascii="Times New Roman" w:hAnsi="Times New Roman"/>
          <w:bCs/>
          <w:sz w:val="24"/>
          <w:szCs w:val="24"/>
          <w:lang w:eastAsia="ar-SA"/>
        </w:rPr>
        <w:t>не отговарят;</w:t>
      </w:r>
    </w:p>
    <w:p w14:paraId="6813A54B" w14:textId="305F6F4F" w:rsidR="00C34A26" w:rsidRPr="00C34A26" w:rsidRDefault="00C34A26" w:rsidP="00C34A26">
      <w:pPr>
        <w:tabs>
          <w:tab w:val="left" w:pos="9922"/>
        </w:tabs>
        <w:spacing w:afterLines="40" w:after="96"/>
        <w:jc w:val="both"/>
        <w:rPr>
          <w:rFonts w:ascii="Times New Roman" w:hAnsi="Times New Roman"/>
          <w:sz w:val="24"/>
          <w:szCs w:val="24"/>
        </w:rPr>
      </w:pPr>
      <w:r w:rsidRPr="00C34A26">
        <w:rPr>
          <w:rFonts w:ascii="Times New Roman" w:hAnsi="Times New Roman"/>
          <w:b/>
          <w:sz w:val="24"/>
          <w:szCs w:val="24"/>
        </w:rPr>
        <w:t>(</w:t>
      </w:r>
      <w:r w:rsidR="0077157F">
        <w:rPr>
          <w:rFonts w:ascii="Times New Roman" w:hAnsi="Times New Roman"/>
          <w:b/>
          <w:sz w:val="24"/>
          <w:szCs w:val="24"/>
        </w:rPr>
        <w:t>2</w:t>
      </w:r>
      <w:r w:rsidRPr="00C34A26">
        <w:rPr>
          <w:rFonts w:ascii="Times New Roman" w:hAnsi="Times New Roman"/>
          <w:b/>
          <w:sz w:val="24"/>
          <w:szCs w:val="24"/>
        </w:rPr>
        <w:t>) ИЗПЪЛНИТЕЛЯТ</w:t>
      </w:r>
      <w:r w:rsidRPr="00C34A26">
        <w:rPr>
          <w:rFonts w:ascii="Times New Roman" w:hAnsi="Times New Roman"/>
          <w:sz w:val="24"/>
          <w:szCs w:val="24"/>
        </w:rPr>
        <w:t xml:space="preserve"> изпълнява задълженията си самостоятелно или с подизпълнител. При ползване на подизпълнител, </w:t>
      </w:r>
      <w:r w:rsidRPr="00C34A26">
        <w:rPr>
          <w:rFonts w:ascii="Times New Roman" w:hAnsi="Times New Roman"/>
          <w:b/>
          <w:sz w:val="24"/>
          <w:szCs w:val="24"/>
        </w:rPr>
        <w:t>ИЗПЪЛНИТЕЛЯТ</w:t>
      </w:r>
      <w:r w:rsidRPr="00C34A26">
        <w:rPr>
          <w:rFonts w:ascii="Times New Roman" w:hAnsi="Times New Roman"/>
          <w:sz w:val="24"/>
          <w:szCs w:val="24"/>
        </w:rPr>
        <w:t xml:space="preserve"> е длъжен да спазва разпоредбите на чл. 66 от Закона за обществени поръчки. </w:t>
      </w:r>
      <w:r w:rsidRPr="00C34A26">
        <w:rPr>
          <w:rFonts w:ascii="Times New Roman" w:hAnsi="Times New Roman"/>
          <w:b/>
          <w:sz w:val="24"/>
          <w:szCs w:val="24"/>
        </w:rPr>
        <w:t>ИЗПЪЛНИТЕЛЯТ</w:t>
      </w:r>
      <w:r w:rsidRPr="00C34A26">
        <w:rPr>
          <w:rFonts w:ascii="Times New Roman" w:hAnsi="Times New Roman"/>
          <w:sz w:val="24"/>
          <w:szCs w:val="24"/>
        </w:rPr>
        <w:t xml:space="preserve"> се задължава да сключи договор за подизпълнение, ако е обявил в офертата си ползването на подизпълнители.</w:t>
      </w:r>
    </w:p>
    <w:p w14:paraId="31696846" w14:textId="1F2EF001" w:rsidR="005C0A2E" w:rsidRDefault="005C0A2E" w:rsidP="00042657">
      <w:pPr>
        <w:autoSpaceDE w:val="0"/>
        <w:autoSpaceDN w:val="0"/>
        <w:adjustRightInd w:val="0"/>
        <w:spacing w:after="120" w:line="240" w:lineRule="auto"/>
        <w:jc w:val="both"/>
        <w:rPr>
          <w:rFonts w:ascii="Times New Roman" w:hAnsi="Times New Roman"/>
          <w:sz w:val="24"/>
          <w:szCs w:val="24"/>
        </w:rPr>
      </w:pPr>
    </w:p>
    <w:p w14:paraId="387492E6" w14:textId="77777777" w:rsidR="00A902DB" w:rsidRPr="00577920" w:rsidRDefault="00042657" w:rsidP="00A902DB">
      <w:pPr>
        <w:keepNext/>
        <w:keepLines/>
        <w:tabs>
          <w:tab w:val="left" w:pos="9922"/>
        </w:tabs>
        <w:suppressAutoHyphens/>
        <w:spacing w:after="0" w:line="240" w:lineRule="auto"/>
        <w:jc w:val="both"/>
        <w:rPr>
          <w:rFonts w:ascii="Times New Roman" w:hAnsi="Times New Roman"/>
          <w:b/>
          <w:sz w:val="24"/>
          <w:szCs w:val="24"/>
          <w:lang w:eastAsia="ar-SA"/>
        </w:rPr>
      </w:pPr>
      <w:proofErr w:type="gramStart"/>
      <w:r w:rsidRPr="00405613">
        <w:rPr>
          <w:rFonts w:ascii="Times New Roman" w:hAnsi="Times New Roman"/>
          <w:b/>
          <w:sz w:val="24"/>
          <w:szCs w:val="24"/>
          <w:lang w:val="en-US"/>
        </w:rPr>
        <w:t>V</w:t>
      </w:r>
      <w:r w:rsidR="008F3691">
        <w:rPr>
          <w:rFonts w:ascii="Times New Roman" w:hAnsi="Times New Roman"/>
          <w:b/>
          <w:sz w:val="24"/>
          <w:szCs w:val="24"/>
          <w:lang w:val="en-US" w:eastAsia="ar-SA"/>
        </w:rPr>
        <w:t xml:space="preserve">. </w:t>
      </w:r>
      <w:r w:rsidR="00A902DB" w:rsidRPr="004464FD">
        <w:rPr>
          <w:rFonts w:ascii="Times New Roman" w:hAnsi="Times New Roman"/>
          <w:b/>
          <w:sz w:val="24"/>
          <w:szCs w:val="24"/>
          <w:lang w:eastAsia="ar-SA"/>
        </w:rPr>
        <w:t>ГАРАНЦИ</w:t>
      </w:r>
      <w:r w:rsidR="00A902DB">
        <w:rPr>
          <w:rFonts w:ascii="Times New Roman" w:hAnsi="Times New Roman"/>
          <w:b/>
          <w:sz w:val="24"/>
          <w:szCs w:val="24"/>
          <w:lang w:eastAsia="ar-SA"/>
        </w:rPr>
        <w:t>Я</w:t>
      </w:r>
      <w:r w:rsidR="00A902DB" w:rsidRPr="004464FD">
        <w:rPr>
          <w:rFonts w:ascii="Times New Roman" w:hAnsi="Times New Roman"/>
          <w:b/>
          <w:sz w:val="24"/>
          <w:szCs w:val="24"/>
          <w:lang w:eastAsia="ar-SA"/>
        </w:rPr>
        <w:t xml:space="preserve"> ЗА ИЗПЪЛНЕНИЕ</w:t>
      </w:r>
      <w:r w:rsidR="00A902DB">
        <w:rPr>
          <w:rFonts w:ascii="Times New Roman" w:hAnsi="Times New Roman"/>
          <w:b/>
          <w:sz w:val="24"/>
          <w:szCs w:val="24"/>
          <w:lang w:eastAsia="ar-SA"/>
        </w:rPr>
        <w:t>.</w:t>
      </w:r>
      <w:proofErr w:type="gramEnd"/>
      <w:r w:rsidR="00A902DB">
        <w:rPr>
          <w:rFonts w:ascii="Times New Roman" w:hAnsi="Times New Roman"/>
          <w:b/>
          <w:sz w:val="24"/>
          <w:szCs w:val="24"/>
          <w:lang w:eastAsia="ar-SA"/>
        </w:rPr>
        <w:t xml:space="preserve"> ГАРАНЦИЯ ЗА ОБЕЗПЕЧАВАНЕ НА АВАНСОВОТО ПЛАЩАНЕ</w:t>
      </w:r>
    </w:p>
    <w:p w14:paraId="2E907FBB" w14:textId="03ED0F67" w:rsidR="00A11049" w:rsidRPr="00A10C28" w:rsidRDefault="00A11049" w:rsidP="005C0A2E">
      <w:pPr>
        <w:autoSpaceDE w:val="0"/>
        <w:autoSpaceDN w:val="0"/>
        <w:adjustRightInd w:val="0"/>
        <w:spacing w:after="120" w:line="240" w:lineRule="auto"/>
        <w:jc w:val="both"/>
        <w:rPr>
          <w:rFonts w:ascii="Times New Roman" w:hAnsi="Times New Roman"/>
          <w:b/>
          <w:sz w:val="24"/>
          <w:szCs w:val="24"/>
        </w:rPr>
      </w:pPr>
    </w:p>
    <w:p w14:paraId="7880FE59" w14:textId="00B2B59E" w:rsidR="00F438F5" w:rsidRPr="00A10C28" w:rsidRDefault="00C34A26" w:rsidP="00C34A26">
      <w:pPr>
        <w:shd w:val="clear" w:color="auto" w:fill="FFFFFF"/>
        <w:spacing w:after="120"/>
        <w:jc w:val="both"/>
        <w:rPr>
          <w:rFonts w:ascii="Times New Roman" w:hAnsi="Times New Roman"/>
          <w:color w:val="000000"/>
          <w:spacing w:val="-2"/>
          <w:sz w:val="24"/>
          <w:szCs w:val="24"/>
        </w:rPr>
      </w:pPr>
      <w:r>
        <w:rPr>
          <w:rFonts w:ascii="Times New Roman" w:hAnsi="Times New Roman"/>
          <w:b/>
          <w:sz w:val="24"/>
          <w:szCs w:val="24"/>
        </w:rPr>
        <w:t>Чл.8</w:t>
      </w:r>
      <w:r w:rsidR="00F438F5" w:rsidRPr="00A10C28">
        <w:rPr>
          <w:rFonts w:ascii="Times New Roman" w:hAnsi="Times New Roman"/>
          <w:b/>
          <w:sz w:val="24"/>
          <w:szCs w:val="24"/>
        </w:rPr>
        <w:t xml:space="preserve">. (1) </w:t>
      </w:r>
      <w:r w:rsidR="00F438F5" w:rsidRPr="00A10C28">
        <w:rPr>
          <w:rFonts w:ascii="Times New Roman" w:hAnsi="Times New Roman"/>
          <w:color w:val="000000"/>
          <w:spacing w:val="1"/>
          <w:sz w:val="24"/>
          <w:szCs w:val="24"/>
        </w:rPr>
        <w:t xml:space="preserve">При подписването на този Договор, </w:t>
      </w:r>
      <w:r w:rsidR="00F438F5" w:rsidRPr="00A10C28">
        <w:rPr>
          <w:rFonts w:ascii="Times New Roman" w:hAnsi="Times New Roman"/>
          <w:b/>
          <w:color w:val="000000"/>
          <w:spacing w:val="1"/>
          <w:sz w:val="24"/>
          <w:szCs w:val="24"/>
        </w:rPr>
        <w:t>ИЗПЪЛНИТЕЛЯТ</w:t>
      </w:r>
      <w:r w:rsidR="00F438F5" w:rsidRPr="00A10C28">
        <w:rPr>
          <w:rFonts w:ascii="Times New Roman" w:hAnsi="Times New Roman"/>
          <w:color w:val="000000"/>
          <w:spacing w:val="1"/>
          <w:sz w:val="24"/>
          <w:szCs w:val="24"/>
        </w:rPr>
        <w:t xml:space="preserve"> представя на </w:t>
      </w:r>
      <w:r w:rsidR="00F438F5" w:rsidRPr="00A10C28">
        <w:rPr>
          <w:rFonts w:ascii="Times New Roman" w:hAnsi="Times New Roman"/>
          <w:b/>
          <w:sz w:val="24"/>
          <w:szCs w:val="24"/>
        </w:rPr>
        <w:t>ВЪЗЛОЖИТЕЛЯ</w:t>
      </w:r>
      <w:r w:rsidR="00F438F5" w:rsidRPr="00A10C28">
        <w:rPr>
          <w:rFonts w:ascii="Times New Roman" w:hAnsi="Times New Roman"/>
          <w:color w:val="000000"/>
          <w:spacing w:val="1"/>
          <w:sz w:val="24"/>
          <w:szCs w:val="24"/>
        </w:rPr>
        <w:t xml:space="preserve"> гара</w:t>
      </w:r>
      <w:r w:rsidR="00474621">
        <w:rPr>
          <w:rFonts w:ascii="Times New Roman" w:hAnsi="Times New Roman"/>
          <w:color w:val="000000"/>
          <w:spacing w:val="1"/>
          <w:sz w:val="24"/>
          <w:szCs w:val="24"/>
        </w:rPr>
        <w:t>нция за изпълнение в размер на 3</w:t>
      </w:r>
      <w:r w:rsidR="00F438F5" w:rsidRPr="00A10C28">
        <w:rPr>
          <w:rFonts w:ascii="Times New Roman" w:hAnsi="Times New Roman"/>
          <w:color w:val="000000"/>
          <w:spacing w:val="1"/>
          <w:sz w:val="24"/>
          <w:szCs w:val="24"/>
        </w:rPr>
        <w:t xml:space="preserve"> %  (</w:t>
      </w:r>
      <w:r w:rsidR="00F90973">
        <w:rPr>
          <w:rFonts w:ascii="Times New Roman" w:hAnsi="Times New Roman"/>
          <w:color w:val="000000"/>
          <w:spacing w:val="1"/>
          <w:sz w:val="24"/>
          <w:szCs w:val="24"/>
        </w:rPr>
        <w:t>три</w:t>
      </w:r>
      <w:r w:rsidR="008F3691">
        <w:rPr>
          <w:rFonts w:ascii="Times New Roman" w:hAnsi="Times New Roman"/>
          <w:color w:val="000000"/>
          <w:spacing w:val="1"/>
          <w:sz w:val="24"/>
          <w:szCs w:val="24"/>
        </w:rPr>
        <w:t xml:space="preserve"> </w:t>
      </w:r>
      <w:r w:rsidR="00F438F5" w:rsidRPr="00A10C28">
        <w:rPr>
          <w:rFonts w:ascii="Times New Roman" w:hAnsi="Times New Roman"/>
          <w:color w:val="000000"/>
          <w:spacing w:val="1"/>
          <w:sz w:val="24"/>
          <w:szCs w:val="24"/>
        </w:rPr>
        <w:t xml:space="preserve">на сто) от </w:t>
      </w:r>
      <w:r w:rsidR="00F438F5" w:rsidRPr="00A10C28">
        <w:rPr>
          <w:rFonts w:ascii="Times New Roman" w:hAnsi="Times New Roman"/>
          <w:color w:val="000000"/>
          <w:spacing w:val="-2"/>
          <w:sz w:val="24"/>
          <w:szCs w:val="24"/>
        </w:rPr>
        <w:t xml:space="preserve">Стойността на Договора без ДДС, а именно </w:t>
      </w:r>
      <w:r w:rsidR="00F438F5" w:rsidRPr="00A10C28">
        <w:rPr>
          <w:rFonts w:ascii="Times New Roman" w:hAnsi="Times New Roman"/>
          <w:sz w:val="24"/>
          <w:szCs w:val="24"/>
        </w:rPr>
        <w:t>[……… (…………………………) лева („</w:t>
      </w:r>
      <w:r w:rsidR="00F438F5" w:rsidRPr="00A10C28">
        <w:rPr>
          <w:rFonts w:ascii="Times New Roman" w:hAnsi="Times New Roman"/>
          <w:b/>
          <w:sz w:val="24"/>
          <w:szCs w:val="24"/>
        </w:rPr>
        <w:t>Гаранцията за изпълнение</w:t>
      </w:r>
      <w:r w:rsidR="00F438F5" w:rsidRPr="00A10C28">
        <w:rPr>
          <w:rFonts w:ascii="Times New Roman" w:hAnsi="Times New Roman"/>
          <w:sz w:val="24"/>
          <w:szCs w:val="24"/>
        </w:rPr>
        <w:t xml:space="preserve">“), която служи за обезпечаване на изпълнението на задълженията на </w:t>
      </w:r>
      <w:r w:rsidR="00F438F5" w:rsidRPr="00A10C28">
        <w:rPr>
          <w:rFonts w:ascii="Times New Roman" w:hAnsi="Times New Roman"/>
          <w:b/>
          <w:sz w:val="24"/>
          <w:szCs w:val="24"/>
        </w:rPr>
        <w:t xml:space="preserve">ИЗПЪЛНИТЕЛЯ </w:t>
      </w:r>
      <w:r w:rsidR="00F438F5" w:rsidRPr="00A10C28">
        <w:rPr>
          <w:rFonts w:ascii="Times New Roman" w:hAnsi="Times New Roman"/>
          <w:sz w:val="24"/>
          <w:szCs w:val="24"/>
        </w:rPr>
        <w:t>по Договора</w:t>
      </w:r>
      <w:r w:rsidR="00F438F5" w:rsidRPr="00A10C28">
        <w:rPr>
          <w:rFonts w:ascii="Times New Roman" w:hAnsi="Times New Roman"/>
          <w:color w:val="000000"/>
          <w:spacing w:val="-2"/>
          <w:sz w:val="24"/>
          <w:szCs w:val="24"/>
        </w:rPr>
        <w:t xml:space="preserve">. </w:t>
      </w:r>
    </w:p>
    <w:p w14:paraId="07AA9F3C" w14:textId="77777777" w:rsidR="00F438F5" w:rsidRPr="00A10C28" w:rsidRDefault="00F438F5" w:rsidP="00C34A26">
      <w:pPr>
        <w:shd w:val="clear" w:color="auto" w:fill="FFFFFF"/>
        <w:spacing w:after="0"/>
        <w:jc w:val="both"/>
        <w:rPr>
          <w:rFonts w:ascii="Times New Roman" w:hAnsi="Times New Roman"/>
          <w:color w:val="000000"/>
          <w:spacing w:val="-2"/>
          <w:sz w:val="24"/>
          <w:szCs w:val="24"/>
        </w:rPr>
      </w:pPr>
      <w:r w:rsidRPr="00A10C28">
        <w:rPr>
          <w:rFonts w:ascii="Times New Roman" w:hAnsi="Times New Roman"/>
          <w:b/>
          <w:color w:val="000000"/>
          <w:spacing w:val="-2"/>
          <w:sz w:val="24"/>
          <w:szCs w:val="24"/>
        </w:rPr>
        <w:lastRenderedPageBreak/>
        <w:t xml:space="preserve">(2) </w:t>
      </w:r>
      <w:r w:rsidRPr="00A10C28">
        <w:rPr>
          <w:rFonts w:ascii="Times New Roman" w:hAnsi="Times New Roman"/>
          <w:color w:val="000000"/>
          <w:spacing w:val="-2"/>
          <w:sz w:val="24"/>
          <w:szCs w:val="24"/>
        </w:rPr>
        <w:t xml:space="preserve">Когато като Гаранция за изпълнение се представя парична сума, сумата се внася по следната банкова сметка на </w:t>
      </w:r>
      <w:r w:rsidRPr="00A10C28">
        <w:rPr>
          <w:rFonts w:ascii="Times New Roman" w:hAnsi="Times New Roman"/>
          <w:b/>
          <w:color w:val="000000"/>
          <w:spacing w:val="-2"/>
          <w:sz w:val="24"/>
          <w:szCs w:val="24"/>
        </w:rPr>
        <w:t>ВЪЗЛОЖИТЕЛЯ:</w:t>
      </w:r>
      <w:r w:rsidRPr="00A10C28">
        <w:rPr>
          <w:rFonts w:ascii="Times New Roman" w:hAnsi="Times New Roman"/>
          <w:color w:val="000000"/>
          <w:spacing w:val="-2"/>
          <w:sz w:val="24"/>
          <w:szCs w:val="24"/>
        </w:rPr>
        <w:t xml:space="preserve"> </w:t>
      </w:r>
    </w:p>
    <w:p w14:paraId="7A49E2CF" w14:textId="6E8F517F" w:rsidR="004B5445" w:rsidRDefault="00EF2BF5" w:rsidP="00EF2BF5">
      <w:pPr>
        <w:shd w:val="clear" w:color="auto" w:fill="FFFFFF"/>
        <w:spacing w:after="0"/>
        <w:jc w:val="both"/>
        <w:rPr>
          <w:rFonts w:ascii="Times New Roman" w:hAnsi="Times New Roman"/>
          <w:sz w:val="24"/>
          <w:szCs w:val="24"/>
        </w:rPr>
      </w:pPr>
      <w:r w:rsidRPr="00EF2BF5">
        <w:rPr>
          <w:rFonts w:ascii="Times New Roman" w:hAnsi="Times New Roman"/>
          <w:sz w:val="24"/>
          <w:szCs w:val="24"/>
        </w:rPr>
        <w:t xml:space="preserve">Банка: </w:t>
      </w:r>
      <w:r w:rsidR="004B5445" w:rsidRPr="004B5445">
        <w:rPr>
          <w:rFonts w:ascii="Times New Roman" w:hAnsi="Times New Roman"/>
          <w:sz w:val="24"/>
          <w:szCs w:val="24"/>
        </w:rPr>
        <w:t xml:space="preserve"> „</w:t>
      </w:r>
      <w:r w:rsidR="007677D8">
        <w:rPr>
          <w:rFonts w:ascii="Times New Roman" w:hAnsi="Times New Roman"/>
          <w:sz w:val="24"/>
          <w:szCs w:val="24"/>
        </w:rPr>
        <w:t>ДСК</w:t>
      </w:r>
      <w:r w:rsidR="004B5445" w:rsidRPr="004B5445">
        <w:rPr>
          <w:rFonts w:ascii="Times New Roman" w:hAnsi="Times New Roman"/>
          <w:sz w:val="24"/>
          <w:szCs w:val="24"/>
        </w:rPr>
        <w:t xml:space="preserve">“ </w:t>
      </w:r>
      <w:r w:rsidR="007677D8">
        <w:rPr>
          <w:rFonts w:ascii="Times New Roman" w:hAnsi="Times New Roman"/>
          <w:sz w:val="24"/>
          <w:szCs w:val="24"/>
        </w:rPr>
        <w:t>ЕАД – клон Априлци</w:t>
      </w:r>
      <w:r w:rsidR="004B5445" w:rsidRPr="004B5445">
        <w:rPr>
          <w:rFonts w:ascii="Times New Roman" w:hAnsi="Times New Roman"/>
          <w:sz w:val="24"/>
          <w:szCs w:val="24"/>
        </w:rPr>
        <w:t xml:space="preserve">; </w:t>
      </w:r>
    </w:p>
    <w:p w14:paraId="2E645ECF" w14:textId="5A1EC8B3" w:rsidR="004B5445" w:rsidRDefault="004B5445" w:rsidP="00EF2BF5">
      <w:pPr>
        <w:shd w:val="clear" w:color="auto" w:fill="FFFFFF"/>
        <w:spacing w:after="0"/>
        <w:jc w:val="both"/>
        <w:rPr>
          <w:rFonts w:ascii="Times New Roman" w:hAnsi="Times New Roman"/>
          <w:sz w:val="24"/>
          <w:szCs w:val="24"/>
        </w:rPr>
      </w:pPr>
      <w:r w:rsidRPr="004B5445">
        <w:rPr>
          <w:rFonts w:ascii="Times New Roman" w:hAnsi="Times New Roman"/>
          <w:sz w:val="24"/>
          <w:szCs w:val="24"/>
        </w:rPr>
        <w:t xml:space="preserve">Банков код (BIC): </w:t>
      </w:r>
      <w:r w:rsidR="007677D8" w:rsidRPr="007677D8">
        <w:rPr>
          <w:rFonts w:ascii="Times New Roman" w:hAnsi="Times New Roman"/>
          <w:sz w:val="24"/>
          <w:szCs w:val="24"/>
        </w:rPr>
        <w:t>STSABGSF</w:t>
      </w:r>
      <w:r w:rsidRPr="004B5445">
        <w:rPr>
          <w:rFonts w:ascii="Times New Roman" w:hAnsi="Times New Roman"/>
          <w:sz w:val="24"/>
          <w:szCs w:val="24"/>
          <w:lang w:val="en-US"/>
        </w:rPr>
        <w:t>;</w:t>
      </w:r>
      <w:r w:rsidRPr="004B5445">
        <w:rPr>
          <w:rFonts w:ascii="Times New Roman" w:hAnsi="Times New Roman"/>
          <w:sz w:val="24"/>
          <w:szCs w:val="24"/>
        </w:rPr>
        <w:t xml:space="preserve"> </w:t>
      </w:r>
    </w:p>
    <w:p w14:paraId="3E54CEDE" w14:textId="5F280C89" w:rsidR="004B5445" w:rsidRPr="007677D8" w:rsidRDefault="004B5445" w:rsidP="00EF2BF5">
      <w:pPr>
        <w:shd w:val="clear" w:color="auto" w:fill="FFFFFF"/>
        <w:spacing w:after="0"/>
        <w:jc w:val="both"/>
        <w:rPr>
          <w:rFonts w:ascii="Times New Roman" w:hAnsi="Times New Roman"/>
          <w:sz w:val="24"/>
          <w:szCs w:val="24"/>
        </w:rPr>
      </w:pPr>
      <w:r w:rsidRPr="004B5445">
        <w:rPr>
          <w:rFonts w:ascii="Times New Roman" w:hAnsi="Times New Roman"/>
          <w:sz w:val="24"/>
          <w:szCs w:val="24"/>
        </w:rPr>
        <w:t>Банкова сметка (IBAN):</w:t>
      </w:r>
      <w:r w:rsidR="007677D8">
        <w:rPr>
          <w:rFonts w:ascii="Times New Roman" w:hAnsi="Times New Roman"/>
          <w:sz w:val="24"/>
          <w:szCs w:val="24"/>
        </w:rPr>
        <w:t xml:space="preserve"> </w:t>
      </w:r>
      <w:r w:rsidR="007677D8" w:rsidRPr="007677D8">
        <w:rPr>
          <w:rFonts w:ascii="Times New Roman" w:hAnsi="Times New Roman"/>
          <w:bCs/>
          <w:sz w:val="24"/>
          <w:szCs w:val="24"/>
        </w:rPr>
        <w:t>BG82STSA93003300284710</w:t>
      </w:r>
      <w:r w:rsidRPr="007677D8">
        <w:rPr>
          <w:rFonts w:ascii="Times New Roman" w:hAnsi="Times New Roman"/>
          <w:sz w:val="24"/>
          <w:szCs w:val="24"/>
        </w:rPr>
        <w:t>;</w:t>
      </w:r>
    </w:p>
    <w:p w14:paraId="486EEBE6" w14:textId="67844F0C" w:rsidR="00EF2BF5" w:rsidRPr="004B5445" w:rsidRDefault="00EF2BF5" w:rsidP="00EF2BF5">
      <w:pPr>
        <w:shd w:val="clear" w:color="auto" w:fill="FFFFFF"/>
        <w:spacing w:after="0"/>
        <w:jc w:val="both"/>
        <w:rPr>
          <w:rFonts w:ascii="Times New Roman" w:hAnsi="Times New Roman"/>
          <w:sz w:val="24"/>
          <w:szCs w:val="24"/>
          <w:lang w:val="en-US"/>
        </w:rPr>
      </w:pPr>
      <w:r w:rsidRPr="00EF2BF5">
        <w:rPr>
          <w:rFonts w:ascii="Times New Roman" w:hAnsi="Times New Roman"/>
          <w:sz w:val="24"/>
          <w:szCs w:val="24"/>
        </w:rPr>
        <w:t xml:space="preserve">Титуляр на сметката : Община </w:t>
      </w:r>
      <w:r w:rsidR="007677D8">
        <w:rPr>
          <w:rFonts w:ascii="Times New Roman" w:hAnsi="Times New Roman"/>
          <w:sz w:val="24"/>
          <w:szCs w:val="24"/>
        </w:rPr>
        <w:t>Априлци</w:t>
      </w:r>
    </w:p>
    <w:p w14:paraId="2463BBD7" w14:textId="70839A57" w:rsidR="00F438F5" w:rsidRPr="00474621" w:rsidRDefault="00F438F5" w:rsidP="00EF2BF5">
      <w:pPr>
        <w:tabs>
          <w:tab w:val="left" w:pos="4721"/>
        </w:tabs>
        <w:spacing w:after="120"/>
        <w:jc w:val="both"/>
        <w:rPr>
          <w:rFonts w:ascii="Times New Roman" w:hAnsi="Times New Roman"/>
          <w:sz w:val="24"/>
          <w:szCs w:val="24"/>
        </w:rPr>
      </w:pPr>
    </w:p>
    <w:p w14:paraId="2129EA18" w14:textId="77777777" w:rsidR="00F438F5" w:rsidRPr="00A10C28" w:rsidRDefault="00F438F5" w:rsidP="00C34A26">
      <w:pPr>
        <w:shd w:val="clear" w:color="auto" w:fill="FFFFFF"/>
        <w:spacing w:after="0"/>
        <w:jc w:val="both"/>
        <w:rPr>
          <w:rFonts w:ascii="Times New Roman" w:hAnsi="Times New Roman"/>
          <w:color w:val="000000"/>
          <w:sz w:val="24"/>
          <w:szCs w:val="24"/>
        </w:rPr>
      </w:pPr>
      <w:r w:rsidRPr="00A10C28">
        <w:rPr>
          <w:rFonts w:ascii="Times New Roman" w:hAnsi="Times New Roman"/>
          <w:b/>
          <w:sz w:val="24"/>
          <w:szCs w:val="24"/>
        </w:rPr>
        <w:t xml:space="preserve">(3) </w:t>
      </w:r>
      <w:r w:rsidRPr="00A10C28">
        <w:rPr>
          <w:rFonts w:ascii="Times New Roman" w:hAnsi="Times New Roman"/>
          <w:color w:val="000000"/>
          <w:sz w:val="24"/>
          <w:szCs w:val="24"/>
        </w:rPr>
        <w:t xml:space="preserve">Когато като гаранция за изпълнение се представя </w:t>
      </w:r>
      <w:r w:rsidRPr="00A10C28">
        <w:rPr>
          <w:rFonts w:ascii="Times New Roman" w:hAnsi="Times New Roman"/>
          <w:color w:val="000000"/>
          <w:spacing w:val="1"/>
          <w:sz w:val="24"/>
          <w:szCs w:val="24"/>
        </w:rPr>
        <w:t>банкова гаранция</w:t>
      </w:r>
      <w:r w:rsidRPr="00A10C28">
        <w:rPr>
          <w:rFonts w:ascii="Times New Roman" w:hAnsi="Times New Roman"/>
          <w:color w:val="000000"/>
          <w:sz w:val="24"/>
          <w:szCs w:val="24"/>
        </w:rPr>
        <w:t xml:space="preserve">, </w:t>
      </w:r>
      <w:r w:rsidRPr="00A10C28">
        <w:rPr>
          <w:rFonts w:ascii="Times New Roman" w:hAnsi="Times New Roman"/>
          <w:b/>
          <w:color w:val="000000"/>
          <w:sz w:val="24"/>
          <w:szCs w:val="24"/>
        </w:rPr>
        <w:t>ИЗПЪЛНИТЕЛЯТ</w:t>
      </w:r>
      <w:r w:rsidRPr="00A10C28">
        <w:rPr>
          <w:rFonts w:ascii="Times New Roman" w:hAnsi="Times New Roman"/>
          <w:color w:val="000000"/>
          <w:sz w:val="24"/>
          <w:szCs w:val="24"/>
        </w:rPr>
        <w:t xml:space="preserve"> предава на </w:t>
      </w:r>
      <w:r w:rsidRPr="00A10C28">
        <w:rPr>
          <w:rFonts w:ascii="Times New Roman" w:hAnsi="Times New Roman"/>
          <w:b/>
          <w:color w:val="000000"/>
          <w:sz w:val="24"/>
          <w:szCs w:val="24"/>
        </w:rPr>
        <w:t xml:space="preserve">ВЪЗЛОЖИТЕЛЯ </w:t>
      </w:r>
      <w:r w:rsidRPr="00A10C28">
        <w:rPr>
          <w:rFonts w:ascii="Times New Roman" w:hAnsi="Times New Roman"/>
          <w:color w:val="000000"/>
          <w:sz w:val="24"/>
          <w:szCs w:val="24"/>
        </w:rPr>
        <w:t xml:space="preserve">оригинален екземпляр на банкова гаранция, издадена в полза на </w:t>
      </w:r>
      <w:r w:rsidRPr="00A10C28">
        <w:rPr>
          <w:rFonts w:ascii="Times New Roman" w:hAnsi="Times New Roman"/>
          <w:b/>
          <w:color w:val="000000"/>
          <w:sz w:val="24"/>
          <w:szCs w:val="24"/>
        </w:rPr>
        <w:t>ВЪЗЛОЖИТЕЛЯ</w:t>
      </w:r>
      <w:r w:rsidRPr="00A10C28">
        <w:rPr>
          <w:rFonts w:ascii="Times New Roman" w:hAnsi="Times New Roman"/>
          <w:color w:val="000000"/>
          <w:sz w:val="24"/>
          <w:szCs w:val="24"/>
        </w:rPr>
        <w:t>, която трябва да отговаря на следните изисквания:</w:t>
      </w:r>
    </w:p>
    <w:p w14:paraId="60065D07" w14:textId="77777777" w:rsidR="00F438F5" w:rsidRPr="00A10C28" w:rsidRDefault="00F438F5" w:rsidP="00C34A26">
      <w:pPr>
        <w:shd w:val="clear" w:color="auto" w:fill="FFFFFF"/>
        <w:spacing w:after="0"/>
        <w:jc w:val="both"/>
        <w:rPr>
          <w:rFonts w:ascii="Times New Roman" w:hAnsi="Times New Roman"/>
          <w:color w:val="000000"/>
          <w:sz w:val="24"/>
          <w:szCs w:val="24"/>
        </w:rPr>
      </w:pPr>
      <w:r w:rsidRPr="00A10C28">
        <w:rPr>
          <w:rFonts w:ascii="Times New Roman" w:hAnsi="Times New Roman"/>
          <w:color w:val="000000"/>
          <w:sz w:val="24"/>
          <w:szCs w:val="24"/>
        </w:rPr>
        <w:t xml:space="preserve">1. да бъде безусловна и неотменяема банкова гаранция, да съдържа задължение на банката - гарант да извърши плащане при първо писмено искане от </w:t>
      </w:r>
      <w:r w:rsidRPr="00A10C28">
        <w:rPr>
          <w:rFonts w:ascii="Times New Roman" w:hAnsi="Times New Roman"/>
          <w:b/>
          <w:color w:val="000000"/>
          <w:sz w:val="24"/>
          <w:szCs w:val="24"/>
        </w:rPr>
        <w:t>ВЪЗЛОЖИТЕЛЯ</w:t>
      </w:r>
      <w:r w:rsidRPr="00A10C28">
        <w:rPr>
          <w:rFonts w:ascii="Times New Roman" w:hAnsi="Times New Roman"/>
          <w:color w:val="000000"/>
          <w:sz w:val="24"/>
          <w:szCs w:val="24"/>
        </w:rPr>
        <w:t xml:space="preserve">, деклариращ, че е налице неизпълнение на задължение на </w:t>
      </w:r>
      <w:r w:rsidRPr="00A10C28">
        <w:rPr>
          <w:rFonts w:ascii="Times New Roman" w:hAnsi="Times New Roman"/>
          <w:b/>
          <w:color w:val="000000"/>
          <w:sz w:val="24"/>
          <w:szCs w:val="24"/>
        </w:rPr>
        <w:t>ИЗПЪЛНИТЕЛЯ</w:t>
      </w:r>
      <w:r w:rsidRPr="00A10C28">
        <w:rPr>
          <w:rFonts w:ascii="Times New Roman" w:hAnsi="Times New Roman"/>
          <w:color w:val="000000"/>
          <w:sz w:val="24"/>
          <w:szCs w:val="24"/>
        </w:rPr>
        <w:t xml:space="preserve"> или друго основание за задържане на Гаранцията за изпълнение по този Договор;</w:t>
      </w:r>
    </w:p>
    <w:p w14:paraId="6F2BCC3A" w14:textId="620FDD30" w:rsidR="00F438F5" w:rsidRPr="00A10C28" w:rsidRDefault="00F438F5" w:rsidP="00C34A26">
      <w:pPr>
        <w:shd w:val="clear" w:color="auto" w:fill="FFFFFF"/>
        <w:spacing w:after="120"/>
        <w:jc w:val="both"/>
        <w:rPr>
          <w:rFonts w:ascii="Times New Roman" w:hAnsi="Times New Roman"/>
          <w:color w:val="000000"/>
          <w:sz w:val="24"/>
          <w:szCs w:val="24"/>
        </w:rPr>
      </w:pPr>
      <w:r w:rsidRPr="00A10C28">
        <w:rPr>
          <w:rFonts w:ascii="Times New Roman" w:hAnsi="Times New Roman"/>
          <w:color w:val="000000"/>
          <w:sz w:val="24"/>
          <w:szCs w:val="24"/>
        </w:rPr>
        <w:t xml:space="preserve">2. да бъде със срок на валидност </w:t>
      </w:r>
      <w:r w:rsidR="00EF2BF5">
        <w:rPr>
          <w:rFonts w:ascii="Times New Roman" w:hAnsi="Times New Roman"/>
          <w:color w:val="000000"/>
          <w:sz w:val="24"/>
          <w:szCs w:val="24"/>
        </w:rPr>
        <w:t>30 дни след изтичане срока на договора</w:t>
      </w:r>
      <w:r w:rsidR="00474621">
        <w:rPr>
          <w:rFonts w:ascii="Times New Roman" w:hAnsi="Times New Roman"/>
          <w:color w:val="000000"/>
          <w:sz w:val="24"/>
          <w:szCs w:val="24"/>
        </w:rPr>
        <w:t>,</w:t>
      </w:r>
      <w:r w:rsidRPr="00A10C28">
        <w:rPr>
          <w:rFonts w:ascii="Times New Roman" w:hAnsi="Times New Roman"/>
          <w:color w:val="000000"/>
          <w:sz w:val="24"/>
          <w:szCs w:val="24"/>
        </w:rPr>
        <w:t xml:space="preserve"> като при необходимост срокът на валидност на банковата гаранция се удължава или се издава нова.</w:t>
      </w:r>
    </w:p>
    <w:p w14:paraId="7E46C27B" w14:textId="77777777" w:rsidR="00F438F5" w:rsidRPr="00A10C28" w:rsidRDefault="00F438F5" w:rsidP="00C34A26">
      <w:pPr>
        <w:shd w:val="clear" w:color="auto" w:fill="FFFFFF"/>
        <w:spacing w:after="120"/>
        <w:jc w:val="both"/>
        <w:rPr>
          <w:rFonts w:ascii="Times New Roman" w:hAnsi="Times New Roman"/>
          <w:color w:val="000000"/>
          <w:spacing w:val="-2"/>
          <w:sz w:val="24"/>
          <w:szCs w:val="24"/>
        </w:rPr>
      </w:pPr>
      <w:r w:rsidRPr="00A10C28">
        <w:rPr>
          <w:rFonts w:ascii="Times New Roman" w:hAnsi="Times New Roman"/>
          <w:color w:val="000000"/>
          <w:spacing w:val="-2"/>
          <w:sz w:val="24"/>
          <w:szCs w:val="24"/>
        </w:rPr>
        <w:t xml:space="preserve"> </w:t>
      </w:r>
      <w:r w:rsidRPr="00A10C28">
        <w:rPr>
          <w:rFonts w:ascii="Times New Roman" w:hAnsi="Times New Roman"/>
          <w:b/>
          <w:color w:val="000000"/>
          <w:spacing w:val="-2"/>
          <w:sz w:val="24"/>
          <w:szCs w:val="24"/>
        </w:rPr>
        <w:t>(4)</w:t>
      </w:r>
      <w:r w:rsidRPr="00A10C28">
        <w:rPr>
          <w:rFonts w:ascii="Times New Roman" w:hAnsi="Times New Roman"/>
          <w:color w:val="000000"/>
          <w:spacing w:val="-2"/>
          <w:sz w:val="24"/>
          <w:szCs w:val="24"/>
        </w:rPr>
        <w:t xml:space="preserve"> Банковите разходи по откриването и поддържането на Гаранцията </w:t>
      </w:r>
      <w:r w:rsidRPr="00A10C28">
        <w:rPr>
          <w:rFonts w:ascii="Times New Roman" w:hAnsi="Times New Roman"/>
          <w:color w:val="000000"/>
          <w:spacing w:val="1"/>
          <w:sz w:val="24"/>
          <w:szCs w:val="24"/>
        </w:rPr>
        <w:t xml:space="preserve">за изпълнение във формата на банкова гаранция, </w:t>
      </w:r>
      <w:r w:rsidRPr="00A10C28">
        <w:rPr>
          <w:rFonts w:ascii="Times New Roman" w:hAnsi="Times New Roman"/>
          <w:color w:val="000000"/>
          <w:spacing w:val="-2"/>
          <w:sz w:val="24"/>
          <w:szCs w:val="24"/>
        </w:rPr>
        <w:t xml:space="preserve">са за сметка на </w:t>
      </w:r>
      <w:r w:rsidRPr="00A10C28">
        <w:rPr>
          <w:rFonts w:ascii="Times New Roman" w:hAnsi="Times New Roman"/>
          <w:b/>
          <w:color w:val="000000"/>
          <w:spacing w:val="-2"/>
          <w:sz w:val="24"/>
          <w:szCs w:val="24"/>
        </w:rPr>
        <w:t>ИЗПЪЛНИТЕЛЯ</w:t>
      </w:r>
      <w:r w:rsidRPr="00A10C28">
        <w:rPr>
          <w:rFonts w:ascii="Times New Roman" w:hAnsi="Times New Roman"/>
          <w:color w:val="000000"/>
          <w:spacing w:val="-2"/>
          <w:sz w:val="24"/>
          <w:szCs w:val="24"/>
        </w:rPr>
        <w:t>.</w:t>
      </w:r>
    </w:p>
    <w:p w14:paraId="7B9FDACC" w14:textId="77777777" w:rsidR="00F438F5" w:rsidRPr="00A10C28" w:rsidRDefault="00F438F5" w:rsidP="00C34A26">
      <w:pPr>
        <w:shd w:val="clear" w:color="auto" w:fill="FFFFFF"/>
        <w:spacing w:after="0"/>
        <w:jc w:val="both"/>
        <w:rPr>
          <w:rFonts w:ascii="Times New Roman" w:hAnsi="Times New Roman"/>
          <w:color w:val="000000"/>
          <w:spacing w:val="1"/>
          <w:sz w:val="24"/>
          <w:szCs w:val="24"/>
        </w:rPr>
      </w:pPr>
      <w:r w:rsidRPr="00A10C28">
        <w:rPr>
          <w:rFonts w:ascii="Times New Roman" w:hAnsi="Times New Roman"/>
          <w:b/>
          <w:sz w:val="24"/>
          <w:szCs w:val="24"/>
        </w:rPr>
        <w:t xml:space="preserve">(5) </w:t>
      </w:r>
      <w:r w:rsidRPr="00A10C28">
        <w:rPr>
          <w:rFonts w:ascii="Times New Roman" w:hAnsi="Times New Roman"/>
          <w:color w:val="000000"/>
          <w:sz w:val="24"/>
          <w:szCs w:val="24"/>
        </w:rPr>
        <w:t xml:space="preserve">Когато като Гаранция за изпълнение се представя </w:t>
      </w:r>
      <w:r w:rsidRPr="00A10C28">
        <w:rPr>
          <w:rFonts w:ascii="Times New Roman" w:hAnsi="Times New Roman"/>
          <w:color w:val="000000"/>
          <w:spacing w:val="1"/>
          <w:sz w:val="24"/>
          <w:szCs w:val="24"/>
        </w:rPr>
        <w:t xml:space="preserve">застраховка, </w:t>
      </w:r>
      <w:r w:rsidRPr="00A10C28">
        <w:rPr>
          <w:rFonts w:ascii="Times New Roman" w:hAnsi="Times New Roman"/>
          <w:b/>
          <w:color w:val="000000"/>
          <w:spacing w:val="1"/>
          <w:sz w:val="24"/>
          <w:szCs w:val="24"/>
        </w:rPr>
        <w:t>ИЗПЪЛНИТЕЛЯТ</w:t>
      </w:r>
      <w:r w:rsidRPr="00A10C28">
        <w:rPr>
          <w:rFonts w:ascii="Times New Roman" w:hAnsi="Times New Roman"/>
          <w:color w:val="000000"/>
          <w:spacing w:val="1"/>
          <w:sz w:val="24"/>
          <w:szCs w:val="24"/>
        </w:rPr>
        <w:t xml:space="preserve"> предава на </w:t>
      </w:r>
      <w:r w:rsidRPr="00A10C28">
        <w:rPr>
          <w:rFonts w:ascii="Times New Roman" w:hAnsi="Times New Roman"/>
          <w:b/>
          <w:color w:val="000000"/>
          <w:spacing w:val="1"/>
          <w:sz w:val="24"/>
          <w:szCs w:val="24"/>
        </w:rPr>
        <w:t>ВЪЗЛОЖИТЕЛЯ</w:t>
      </w:r>
      <w:r w:rsidRPr="00A10C28">
        <w:rPr>
          <w:rFonts w:ascii="Times New Roman" w:hAnsi="Times New Roman"/>
          <w:color w:val="000000"/>
          <w:spacing w:val="1"/>
          <w:sz w:val="24"/>
          <w:szCs w:val="24"/>
        </w:rPr>
        <w:t xml:space="preserve"> оригинален екземпляр на застрахователна полица, в която </w:t>
      </w:r>
      <w:r w:rsidRPr="00A10C28">
        <w:rPr>
          <w:rFonts w:ascii="Times New Roman" w:hAnsi="Times New Roman"/>
          <w:b/>
          <w:color w:val="000000"/>
          <w:spacing w:val="1"/>
          <w:sz w:val="24"/>
          <w:szCs w:val="24"/>
        </w:rPr>
        <w:t>ВЪЗЛОЖИТЕЛЯТ</w:t>
      </w:r>
      <w:r w:rsidRPr="00A10C28">
        <w:rPr>
          <w:rFonts w:ascii="Times New Roman" w:hAnsi="Times New Roman"/>
          <w:color w:val="000000"/>
          <w:spacing w:val="1"/>
          <w:sz w:val="24"/>
          <w:szCs w:val="24"/>
        </w:rPr>
        <w:t xml:space="preserve"> е посочен като трето ползващо се лице (бенефициер), която трябва да отговаря на следните изисквания:</w:t>
      </w:r>
    </w:p>
    <w:p w14:paraId="3E99B686" w14:textId="77777777" w:rsidR="00F438F5" w:rsidRPr="00A10C28" w:rsidRDefault="00F438F5" w:rsidP="00C34A26">
      <w:pPr>
        <w:shd w:val="clear" w:color="auto" w:fill="FFFFFF"/>
        <w:spacing w:after="0"/>
        <w:jc w:val="both"/>
        <w:rPr>
          <w:rFonts w:ascii="Times New Roman" w:hAnsi="Times New Roman"/>
          <w:color w:val="000000"/>
          <w:spacing w:val="1"/>
          <w:sz w:val="24"/>
          <w:szCs w:val="24"/>
        </w:rPr>
      </w:pPr>
      <w:r w:rsidRPr="00A10C28">
        <w:rPr>
          <w:rFonts w:ascii="Times New Roman" w:hAnsi="Times New Roman"/>
          <w:color w:val="000000"/>
          <w:spacing w:val="1"/>
          <w:sz w:val="24"/>
          <w:szCs w:val="24"/>
        </w:rPr>
        <w:t xml:space="preserve">1. да обезпечава изпълнението на този Договор чрез покритие на отговорността на </w:t>
      </w:r>
      <w:r w:rsidRPr="00A10C28">
        <w:rPr>
          <w:rFonts w:ascii="Times New Roman" w:hAnsi="Times New Roman"/>
          <w:b/>
          <w:color w:val="000000"/>
          <w:spacing w:val="1"/>
          <w:sz w:val="24"/>
          <w:szCs w:val="24"/>
        </w:rPr>
        <w:t>ИЗПЪЛНИТЕЛЯ</w:t>
      </w:r>
      <w:r w:rsidRPr="00A10C28">
        <w:rPr>
          <w:rFonts w:ascii="Times New Roman" w:hAnsi="Times New Roman"/>
          <w:color w:val="000000"/>
          <w:spacing w:val="1"/>
          <w:sz w:val="24"/>
          <w:szCs w:val="24"/>
        </w:rPr>
        <w:t>;</w:t>
      </w:r>
    </w:p>
    <w:p w14:paraId="29FC1A9B" w14:textId="48D2BC79" w:rsidR="00F438F5" w:rsidRPr="00A10C28" w:rsidRDefault="00F438F5" w:rsidP="00C34A26">
      <w:pPr>
        <w:shd w:val="clear" w:color="auto" w:fill="FFFFFF"/>
        <w:spacing w:after="120"/>
        <w:jc w:val="both"/>
        <w:rPr>
          <w:rFonts w:ascii="Times New Roman" w:hAnsi="Times New Roman"/>
          <w:color w:val="000000"/>
          <w:spacing w:val="1"/>
          <w:sz w:val="24"/>
          <w:szCs w:val="24"/>
        </w:rPr>
      </w:pPr>
      <w:r w:rsidRPr="00A10C28">
        <w:rPr>
          <w:rFonts w:ascii="Times New Roman" w:hAnsi="Times New Roman"/>
          <w:color w:val="000000"/>
          <w:spacing w:val="1"/>
          <w:sz w:val="24"/>
          <w:szCs w:val="24"/>
        </w:rPr>
        <w:t>2. да бъде със срок на валидност</w:t>
      </w:r>
      <w:r w:rsidR="00EF2BF5">
        <w:rPr>
          <w:rFonts w:ascii="Times New Roman" w:hAnsi="Times New Roman"/>
          <w:color w:val="000000"/>
          <w:spacing w:val="1"/>
          <w:sz w:val="24"/>
          <w:szCs w:val="24"/>
        </w:rPr>
        <w:t xml:space="preserve"> 30 дни</w:t>
      </w:r>
      <w:r w:rsidR="0077157F">
        <w:rPr>
          <w:rFonts w:ascii="Times New Roman" w:hAnsi="Times New Roman"/>
          <w:color w:val="000000"/>
          <w:spacing w:val="1"/>
          <w:sz w:val="24"/>
          <w:szCs w:val="24"/>
        </w:rPr>
        <w:t xml:space="preserve"> </w:t>
      </w:r>
      <w:r w:rsidR="00EF2BF5">
        <w:rPr>
          <w:rFonts w:ascii="Times New Roman" w:hAnsi="Times New Roman"/>
          <w:color w:val="000000"/>
          <w:spacing w:val="1"/>
          <w:sz w:val="24"/>
          <w:szCs w:val="24"/>
        </w:rPr>
        <w:t xml:space="preserve">след изтичане срока на </w:t>
      </w:r>
      <w:r w:rsidR="0077157F">
        <w:rPr>
          <w:rFonts w:ascii="Times New Roman" w:hAnsi="Times New Roman"/>
          <w:color w:val="000000"/>
          <w:spacing w:val="1"/>
          <w:sz w:val="24"/>
          <w:szCs w:val="24"/>
        </w:rPr>
        <w:t>договора</w:t>
      </w:r>
      <w:r w:rsidRPr="00A10C28">
        <w:rPr>
          <w:rFonts w:ascii="Times New Roman" w:hAnsi="Times New Roman"/>
          <w:color w:val="000000"/>
          <w:spacing w:val="1"/>
          <w:sz w:val="24"/>
          <w:szCs w:val="24"/>
        </w:rPr>
        <w:t xml:space="preserve"> </w:t>
      </w:r>
    </w:p>
    <w:p w14:paraId="479583AD" w14:textId="77777777" w:rsidR="00F438F5" w:rsidRPr="00A10C28" w:rsidRDefault="00F438F5" w:rsidP="00C34A26">
      <w:pPr>
        <w:shd w:val="clear" w:color="auto" w:fill="FFFFFF"/>
        <w:spacing w:after="120"/>
        <w:jc w:val="both"/>
        <w:rPr>
          <w:rFonts w:ascii="Times New Roman" w:hAnsi="Times New Roman"/>
          <w:color w:val="000000"/>
          <w:spacing w:val="1"/>
          <w:sz w:val="24"/>
          <w:szCs w:val="24"/>
        </w:rPr>
      </w:pPr>
      <w:r w:rsidRPr="00A10C28">
        <w:rPr>
          <w:rFonts w:ascii="Times New Roman" w:hAnsi="Times New Roman"/>
          <w:b/>
          <w:sz w:val="24"/>
          <w:szCs w:val="24"/>
        </w:rPr>
        <w:t xml:space="preserve">(6) </w:t>
      </w:r>
      <w:r w:rsidRPr="00A10C28">
        <w:rPr>
          <w:rFonts w:ascii="Times New Roman" w:hAnsi="Times New Roman"/>
          <w:color w:val="000000"/>
          <w:spacing w:val="1"/>
          <w:sz w:val="24"/>
          <w:szCs w:val="24"/>
        </w:rPr>
        <w:t xml:space="preserve">Разходите по сключването на застрахователния договор и поддържането на валидността на застраховката за изисквания срок, са за сметка на </w:t>
      </w:r>
      <w:r w:rsidRPr="00A10C28">
        <w:rPr>
          <w:rFonts w:ascii="Times New Roman" w:hAnsi="Times New Roman"/>
          <w:b/>
          <w:color w:val="000000"/>
          <w:spacing w:val="1"/>
          <w:sz w:val="24"/>
          <w:szCs w:val="24"/>
        </w:rPr>
        <w:t>ИЗПЪЛНИТЕЛЯ</w:t>
      </w:r>
      <w:r w:rsidRPr="00A10C28">
        <w:rPr>
          <w:rFonts w:ascii="Times New Roman" w:hAnsi="Times New Roman"/>
          <w:color w:val="000000"/>
          <w:spacing w:val="1"/>
          <w:sz w:val="24"/>
          <w:szCs w:val="24"/>
        </w:rPr>
        <w:t xml:space="preserve">. </w:t>
      </w:r>
    </w:p>
    <w:p w14:paraId="4DE955BE" w14:textId="20AF5823" w:rsidR="00532A9F" w:rsidRPr="005C0A2E" w:rsidRDefault="00F438F5" w:rsidP="00C34A26">
      <w:pPr>
        <w:shd w:val="clear" w:color="auto" w:fill="FFFFFF"/>
        <w:tabs>
          <w:tab w:val="left" w:pos="-180"/>
        </w:tabs>
        <w:spacing w:after="0"/>
        <w:jc w:val="both"/>
        <w:rPr>
          <w:rFonts w:ascii="Times New Roman" w:hAnsi="Times New Roman"/>
          <w:color w:val="000000"/>
          <w:spacing w:val="1"/>
          <w:sz w:val="24"/>
          <w:szCs w:val="24"/>
        </w:rPr>
      </w:pPr>
      <w:r w:rsidRPr="00A10C28">
        <w:rPr>
          <w:rFonts w:ascii="Times New Roman" w:hAnsi="Times New Roman"/>
          <w:b/>
          <w:sz w:val="24"/>
          <w:szCs w:val="24"/>
        </w:rPr>
        <w:t xml:space="preserve">(7) </w:t>
      </w:r>
      <w:r w:rsidRPr="00A10C28">
        <w:rPr>
          <w:rFonts w:ascii="Times New Roman" w:hAnsi="Times New Roman"/>
          <w:b/>
          <w:color w:val="000000"/>
          <w:spacing w:val="1"/>
          <w:sz w:val="24"/>
          <w:szCs w:val="24"/>
        </w:rPr>
        <w:t>ВЪЗЛОЖИТЕЛЯТ</w:t>
      </w:r>
      <w:r w:rsidRPr="00A10C28">
        <w:rPr>
          <w:rFonts w:ascii="Times New Roman" w:hAnsi="Times New Roman"/>
          <w:color w:val="000000"/>
          <w:spacing w:val="1"/>
          <w:sz w:val="24"/>
          <w:szCs w:val="24"/>
        </w:rPr>
        <w:t xml:space="preserve"> освобождава </w:t>
      </w:r>
      <w:r w:rsidR="00793ED8">
        <w:rPr>
          <w:rFonts w:ascii="Times New Roman" w:hAnsi="Times New Roman"/>
          <w:color w:val="000000"/>
          <w:spacing w:val="-2"/>
          <w:sz w:val="24"/>
          <w:szCs w:val="24"/>
        </w:rPr>
        <w:t>9</w:t>
      </w:r>
      <w:r w:rsidR="005D3E6B" w:rsidRPr="00A10C28">
        <w:rPr>
          <w:rFonts w:ascii="Times New Roman" w:hAnsi="Times New Roman"/>
          <w:color w:val="000000"/>
          <w:spacing w:val="-2"/>
          <w:sz w:val="24"/>
          <w:szCs w:val="24"/>
        </w:rPr>
        <w:t>0 % от стойността</w:t>
      </w:r>
      <w:r w:rsidR="005D3E6B" w:rsidRPr="00A10C28">
        <w:rPr>
          <w:rFonts w:ascii="Times New Roman" w:hAnsi="Times New Roman"/>
          <w:color w:val="000000"/>
          <w:spacing w:val="1"/>
          <w:sz w:val="24"/>
          <w:szCs w:val="24"/>
        </w:rPr>
        <w:t xml:space="preserve"> на </w:t>
      </w:r>
      <w:r w:rsidRPr="00A10C28">
        <w:rPr>
          <w:rFonts w:ascii="Times New Roman" w:hAnsi="Times New Roman"/>
          <w:color w:val="000000"/>
          <w:spacing w:val="1"/>
          <w:sz w:val="24"/>
          <w:szCs w:val="24"/>
        </w:rPr>
        <w:t>Гаранцията за изпълнение</w:t>
      </w:r>
      <w:r w:rsidR="002A537E" w:rsidRPr="00A10C28">
        <w:rPr>
          <w:rFonts w:ascii="Times New Roman" w:hAnsi="Times New Roman"/>
          <w:color w:val="000000"/>
          <w:spacing w:val="1"/>
          <w:sz w:val="24"/>
          <w:szCs w:val="24"/>
        </w:rPr>
        <w:t xml:space="preserve">, </w:t>
      </w:r>
      <w:r w:rsidR="008F3691">
        <w:rPr>
          <w:rFonts w:ascii="Times New Roman" w:hAnsi="Times New Roman"/>
          <w:color w:val="000000"/>
          <w:spacing w:val="1"/>
          <w:sz w:val="24"/>
          <w:szCs w:val="24"/>
        </w:rPr>
        <w:t xml:space="preserve">в срок до 10 (десет) календарни дни </w:t>
      </w:r>
      <w:r w:rsidRPr="00A10C28">
        <w:rPr>
          <w:rFonts w:ascii="Times New Roman" w:hAnsi="Times New Roman"/>
          <w:color w:val="000000"/>
          <w:spacing w:val="1"/>
          <w:sz w:val="24"/>
          <w:szCs w:val="24"/>
        </w:rPr>
        <w:t>след</w:t>
      </w:r>
      <w:r w:rsidR="00793ED8">
        <w:rPr>
          <w:rFonts w:ascii="Times New Roman" w:hAnsi="Times New Roman"/>
          <w:color w:val="000000"/>
          <w:spacing w:val="1"/>
          <w:sz w:val="24"/>
          <w:szCs w:val="24"/>
        </w:rPr>
        <w:t xml:space="preserve"> приключване на СМР и подписване на акт образец 15</w:t>
      </w:r>
      <w:r w:rsidRPr="00A10C28">
        <w:rPr>
          <w:rFonts w:ascii="Times New Roman" w:hAnsi="Times New Roman"/>
          <w:color w:val="000000"/>
          <w:spacing w:val="-2"/>
          <w:sz w:val="24"/>
          <w:szCs w:val="24"/>
        </w:rPr>
        <w:t>.</w:t>
      </w:r>
      <w:r w:rsidR="002263CF" w:rsidRPr="00A10C28">
        <w:rPr>
          <w:rFonts w:ascii="Times New Roman" w:hAnsi="Times New Roman"/>
          <w:color w:val="000000"/>
          <w:spacing w:val="-2"/>
          <w:sz w:val="24"/>
          <w:szCs w:val="24"/>
        </w:rPr>
        <w:t xml:space="preserve"> </w:t>
      </w:r>
      <w:r w:rsidR="00793ED8">
        <w:rPr>
          <w:rFonts w:ascii="Times New Roman" w:hAnsi="Times New Roman"/>
          <w:color w:val="000000"/>
          <w:spacing w:val="-2"/>
          <w:sz w:val="24"/>
          <w:szCs w:val="24"/>
        </w:rPr>
        <w:t>Останалите 1</w:t>
      </w:r>
      <w:r w:rsidR="00532A9F" w:rsidRPr="00A10C28">
        <w:rPr>
          <w:rFonts w:ascii="Times New Roman" w:hAnsi="Times New Roman"/>
          <w:color w:val="000000"/>
          <w:spacing w:val="-2"/>
          <w:sz w:val="24"/>
          <w:szCs w:val="24"/>
        </w:rPr>
        <w:t>0 % от стойността на Гаранцията за изпълнение се освобождава</w:t>
      </w:r>
      <w:r w:rsidR="00056A17" w:rsidRPr="00A10C28">
        <w:rPr>
          <w:rFonts w:ascii="Times New Roman" w:hAnsi="Times New Roman"/>
          <w:color w:val="000000"/>
          <w:spacing w:val="-2"/>
          <w:sz w:val="24"/>
          <w:szCs w:val="24"/>
        </w:rPr>
        <w:t xml:space="preserve"> </w:t>
      </w:r>
      <w:r w:rsidR="008F3691">
        <w:rPr>
          <w:rFonts w:ascii="Times New Roman" w:hAnsi="Times New Roman"/>
          <w:color w:val="000000"/>
          <w:spacing w:val="-2"/>
          <w:sz w:val="24"/>
          <w:szCs w:val="24"/>
        </w:rPr>
        <w:t xml:space="preserve">в срок до 10 (десет) календарни дни </w:t>
      </w:r>
      <w:r w:rsidR="00056A17" w:rsidRPr="00A10C28">
        <w:rPr>
          <w:rFonts w:ascii="Times New Roman" w:hAnsi="Times New Roman"/>
          <w:sz w:val="24"/>
          <w:szCs w:val="24"/>
        </w:rPr>
        <w:t>след</w:t>
      </w:r>
      <w:r w:rsidR="00793ED8">
        <w:rPr>
          <w:rFonts w:ascii="Times New Roman" w:hAnsi="Times New Roman"/>
          <w:sz w:val="24"/>
          <w:szCs w:val="24"/>
        </w:rPr>
        <w:t xml:space="preserve"> </w:t>
      </w:r>
      <w:r w:rsidR="0077157F">
        <w:rPr>
          <w:rFonts w:ascii="Times New Roman" w:hAnsi="Times New Roman"/>
          <w:sz w:val="24"/>
          <w:szCs w:val="24"/>
        </w:rPr>
        <w:t>изтичането на последния гаранционен срок по договора</w:t>
      </w:r>
      <w:r w:rsidR="008F3691">
        <w:rPr>
          <w:rFonts w:ascii="Times New Roman" w:hAnsi="Times New Roman"/>
          <w:sz w:val="24"/>
          <w:szCs w:val="24"/>
        </w:rPr>
        <w:t xml:space="preserve">, </w:t>
      </w:r>
      <w:r w:rsidR="008F3691" w:rsidRPr="008F3691">
        <w:rPr>
          <w:rFonts w:ascii="Times New Roman" w:hAnsi="Times New Roman"/>
          <w:sz w:val="24"/>
          <w:szCs w:val="24"/>
        </w:rPr>
        <w:t>при условие, че И</w:t>
      </w:r>
      <w:r w:rsidR="008F3691">
        <w:rPr>
          <w:rFonts w:ascii="Times New Roman" w:hAnsi="Times New Roman"/>
          <w:sz w:val="24"/>
          <w:szCs w:val="24"/>
        </w:rPr>
        <w:t xml:space="preserve">ЗПЪЛНИТЕЛЯТ </w:t>
      </w:r>
      <w:r w:rsidR="008F3691" w:rsidRPr="008F3691">
        <w:rPr>
          <w:rFonts w:ascii="Times New Roman" w:hAnsi="Times New Roman"/>
          <w:sz w:val="24"/>
          <w:szCs w:val="24"/>
        </w:rPr>
        <w:t>е изпълнил всички свои задължения по Договора и сумите по гаранцията не са задържани, или не са настъпили условия за задържането им.</w:t>
      </w:r>
    </w:p>
    <w:p w14:paraId="1E1E25CA" w14:textId="28FB15D7" w:rsidR="00A95A52" w:rsidRPr="00A95A52" w:rsidRDefault="00A95A52" w:rsidP="00C34A26">
      <w:pPr>
        <w:autoSpaceDE w:val="0"/>
        <w:autoSpaceDN w:val="0"/>
        <w:adjustRightInd w:val="0"/>
        <w:spacing w:after="120"/>
        <w:jc w:val="both"/>
        <w:rPr>
          <w:rFonts w:ascii="Times New Roman" w:hAnsi="Times New Roman"/>
          <w:sz w:val="24"/>
          <w:szCs w:val="24"/>
        </w:rPr>
      </w:pPr>
      <w:r w:rsidRPr="00A95A52">
        <w:rPr>
          <w:rFonts w:ascii="Times New Roman" w:hAnsi="Times New Roman"/>
          <w:b/>
          <w:sz w:val="24"/>
          <w:szCs w:val="24"/>
        </w:rPr>
        <w:lastRenderedPageBreak/>
        <w:t>(8)</w:t>
      </w:r>
      <w:r>
        <w:rPr>
          <w:rFonts w:ascii="Times New Roman" w:hAnsi="Times New Roman"/>
          <w:b/>
          <w:sz w:val="24"/>
          <w:szCs w:val="24"/>
        </w:rPr>
        <w:t xml:space="preserve"> </w:t>
      </w:r>
      <w:r w:rsidRPr="00A95A52">
        <w:rPr>
          <w:rFonts w:ascii="Times New Roman" w:hAnsi="Times New Roman"/>
          <w:sz w:val="24"/>
          <w:szCs w:val="24"/>
        </w:rPr>
        <w:t>Ако И</w:t>
      </w:r>
      <w:r>
        <w:rPr>
          <w:rFonts w:ascii="Times New Roman" w:hAnsi="Times New Roman"/>
          <w:sz w:val="24"/>
          <w:szCs w:val="24"/>
        </w:rPr>
        <w:t>ЗПЪЛНИТЕЛЯТ</w:t>
      </w:r>
      <w:r w:rsidRPr="00A95A52">
        <w:rPr>
          <w:rFonts w:ascii="Times New Roman" w:hAnsi="Times New Roman"/>
          <w:sz w:val="24"/>
          <w:szCs w:val="24"/>
        </w:rPr>
        <w:t xml:space="preserve"> е представил банкова гаранция за изпълнение на Договора,</w:t>
      </w:r>
      <w:r>
        <w:rPr>
          <w:rFonts w:ascii="Times New Roman" w:hAnsi="Times New Roman"/>
          <w:sz w:val="24"/>
          <w:szCs w:val="24"/>
        </w:rPr>
        <w:t xml:space="preserve"> </w:t>
      </w:r>
      <w:r w:rsidRPr="00A95A52">
        <w:rPr>
          <w:rFonts w:ascii="Times New Roman" w:hAnsi="Times New Roman"/>
          <w:sz w:val="24"/>
          <w:szCs w:val="24"/>
        </w:rPr>
        <w:t xml:space="preserve">преди частичното ѝ освобождаване </w:t>
      </w:r>
      <w:r>
        <w:rPr>
          <w:rFonts w:ascii="Times New Roman" w:hAnsi="Times New Roman"/>
          <w:sz w:val="24"/>
          <w:szCs w:val="24"/>
        </w:rPr>
        <w:t xml:space="preserve">съгласно ал. 7 </w:t>
      </w:r>
      <w:r w:rsidRPr="00A95A52">
        <w:rPr>
          <w:rFonts w:ascii="Times New Roman" w:hAnsi="Times New Roman"/>
          <w:sz w:val="24"/>
          <w:szCs w:val="24"/>
        </w:rPr>
        <w:t xml:space="preserve">следва да представи гаранция за изпълнение в остатъчния изискуем по Договора </w:t>
      </w:r>
      <w:r w:rsidR="00793ED8">
        <w:rPr>
          <w:rFonts w:ascii="Times New Roman" w:hAnsi="Times New Roman"/>
          <w:sz w:val="24"/>
          <w:szCs w:val="24"/>
        </w:rPr>
        <w:t>размер, а именно 1</w:t>
      </w:r>
      <w:r>
        <w:rPr>
          <w:rFonts w:ascii="Times New Roman" w:hAnsi="Times New Roman"/>
          <w:sz w:val="24"/>
          <w:szCs w:val="24"/>
        </w:rPr>
        <w:t>0 % от стойността на първоначалната гаранция за изпълнение.</w:t>
      </w:r>
    </w:p>
    <w:p w14:paraId="0B8B4852" w14:textId="5947B4E0" w:rsidR="00F438F5" w:rsidRPr="00A10C28" w:rsidRDefault="00A95A52" w:rsidP="00C34A26">
      <w:pPr>
        <w:shd w:val="clear" w:color="auto" w:fill="FFFFFF"/>
        <w:tabs>
          <w:tab w:val="left" w:pos="-180"/>
        </w:tabs>
        <w:spacing w:after="0"/>
        <w:jc w:val="both"/>
        <w:rPr>
          <w:rFonts w:ascii="Times New Roman" w:hAnsi="Times New Roman"/>
          <w:color w:val="000000"/>
          <w:spacing w:val="-2"/>
          <w:sz w:val="24"/>
          <w:szCs w:val="24"/>
        </w:rPr>
      </w:pPr>
      <w:r>
        <w:rPr>
          <w:rFonts w:ascii="Times New Roman" w:hAnsi="Times New Roman"/>
          <w:b/>
          <w:color w:val="000000"/>
          <w:spacing w:val="-2"/>
          <w:sz w:val="24"/>
          <w:szCs w:val="24"/>
        </w:rPr>
        <w:t>(9</w:t>
      </w:r>
      <w:r w:rsidR="00F438F5" w:rsidRPr="00A10C28">
        <w:rPr>
          <w:rFonts w:ascii="Times New Roman" w:hAnsi="Times New Roman"/>
          <w:b/>
          <w:color w:val="000000"/>
          <w:spacing w:val="-2"/>
          <w:sz w:val="24"/>
          <w:szCs w:val="24"/>
        </w:rPr>
        <w:t>)</w:t>
      </w:r>
      <w:r w:rsidR="00F438F5" w:rsidRPr="00A10C28">
        <w:rPr>
          <w:rFonts w:ascii="Times New Roman" w:hAnsi="Times New Roman"/>
          <w:color w:val="000000"/>
          <w:spacing w:val="-2"/>
          <w:sz w:val="24"/>
          <w:szCs w:val="24"/>
        </w:rPr>
        <w:t xml:space="preserve"> Освобождаването на Гаранцията за изпълнение се извършва, както следва:</w:t>
      </w:r>
    </w:p>
    <w:p w14:paraId="796233A6" w14:textId="727CABE2" w:rsidR="00F438F5" w:rsidRPr="00A10C28" w:rsidRDefault="00F438F5" w:rsidP="00C34A26">
      <w:pPr>
        <w:shd w:val="clear" w:color="auto" w:fill="FFFFFF"/>
        <w:tabs>
          <w:tab w:val="left" w:pos="-180"/>
        </w:tabs>
        <w:spacing w:after="0"/>
        <w:jc w:val="both"/>
        <w:rPr>
          <w:rFonts w:ascii="Times New Roman" w:hAnsi="Times New Roman"/>
          <w:color w:val="000000"/>
          <w:spacing w:val="-2"/>
          <w:sz w:val="24"/>
          <w:szCs w:val="24"/>
        </w:rPr>
      </w:pPr>
      <w:r w:rsidRPr="00A10C28">
        <w:rPr>
          <w:rFonts w:ascii="Times New Roman" w:hAnsi="Times New Roman"/>
          <w:color w:val="000000"/>
          <w:spacing w:val="-2"/>
          <w:sz w:val="24"/>
          <w:szCs w:val="24"/>
        </w:rPr>
        <w:t xml:space="preserve">1. когато е във формата на </w:t>
      </w:r>
      <w:r w:rsidRPr="00C34A26">
        <w:rPr>
          <w:rFonts w:ascii="Times New Roman" w:hAnsi="Times New Roman"/>
          <w:color w:val="000000"/>
          <w:spacing w:val="-2"/>
          <w:sz w:val="24"/>
          <w:szCs w:val="24"/>
        </w:rPr>
        <w:t xml:space="preserve">парична сума – чрез превеждане на сумата по банковата сметка на </w:t>
      </w:r>
      <w:r w:rsidRPr="00C34A26">
        <w:rPr>
          <w:rFonts w:ascii="Times New Roman" w:hAnsi="Times New Roman"/>
          <w:b/>
          <w:color w:val="000000"/>
          <w:spacing w:val="-2"/>
          <w:sz w:val="24"/>
          <w:szCs w:val="24"/>
        </w:rPr>
        <w:t>ИЗПЪЛНИТЕЛЯ</w:t>
      </w:r>
      <w:r w:rsidR="00974C3E" w:rsidRPr="00C34A26">
        <w:rPr>
          <w:rFonts w:ascii="Times New Roman" w:hAnsi="Times New Roman"/>
          <w:color w:val="000000"/>
          <w:spacing w:val="-2"/>
          <w:sz w:val="24"/>
          <w:szCs w:val="24"/>
        </w:rPr>
        <w:t>, посочена в чл. 3</w:t>
      </w:r>
      <w:r w:rsidR="00A95A52" w:rsidRPr="00C34A26">
        <w:rPr>
          <w:rFonts w:ascii="Times New Roman" w:hAnsi="Times New Roman"/>
          <w:color w:val="000000"/>
          <w:spacing w:val="-2"/>
          <w:sz w:val="24"/>
          <w:szCs w:val="24"/>
        </w:rPr>
        <w:t>,</w:t>
      </w:r>
      <w:r w:rsidR="00C34A26" w:rsidRPr="00C34A26">
        <w:rPr>
          <w:rFonts w:ascii="Times New Roman" w:hAnsi="Times New Roman"/>
          <w:color w:val="000000"/>
          <w:spacing w:val="-2"/>
          <w:sz w:val="24"/>
          <w:szCs w:val="24"/>
        </w:rPr>
        <w:t xml:space="preserve"> ал. 5</w:t>
      </w:r>
      <w:r w:rsidRPr="00C34A26">
        <w:rPr>
          <w:rFonts w:ascii="Times New Roman" w:hAnsi="Times New Roman"/>
          <w:color w:val="000000"/>
          <w:spacing w:val="-2"/>
          <w:sz w:val="24"/>
          <w:szCs w:val="24"/>
        </w:rPr>
        <w:t xml:space="preserve"> от Договора;</w:t>
      </w:r>
      <w:r w:rsidRPr="00A10C28">
        <w:rPr>
          <w:rFonts w:ascii="Times New Roman" w:hAnsi="Times New Roman"/>
          <w:color w:val="000000"/>
          <w:spacing w:val="-2"/>
          <w:sz w:val="24"/>
          <w:szCs w:val="24"/>
        </w:rPr>
        <w:t xml:space="preserve"> </w:t>
      </w:r>
    </w:p>
    <w:p w14:paraId="47645A8B" w14:textId="77777777" w:rsidR="00F438F5" w:rsidRPr="00A10C28" w:rsidRDefault="00F438F5" w:rsidP="00C34A26">
      <w:pPr>
        <w:shd w:val="clear" w:color="auto" w:fill="FFFFFF"/>
        <w:tabs>
          <w:tab w:val="left" w:pos="-180"/>
        </w:tabs>
        <w:spacing w:after="0"/>
        <w:jc w:val="both"/>
        <w:rPr>
          <w:rFonts w:ascii="Times New Roman" w:hAnsi="Times New Roman"/>
          <w:color w:val="000000"/>
          <w:spacing w:val="-2"/>
          <w:sz w:val="24"/>
          <w:szCs w:val="24"/>
        </w:rPr>
      </w:pPr>
      <w:r w:rsidRPr="00A10C28">
        <w:rPr>
          <w:rFonts w:ascii="Times New Roman" w:hAnsi="Times New Roman"/>
          <w:color w:val="000000"/>
          <w:spacing w:val="-2"/>
          <w:sz w:val="24"/>
          <w:szCs w:val="24"/>
        </w:rPr>
        <w:t xml:space="preserve">2. когато е във формата на банкова гаранция – чрез връщане на нейния оригинал на представител на </w:t>
      </w:r>
      <w:r w:rsidRPr="00A10C28">
        <w:rPr>
          <w:rFonts w:ascii="Times New Roman" w:hAnsi="Times New Roman"/>
          <w:b/>
          <w:color w:val="000000"/>
          <w:spacing w:val="-2"/>
          <w:sz w:val="24"/>
          <w:szCs w:val="24"/>
        </w:rPr>
        <w:t>ИЗПЪЛНИТЕЛЯ</w:t>
      </w:r>
      <w:r w:rsidRPr="00A10C28">
        <w:rPr>
          <w:rFonts w:ascii="Times New Roman" w:hAnsi="Times New Roman"/>
          <w:color w:val="000000"/>
          <w:spacing w:val="-2"/>
          <w:sz w:val="24"/>
          <w:szCs w:val="24"/>
        </w:rPr>
        <w:t xml:space="preserve"> или упълномощено от него лице;</w:t>
      </w:r>
    </w:p>
    <w:p w14:paraId="6FF26E6B" w14:textId="77777777" w:rsidR="00F438F5" w:rsidRPr="00A10C28" w:rsidRDefault="00F438F5" w:rsidP="00C34A26">
      <w:pPr>
        <w:shd w:val="clear" w:color="auto" w:fill="FFFFFF"/>
        <w:tabs>
          <w:tab w:val="left" w:pos="-180"/>
        </w:tabs>
        <w:spacing w:after="120"/>
        <w:jc w:val="both"/>
        <w:rPr>
          <w:rFonts w:ascii="Times New Roman" w:hAnsi="Times New Roman"/>
          <w:color w:val="000000"/>
          <w:spacing w:val="-2"/>
          <w:sz w:val="24"/>
          <w:szCs w:val="24"/>
        </w:rPr>
      </w:pPr>
      <w:r w:rsidRPr="00A10C28">
        <w:rPr>
          <w:rFonts w:ascii="Times New Roman" w:hAnsi="Times New Roman"/>
          <w:color w:val="000000"/>
          <w:spacing w:val="-2"/>
          <w:sz w:val="24"/>
          <w:szCs w:val="24"/>
        </w:rPr>
        <w:t xml:space="preserve">3. когато е във формата на застраховка – чрез </w:t>
      </w:r>
      <w:r w:rsidRPr="00A10C28">
        <w:rPr>
          <w:rFonts w:ascii="Times New Roman" w:hAnsi="Times New Roman"/>
          <w:color w:val="000000"/>
          <w:spacing w:val="1"/>
          <w:sz w:val="24"/>
          <w:szCs w:val="24"/>
        </w:rPr>
        <w:t>изпращане на писмено уведомление до застрахователя</w:t>
      </w:r>
      <w:r w:rsidRPr="00A10C28">
        <w:rPr>
          <w:rFonts w:ascii="Times New Roman" w:hAnsi="Times New Roman"/>
          <w:color w:val="000000"/>
          <w:spacing w:val="-2"/>
          <w:sz w:val="24"/>
          <w:szCs w:val="24"/>
        </w:rPr>
        <w:t>.</w:t>
      </w:r>
    </w:p>
    <w:p w14:paraId="4282FC9A" w14:textId="4DE85020" w:rsidR="00F438F5" w:rsidRPr="00A10C28" w:rsidRDefault="00A95A52" w:rsidP="00C34A26">
      <w:pPr>
        <w:shd w:val="clear" w:color="auto" w:fill="FFFFFF"/>
        <w:tabs>
          <w:tab w:val="left" w:pos="-180"/>
        </w:tabs>
        <w:spacing w:after="120"/>
        <w:jc w:val="both"/>
        <w:rPr>
          <w:rFonts w:ascii="Times New Roman" w:hAnsi="Times New Roman"/>
          <w:color w:val="000000"/>
          <w:spacing w:val="-2"/>
          <w:sz w:val="24"/>
          <w:szCs w:val="24"/>
        </w:rPr>
      </w:pPr>
      <w:r>
        <w:rPr>
          <w:rFonts w:ascii="Times New Roman" w:hAnsi="Times New Roman"/>
          <w:b/>
          <w:color w:val="000000"/>
          <w:spacing w:val="-2"/>
          <w:sz w:val="24"/>
          <w:szCs w:val="24"/>
        </w:rPr>
        <w:t>(10</w:t>
      </w:r>
      <w:r w:rsidR="00F438F5" w:rsidRPr="00A10C28">
        <w:rPr>
          <w:rFonts w:ascii="Times New Roman" w:hAnsi="Times New Roman"/>
          <w:b/>
          <w:color w:val="000000"/>
          <w:spacing w:val="-2"/>
          <w:sz w:val="24"/>
          <w:szCs w:val="24"/>
        </w:rPr>
        <w:t>)</w:t>
      </w:r>
      <w:r w:rsidR="00F438F5" w:rsidRPr="00A10C28">
        <w:rPr>
          <w:rFonts w:ascii="Times New Roman" w:hAnsi="Times New Roman"/>
          <w:color w:val="000000"/>
          <w:spacing w:val="-2"/>
          <w:sz w:val="24"/>
          <w:szCs w:val="24"/>
        </w:rPr>
        <w:t xml:space="preserve"> Гаранцията не се освобождава от </w:t>
      </w:r>
      <w:r w:rsidR="00F438F5" w:rsidRPr="00A10C28">
        <w:rPr>
          <w:rFonts w:ascii="Times New Roman" w:hAnsi="Times New Roman"/>
          <w:b/>
          <w:color w:val="000000"/>
          <w:spacing w:val="-2"/>
          <w:sz w:val="24"/>
          <w:szCs w:val="24"/>
        </w:rPr>
        <w:t>ВЪЗЛОЖИТЕЛЯ</w:t>
      </w:r>
      <w:r w:rsidR="00F438F5" w:rsidRPr="00A10C28">
        <w:rPr>
          <w:rFonts w:ascii="Times New Roman" w:hAnsi="Times New Roman"/>
          <w:color w:val="000000"/>
          <w:spacing w:val="-2"/>
          <w:sz w:val="24"/>
          <w:szCs w:val="24"/>
        </w:rPr>
        <w:t xml:space="preserve">, ако в процеса на изпълнение на Договора е възникнал спор между Страните относно неизпълнение на задълженията на </w:t>
      </w:r>
      <w:r w:rsidR="00F438F5" w:rsidRPr="00A10C28">
        <w:rPr>
          <w:rFonts w:ascii="Times New Roman" w:hAnsi="Times New Roman"/>
          <w:b/>
          <w:color w:val="000000"/>
          <w:spacing w:val="-2"/>
          <w:sz w:val="24"/>
          <w:szCs w:val="24"/>
        </w:rPr>
        <w:t>ИЗПЪЛНИТЕЛЯ</w:t>
      </w:r>
      <w:r w:rsidR="00F438F5" w:rsidRPr="00A10C28">
        <w:rPr>
          <w:rFonts w:ascii="Times New Roman" w:hAnsi="Times New Roman"/>
          <w:color w:val="000000"/>
          <w:spacing w:val="-2"/>
          <w:sz w:val="24"/>
          <w:szCs w:val="24"/>
        </w:rPr>
        <w:t xml:space="preserve"> и въпросът е отнесен за решаване пред съд. При решаване на спора в полза на </w:t>
      </w:r>
      <w:r w:rsidR="00F438F5" w:rsidRPr="00A10C28">
        <w:rPr>
          <w:rFonts w:ascii="Times New Roman" w:hAnsi="Times New Roman"/>
          <w:b/>
          <w:color w:val="000000"/>
          <w:spacing w:val="-2"/>
          <w:sz w:val="24"/>
          <w:szCs w:val="24"/>
        </w:rPr>
        <w:t>ВЪЗЛОЖИТЕЛЯ</w:t>
      </w:r>
      <w:r w:rsidR="00F438F5" w:rsidRPr="00A10C28">
        <w:rPr>
          <w:rFonts w:ascii="Times New Roman" w:hAnsi="Times New Roman"/>
          <w:color w:val="000000"/>
          <w:spacing w:val="-2"/>
          <w:sz w:val="24"/>
          <w:szCs w:val="24"/>
        </w:rPr>
        <w:t xml:space="preserve"> той може да пристъпи към усвояване на гаранциите.</w:t>
      </w:r>
    </w:p>
    <w:p w14:paraId="362171FE" w14:textId="3297C4E8" w:rsidR="00F438F5" w:rsidRPr="00A10C28" w:rsidRDefault="00A95A52" w:rsidP="00C34A26">
      <w:pPr>
        <w:shd w:val="clear" w:color="auto" w:fill="FFFFFF"/>
        <w:tabs>
          <w:tab w:val="left" w:pos="-180"/>
        </w:tabs>
        <w:spacing w:after="120"/>
        <w:jc w:val="both"/>
        <w:rPr>
          <w:rFonts w:ascii="Times New Roman" w:hAnsi="Times New Roman"/>
          <w:sz w:val="24"/>
          <w:szCs w:val="24"/>
        </w:rPr>
      </w:pPr>
      <w:r>
        <w:rPr>
          <w:rFonts w:ascii="Times New Roman" w:hAnsi="Times New Roman"/>
          <w:b/>
          <w:sz w:val="24"/>
          <w:szCs w:val="24"/>
        </w:rPr>
        <w:t>(11</w:t>
      </w:r>
      <w:r w:rsidR="00F438F5" w:rsidRPr="00A10C28">
        <w:rPr>
          <w:rFonts w:ascii="Times New Roman" w:hAnsi="Times New Roman"/>
          <w:b/>
          <w:sz w:val="24"/>
          <w:szCs w:val="24"/>
        </w:rPr>
        <w:t>) ВЪЗЛОЖИТЕЛЯТ</w:t>
      </w:r>
      <w:r w:rsidR="00F438F5" w:rsidRPr="00A10C28">
        <w:rPr>
          <w:rFonts w:ascii="Times New Roman" w:hAnsi="Times New Roman"/>
          <w:sz w:val="24"/>
          <w:szCs w:val="24"/>
        </w:rPr>
        <w:t xml:space="preserve"> има право да задържи съответна част и да се удовлетвори от Гаранцията за изпълнение, когато </w:t>
      </w:r>
      <w:r w:rsidR="00F438F5" w:rsidRPr="00A10C28">
        <w:rPr>
          <w:rFonts w:ascii="Times New Roman" w:hAnsi="Times New Roman"/>
          <w:b/>
          <w:sz w:val="24"/>
          <w:szCs w:val="24"/>
        </w:rPr>
        <w:t>ИЗПЪЛНИТЕЛЯТ</w:t>
      </w:r>
      <w:r w:rsidR="00F438F5" w:rsidRPr="00A10C28">
        <w:rPr>
          <w:rFonts w:ascii="Times New Roman" w:hAnsi="Times New Roman"/>
          <w:sz w:val="24"/>
          <w:szCs w:val="24"/>
        </w:rPr>
        <w:t xml:space="preserve"> не изпълни някое от неговите задължения по Договора, както и в случаите на лошо, частично</w:t>
      </w:r>
      <w:r w:rsidR="0040535A">
        <w:rPr>
          <w:rFonts w:ascii="Times New Roman" w:hAnsi="Times New Roman"/>
          <w:sz w:val="24"/>
          <w:szCs w:val="24"/>
        </w:rPr>
        <w:t>, неточно</w:t>
      </w:r>
      <w:r w:rsidR="00F438F5" w:rsidRPr="00A10C28">
        <w:rPr>
          <w:rFonts w:ascii="Times New Roman" w:hAnsi="Times New Roman"/>
          <w:sz w:val="24"/>
          <w:szCs w:val="24"/>
        </w:rPr>
        <w:t xml:space="preserve"> и забавено изпълнение на което и да е задължение на </w:t>
      </w:r>
      <w:r w:rsidR="00F438F5" w:rsidRPr="00A10C28">
        <w:rPr>
          <w:rFonts w:ascii="Times New Roman" w:hAnsi="Times New Roman"/>
          <w:b/>
          <w:sz w:val="24"/>
          <w:szCs w:val="24"/>
        </w:rPr>
        <w:t>ИЗПЪЛНИТЕЛЯ</w:t>
      </w:r>
      <w:r w:rsidR="00F438F5" w:rsidRPr="00A10C28">
        <w:rPr>
          <w:rFonts w:ascii="Times New Roman" w:hAnsi="Times New Roman"/>
          <w:sz w:val="24"/>
          <w:szCs w:val="24"/>
        </w:rPr>
        <w:t xml:space="preserve">, като усвои такава част от Гаранцията за изпълнение, </w:t>
      </w:r>
      <w:r w:rsidR="00F438F5" w:rsidRPr="0040535A">
        <w:rPr>
          <w:rFonts w:ascii="Times New Roman" w:hAnsi="Times New Roman"/>
          <w:sz w:val="24"/>
          <w:szCs w:val="24"/>
        </w:rPr>
        <w:t>която съответства на уговорената в Договора неустойка за съответния случай на неизпълнение.</w:t>
      </w:r>
      <w:r w:rsidR="00F438F5" w:rsidRPr="00A10C28">
        <w:rPr>
          <w:rFonts w:ascii="Times New Roman" w:hAnsi="Times New Roman"/>
          <w:sz w:val="24"/>
          <w:szCs w:val="24"/>
        </w:rPr>
        <w:t xml:space="preserve"> </w:t>
      </w:r>
    </w:p>
    <w:p w14:paraId="7F956A68" w14:textId="3ACA56E6" w:rsidR="00A95A52" w:rsidRPr="00A95A52" w:rsidRDefault="00A95A52" w:rsidP="00C34A26">
      <w:pPr>
        <w:autoSpaceDE w:val="0"/>
        <w:autoSpaceDN w:val="0"/>
        <w:adjustRightInd w:val="0"/>
        <w:spacing w:after="120"/>
        <w:jc w:val="both"/>
        <w:rPr>
          <w:rFonts w:ascii="Times New Roman" w:hAnsi="Times New Roman"/>
          <w:sz w:val="24"/>
          <w:szCs w:val="24"/>
        </w:rPr>
      </w:pPr>
      <w:r w:rsidRPr="00A95A52">
        <w:rPr>
          <w:rFonts w:ascii="Times New Roman" w:hAnsi="Times New Roman"/>
          <w:b/>
          <w:sz w:val="24"/>
          <w:szCs w:val="24"/>
        </w:rPr>
        <w:t>(</w:t>
      </w:r>
      <w:r>
        <w:rPr>
          <w:rFonts w:ascii="Times New Roman" w:hAnsi="Times New Roman"/>
          <w:b/>
          <w:sz w:val="24"/>
          <w:szCs w:val="24"/>
        </w:rPr>
        <w:t>12</w:t>
      </w:r>
      <w:r w:rsidRPr="00A95A52">
        <w:rPr>
          <w:rFonts w:ascii="Times New Roman" w:hAnsi="Times New Roman"/>
          <w:b/>
          <w:sz w:val="24"/>
          <w:szCs w:val="24"/>
        </w:rPr>
        <w:t>)</w:t>
      </w:r>
      <w:r w:rsidRPr="00A95A52">
        <w:rPr>
          <w:rFonts w:ascii="Times New Roman" w:hAnsi="Times New Roman"/>
          <w:sz w:val="24"/>
          <w:szCs w:val="24"/>
        </w:rPr>
        <w:t xml:space="preserve"> </w:t>
      </w:r>
      <w:r w:rsidRPr="004C46AB">
        <w:rPr>
          <w:rFonts w:ascii="Times New Roman" w:hAnsi="Times New Roman"/>
          <w:b/>
          <w:sz w:val="24"/>
          <w:szCs w:val="24"/>
        </w:rPr>
        <w:t>ВЪЗЛОЖИТЕЛЯТ</w:t>
      </w:r>
      <w:r w:rsidRPr="00A95A52">
        <w:rPr>
          <w:rFonts w:ascii="Times New Roman" w:hAnsi="Times New Roman"/>
          <w:sz w:val="24"/>
          <w:szCs w:val="24"/>
        </w:rPr>
        <w:t xml:space="preserve"> не дължи лихви върху</w:t>
      </w:r>
      <w:r>
        <w:rPr>
          <w:rFonts w:ascii="Times New Roman" w:hAnsi="Times New Roman"/>
          <w:sz w:val="24"/>
          <w:szCs w:val="24"/>
        </w:rPr>
        <w:t xml:space="preserve"> сумата</w:t>
      </w:r>
      <w:r w:rsidRPr="00A95A52">
        <w:rPr>
          <w:rFonts w:ascii="Times New Roman" w:hAnsi="Times New Roman"/>
          <w:sz w:val="24"/>
          <w:szCs w:val="24"/>
        </w:rPr>
        <w:t xml:space="preserve"> по</w:t>
      </w:r>
      <w:r>
        <w:rPr>
          <w:rFonts w:ascii="Times New Roman" w:hAnsi="Times New Roman"/>
          <w:sz w:val="24"/>
          <w:szCs w:val="24"/>
        </w:rPr>
        <w:t xml:space="preserve"> предоставената гаранция</w:t>
      </w:r>
      <w:r w:rsidRPr="00A95A52">
        <w:rPr>
          <w:rFonts w:ascii="Times New Roman" w:hAnsi="Times New Roman"/>
          <w:sz w:val="24"/>
          <w:szCs w:val="24"/>
        </w:rPr>
        <w:t xml:space="preserve">, независимо от формата под която </w:t>
      </w:r>
      <w:r>
        <w:rPr>
          <w:rFonts w:ascii="Times New Roman" w:hAnsi="Times New Roman"/>
          <w:sz w:val="24"/>
          <w:szCs w:val="24"/>
        </w:rPr>
        <w:t>е</w:t>
      </w:r>
      <w:r w:rsidRPr="00A95A52">
        <w:rPr>
          <w:rFonts w:ascii="Times New Roman" w:hAnsi="Times New Roman"/>
          <w:sz w:val="24"/>
          <w:szCs w:val="24"/>
        </w:rPr>
        <w:t xml:space="preserve"> предоставен</w:t>
      </w:r>
      <w:r>
        <w:rPr>
          <w:rFonts w:ascii="Times New Roman" w:hAnsi="Times New Roman"/>
          <w:sz w:val="24"/>
          <w:szCs w:val="24"/>
        </w:rPr>
        <w:t>а</w:t>
      </w:r>
      <w:r w:rsidRPr="00A95A52">
        <w:rPr>
          <w:rFonts w:ascii="Times New Roman" w:hAnsi="Times New Roman"/>
          <w:sz w:val="24"/>
          <w:szCs w:val="24"/>
        </w:rPr>
        <w:t>.</w:t>
      </w:r>
    </w:p>
    <w:p w14:paraId="26D77C16" w14:textId="23C5D8AF" w:rsidR="00A11049" w:rsidRDefault="004C46AB" w:rsidP="00C34A26">
      <w:pPr>
        <w:spacing w:after="120"/>
        <w:jc w:val="both"/>
        <w:rPr>
          <w:rFonts w:ascii="Times New Roman" w:eastAsia="Calibri" w:hAnsi="Times New Roman"/>
          <w:sz w:val="24"/>
          <w:szCs w:val="24"/>
          <w:lang w:eastAsia="en-US"/>
        </w:rPr>
      </w:pPr>
      <w:r w:rsidRPr="00A95A52">
        <w:rPr>
          <w:rFonts w:ascii="Times New Roman" w:eastAsia="Calibri" w:hAnsi="Times New Roman"/>
          <w:b/>
          <w:sz w:val="24"/>
          <w:szCs w:val="24"/>
          <w:lang w:eastAsia="en-US"/>
        </w:rPr>
        <w:t xml:space="preserve"> </w:t>
      </w:r>
      <w:r w:rsidR="00A95A52" w:rsidRPr="00A95A52">
        <w:rPr>
          <w:rFonts w:ascii="Times New Roman" w:eastAsia="Calibri" w:hAnsi="Times New Roman"/>
          <w:b/>
          <w:sz w:val="24"/>
          <w:szCs w:val="24"/>
          <w:lang w:eastAsia="en-US"/>
        </w:rPr>
        <w:t>(1</w:t>
      </w:r>
      <w:r>
        <w:rPr>
          <w:rFonts w:ascii="Times New Roman" w:eastAsia="Calibri" w:hAnsi="Times New Roman"/>
          <w:b/>
          <w:sz w:val="24"/>
          <w:szCs w:val="24"/>
          <w:lang w:eastAsia="en-US"/>
        </w:rPr>
        <w:t>3</w:t>
      </w:r>
      <w:r w:rsidR="00A95A52" w:rsidRPr="00A95A52">
        <w:rPr>
          <w:rFonts w:ascii="Times New Roman" w:eastAsia="Calibri" w:hAnsi="Times New Roman"/>
          <w:b/>
          <w:sz w:val="24"/>
          <w:szCs w:val="24"/>
          <w:lang w:eastAsia="en-US"/>
        </w:rPr>
        <w:t>)</w:t>
      </w:r>
      <w:r w:rsidR="00A95A52" w:rsidRPr="00A95A52">
        <w:rPr>
          <w:rFonts w:ascii="Times New Roman" w:eastAsia="Calibri" w:hAnsi="Times New Roman"/>
          <w:sz w:val="24"/>
          <w:szCs w:val="24"/>
          <w:lang w:eastAsia="en-US"/>
        </w:rPr>
        <w:t xml:space="preserve"> В случай на задържане от </w:t>
      </w:r>
      <w:r w:rsidR="00A95A52" w:rsidRPr="004C46AB">
        <w:rPr>
          <w:rFonts w:ascii="Times New Roman" w:eastAsia="Calibri" w:hAnsi="Times New Roman"/>
          <w:b/>
          <w:sz w:val="24"/>
          <w:szCs w:val="24"/>
          <w:lang w:eastAsia="en-US"/>
        </w:rPr>
        <w:t>В</w:t>
      </w:r>
      <w:r w:rsidR="00A60FA1" w:rsidRPr="004C46AB">
        <w:rPr>
          <w:rFonts w:ascii="Times New Roman" w:eastAsia="Calibri" w:hAnsi="Times New Roman"/>
          <w:b/>
          <w:sz w:val="24"/>
          <w:szCs w:val="24"/>
          <w:lang w:eastAsia="en-US"/>
        </w:rPr>
        <w:t xml:space="preserve">ЪЗЛОЖИТЕЛЯ </w:t>
      </w:r>
      <w:r w:rsidR="00A95A52" w:rsidRPr="00A95A52">
        <w:rPr>
          <w:rFonts w:ascii="Times New Roman" w:eastAsia="Calibri" w:hAnsi="Times New Roman"/>
          <w:sz w:val="24"/>
          <w:szCs w:val="24"/>
          <w:lang w:eastAsia="en-US"/>
        </w:rPr>
        <w:t xml:space="preserve">на суми от гаранциите, </w:t>
      </w:r>
      <w:r w:rsidR="00A60FA1" w:rsidRPr="004C46AB">
        <w:rPr>
          <w:rFonts w:ascii="Times New Roman" w:hAnsi="Times New Roman"/>
          <w:b/>
          <w:sz w:val="24"/>
          <w:szCs w:val="24"/>
        </w:rPr>
        <w:t>ИЗПЪЛНИТЕЛЯТ</w:t>
      </w:r>
      <w:r w:rsidR="00A95A52" w:rsidRPr="00A95A52">
        <w:rPr>
          <w:rFonts w:ascii="Times New Roman" w:eastAsia="Calibri" w:hAnsi="Times New Roman"/>
          <w:sz w:val="24"/>
          <w:szCs w:val="24"/>
          <w:lang w:eastAsia="en-US"/>
        </w:rPr>
        <w:t xml:space="preserve"> е длъжен в срок до </w:t>
      </w:r>
      <w:r w:rsidR="00A60FA1">
        <w:rPr>
          <w:rFonts w:ascii="Times New Roman" w:hAnsi="Times New Roman"/>
          <w:sz w:val="24"/>
          <w:szCs w:val="24"/>
          <w:lang w:eastAsia="en-US"/>
        </w:rPr>
        <w:t>10 (десет) календарни</w:t>
      </w:r>
      <w:r w:rsidR="00A95A52" w:rsidRPr="00A95A52">
        <w:rPr>
          <w:rFonts w:ascii="Times New Roman" w:hAnsi="Times New Roman"/>
          <w:sz w:val="24"/>
          <w:szCs w:val="24"/>
          <w:lang w:eastAsia="en-US"/>
        </w:rPr>
        <w:t xml:space="preserve"> дни</w:t>
      </w:r>
      <w:r w:rsidR="00A95A52" w:rsidRPr="00A95A52">
        <w:rPr>
          <w:rFonts w:ascii="Times New Roman" w:eastAsia="Calibri" w:hAnsi="Times New Roman"/>
          <w:sz w:val="24"/>
          <w:szCs w:val="24"/>
          <w:lang w:eastAsia="en-US"/>
        </w:rPr>
        <w:t xml:space="preserve"> да допълни съответната гаранция до размера ѝ, уговорен в </w:t>
      </w:r>
      <w:proofErr w:type="spellStart"/>
      <w:r w:rsidR="00A60FA1">
        <w:rPr>
          <w:rFonts w:ascii="Times New Roman" w:eastAsia="Calibri" w:hAnsi="Times New Roman"/>
          <w:sz w:val="24"/>
          <w:szCs w:val="24"/>
          <w:lang w:eastAsia="en-US"/>
        </w:rPr>
        <w:t>настощия</w:t>
      </w:r>
      <w:proofErr w:type="spellEnd"/>
      <w:r w:rsidR="00A60FA1">
        <w:rPr>
          <w:rFonts w:ascii="Times New Roman" w:eastAsia="Calibri" w:hAnsi="Times New Roman"/>
          <w:sz w:val="24"/>
          <w:szCs w:val="24"/>
          <w:lang w:eastAsia="en-US"/>
        </w:rPr>
        <w:t xml:space="preserve"> договор,</w:t>
      </w:r>
      <w:r w:rsidR="00A95A52" w:rsidRPr="00A95A52">
        <w:rPr>
          <w:rFonts w:ascii="Times New Roman" w:eastAsia="Calibri" w:hAnsi="Times New Roman"/>
          <w:sz w:val="24"/>
          <w:szCs w:val="24"/>
          <w:lang w:eastAsia="en-US"/>
        </w:rPr>
        <w:t xml:space="preserve"> като внесе усвоената от Възложителя сума по сметка на В</w:t>
      </w:r>
      <w:r w:rsidR="00A60FA1">
        <w:rPr>
          <w:rFonts w:ascii="Times New Roman" w:eastAsia="Calibri" w:hAnsi="Times New Roman"/>
          <w:sz w:val="24"/>
          <w:szCs w:val="24"/>
          <w:lang w:eastAsia="en-US"/>
        </w:rPr>
        <w:t>ЪЗЛОЖИТЕЛЯ</w:t>
      </w:r>
      <w:r w:rsidR="00A95A52" w:rsidRPr="00A95A52">
        <w:rPr>
          <w:rFonts w:ascii="Times New Roman" w:eastAsia="Calibri" w:hAnsi="Times New Roman"/>
          <w:sz w:val="24"/>
          <w:szCs w:val="24"/>
          <w:lang w:eastAsia="en-US"/>
        </w:rPr>
        <w:t xml:space="preserve">, или учреди банкова гаранция за сума в размер на усвоената или да </w:t>
      </w:r>
      <w:proofErr w:type="spellStart"/>
      <w:r w:rsidR="00A95A52" w:rsidRPr="00A95A52">
        <w:rPr>
          <w:rFonts w:ascii="Times New Roman" w:eastAsia="Calibri" w:hAnsi="Times New Roman"/>
          <w:sz w:val="24"/>
          <w:szCs w:val="24"/>
          <w:lang w:eastAsia="en-US"/>
        </w:rPr>
        <w:t>дозастрах</w:t>
      </w:r>
      <w:r w:rsidR="00A60FA1">
        <w:rPr>
          <w:rFonts w:ascii="Times New Roman" w:eastAsia="Calibri" w:hAnsi="Times New Roman"/>
          <w:sz w:val="24"/>
          <w:szCs w:val="24"/>
          <w:lang w:eastAsia="en-US"/>
        </w:rPr>
        <w:t>ова</w:t>
      </w:r>
      <w:proofErr w:type="spellEnd"/>
      <w:r w:rsidR="00A60FA1">
        <w:rPr>
          <w:rFonts w:ascii="Times New Roman" w:eastAsia="Calibri" w:hAnsi="Times New Roman"/>
          <w:sz w:val="24"/>
          <w:szCs w:val="24"/>
          <w:lang w:eastAsia="en-US"/>
        </w:rPr>
        <w:t xml:space="preserve"> отговорността си до размера на уговорената гаранция за изпълнение.</w:t>
      </w:r>
    </w:p>
    <w:p w14:paraId="1A45BE4E" w14:textId="5B0F9B34" w:rsidR="00474621" w:rsidRPr="00FF037B" w:rsidRDefault="00474621" w:rsidP="00C34A26">
      <w:pPr>
        <w:spacing w:after="120"/>
        <w:jc w:val="both"/>
        <w:rPr>
          <w:rFonts w:ascii="Times New Roman" w:eastAsia="Calibri" w:hAnsi="Times New Roman"/>
          <w:sz w:val="24"/>
          <w:szCs w:val="24"/>
          <w:lang w:eastAsia="en-US"/>
        </w:rPr>
      </w:pPr>
      <w:r w:rsidRPr="00474621">
        <w:rPr>
          <w:rFonts w:ascii="Times New Roman" w:eastAsia="Calibri" w:hAnsi="Times New Roman"/>
          <w:b/>
          <w:sz w:val="24"/>
          <w:szCs w:val="24"/>
          <w:lang w:eastAsia="en-US"/>
        </w:rPr>
        <w:t xml:space="preserve">(14) </w:t>
      </w:r>
      <w:r w:rsidRPr="00474621">
        <w:rPr>
          <w:rFonts w:ascii="Times New Roman" w:eastAsia="Calibri" w:hAnsi="Times New Roman"/>
          <w:sz w:val="24"/>
          <w:szCs w:val="24"/>
          <w:lang w:eastAsia="en-US"/>
        </w:rPr>
        <w:t>Освобождаването на гаранцията за изпълнение не отменя задълженията на</w:t>
      </w:r>
      <w:r>
        <w:rPr>
          <w:rFonts w:ascii="Times New Roman" w:eastAsia="Calibri" w:hAnsi="Times New Roman"/>
          <w:b/>
          <w:sz w:val="24"/>
          <w:szCs w:val="24"/>
          <w:lang w:eastAsia="en-US"/>
        </w:rPr>
        <w:t xml:space="preserve"> ИЗПЪЛНИТЕЛЯ </w:t>
      </w:r>
      <w:r w:rsidRPr="00FF037B">
        <w:rPr>
          <w:rFonts w:ascii="Times New Roman" w:eastAsia="Calibri" w:hAnsi="Times New Roman"/>
          <w:sz w:val="24"/>
          <w:szCs w:val="24"/>
          <w:lang w:eastAsia="en-US"/>
        </w:rPr>
        <w:t>за отстраняване на дефекти/недостатъц</w:t>
      </w:r>
      <w:r w:rsidR="00FF037B" w:rsidRPr="00FF037B">
        <w:rPr>
          <w:rFonts w:ascii="Times New Roman" w:eastAsia="Calibri" w:hAnsi="Times New Roman"/>
          <w:sz w:val="24"/>
          <w:szCs w:val="24"/>
          <w:lang w:eastAsia="en-US"/>
        </w:rPr>
        <w:t>и по време на гаранционния срок.</w:t>
      </w:r>
    </w:p>
    <w:p w14:paraId="63C2E7B2" w14:textId="50A7F345" w:rsidR="00971417" w:rsidRPr="00EE50D7" w:rsidRDefault="00971417" w:rsidP="00971417">
      <w:pPr>
        <w:shd w:val="clear" w:color="auto" w:fill="FFFFFF"/>
        <w:tabs>
          <w:tab w:val="left" w:pos="-180"/>
        </w:tabs>
        <w:spacing w:after="0" w:line="240" w:lineRule="auto"/>
        <w:jc w:val="both"/>
        <w:rPr>
          <w:rFonts w:ascii="Times New Roman" w:hAnsi="Times New Roman"/>
          <w:sz w:val="24"/>
          <w:szCs w:val="24"/>
        </w:rPr>
      </w:pPr>
      <w:r w:rsidRPr="00EE50D7">
        <w:rPr>
          <w:rFonts w:ascii="Times New Roman" w:hAnsi="Times New Roman"/>
          <w:b/>
          <w:sz w:val="24"/>
          <w:szCs w:val="24"/>
        </w:rPr>
        <w:t>(1</w:t>
      </w:r>
      <w:r>
        <w:rPr>
          <w:rFonts w:ascii="Times New Roman" w:hAnsi="Times New Roman"/>
          <w:b/>
          <w:sz w:val="24"/>
          <w:szCs w:val="24"/>
        </w:rPr>
        <w:t>5</w:t>
      </w:r>
      <w:r w:rsidRPr="00EE50D7">
        <w:rPr>
          <w:rFonts w:ascii="Times New Roman" w:hAnsi="Times New Roman"/>
          <w:b/>
          <w:sz w:val="24"/>
          <w:szCs w:val="24"/>
        </w:rPr>
        <w:t>)</w:t>
      </w:r>
      <w:r w:rsidRPr="00EE50D7">
        <w:rPr>
          <w:rFonts w:ascii="Times New Roman" w:hAnsi="Times New Roman"/>
        </w:rPr>
        <w:t xml:space="preserve"> </w:t>
      </w:r>
      <w:r w:rsidRPr="00EE50D7">
        <w:rPr>
          <w:rFonts w:ascii="Times New Roman" w:hAnsi="Times New Roman"/>
          <w:b/>
          <w:sz w:val="24"/>
          <w:szCs w:val="24"/>
        </w:rPr>
        <w:t xml:space="preserve">ИЗПЪЛНИТЕЛЯТ </w:t>
      </w:r>
      <w:r w:rsidRPr="00EE50D7">
        <w:rPr>
          <w:rFonts w:ascii="Times New Roman" w:hAnsi="Times New Roman"/>
          <w:sz w:val="24"/>
          <w:szCs w:val="24"/>
        </w:rPr>
        <w:t>следва да представи гаранция, която да обезпечи авансово предоставените средства по настоящия договор. Гаранцията се представя под формата на банкова гаранция или парична сума или застраховка в полза на</w:t>
      </w:r>
      <w:r w:rsidRPr="00EE50D7">
        <w:rPr>
          <w:rFonts w:ascii="Times New Roman" w:hAnsi="Times New Roman"/>
          <w:b/>
          <w:sz w:val="24"/>
          <w:szCs w:val="24"/>
        </w:rPr>
        <w:t xml:space="preserve"> ВЪЗЛОЖИТЕЛЯ</w:t>
      </w:r>
      <w:r w:rsidRPr="00EE50D7">
        <w:rPr>
          <w:rFonts w:ascii="Times New Roman" w:hAnsi="Times New Roman"/>
          <w:sz w:val="24"/>
          <w:szCs w:val="24"/>
        </w:rPr>
        <w:t xml:space="preserve">, в </w:t>
      </w:r>
      <w:r w:rsidRPr="00EE50D7">
        <w:rPr>
          <w:rFonts w:ascii="Times New Roman" w:hAnsi="Times New Roman"/>
          <w:sz w:val="24"/>
          <w:szCs w:val="24"/>
        </w:rPr>
        <w:lastRenderedPageBreak/>
        <w:t>деня на издаване на фактура за авансово плащане от страна на</w:t>
      </w:r>
      <w:r w:rsidRPr="00EE50D7">
        <w:rPr>
          <w:rFonts w:ascii="Times New Roman" w:hAnsi="Times New Roman"/>
          <w:b/>
          <w:sz w:val="24"/>
          <w:szCs w:val="24"/>
        </w:rPr>
        <w:t xml:space="preserve"> ИЗПЪЛНИТЕЛЯ. </w:t>
      </w:r>
      <w:r w:rsidRPr="00EE50D7">
        <w:rPr>
          <w:rFonts w:ascii="Times New Roman" w:hAnsi="Times New Roman"/>
          <w:sz w:val="24"/>
          <w:szCs w:val="24"/>
        </w:rPr>
        <w:t>Гаранцията трябва да бъде неотменима и безусловна, с възможност да се усвои изцяло или на части. Същата следва да съдържа задължение на банката-гарант да извърши безусловно плащане при първо писмено искане, подписано от</w:t>
      </w:r>
      <w:r w:rsidRPr="00EE50D7">
        <w:rPr>
          <w:rFonts w:ascii="Times New Roman" w:hAnsi="Times New Roman"/>
          <w:b/>
          <w:sz w:val="24"/>
          <w:szCs w:val="24"/>
        </w:rPr>
        <w:t xml:space="preserve"> ВЪЗЛОЖИТЕЛЯ </w:t>
      </w:r>
      <w:r w:rsidRPr="00EE50D7">
        <w:rPr>
          <w:rFonts w:ascii="Times New Roman" w:hAnsi="Times New Roman"/>
          <w:sz w:val="24"/>
          <w:szCs w:val="24"/>
        </w:rPr>
        <w:t>в случай, че</w:t>
      </w:r>
      <w:r w:rsidRPr="00EE50D7">
        <w:rPr>
          <w:rFonts w:ascii="Times New Roman" w:hAnsi="Times New Roman"/>
          <w:b/>
          <w:sz w:val="24"/>
          <w:szCs w:val="24"/>
        </w:rPr>
        <w:t xml:space="preserve"> ИЗПЪЛНИТЕЛЯТ </w:t>
      </w:r>
      <w:r w:rsidRPr="00EE50D7">
        <w:rPr>
          <w:rFonts w:ascii="Times New Roman" w:hAnsi="Times New Roman"/>
          <w:sz w:val="24"/>
          <w:szCs w:val="24"/>
        </w:rPr>
        <w:t xml:space="preserve">не е издължил авансовото плащане, съгласно условията на Договора, и сумата, която </w:t>
      </w:r>
      <w:r w:rsidRPr="00EE50D7">
        <w:rPr>
          <w:rFonts w:ascii="Times New Roman" w:hAnsi="Times New Roman"/>
          <w:b/>
          <w:sz w:val="24"/>
          <w:szCs w:val="24"/>
        </w:rPr>
        <w:t>ИЗПЪЛНИТЕЛЯТ</w:t>
      </w:r>
      <w:r w:rsidRPr="00EE50D7">
        <w:rPr>
          <w:rFonts w:ascii="Times New Roman" w:hAnsi="Times New Roman"/>
          <w:sz w:val="24"/>
          <w:szCs w:val="24"/>
        </w:rPr>
        <w:t xml:space="preserve"> не е съумял да изплати.</w:t>
      </w:r>
    </w:p>
    <w:p w14:paraId="473F9325" w14:textId="08DC7718" w:rsidR="00971417" w:rsidRPr="00EE50D7" w:rsidRDefault="00971417" w:rsidP="00971417">
      <w:pPr>
        <w:shd w:val="clear" w:color="auto" w:fill="FFFFFF"/>
        <w:tabs>
          <w:tab w:val="left" w:pos="-180"/>
        </w:tabs>
        <w:spacing w:after="0" w:line="240" w:lineRule="auto"/>
        <w:jc w:val="both"/>
        <w:rPr>
          <w:rFonts w:ascii="Times New Roman" w:hAnsi="Times New Roman"/>
          <w:sz w:val="24"/>
          <w:szCs w:val="24"/>
        </w:rPr>
      </w:pPr>
      <w:r w:rsidRPr="00EE50D7">
        <w:rPr>
          <w:rFonts w:ascii="Times New Roman" w:hAnsi="Times New Roman"/>
          <w:b/>
          <w:sz w:val="24"/>
          <w:szCs w:val="24"/>
        </w:rPr>
        <w:t>(1</w:t>
      </w:r>
      <w:r>
        <w:rPr>
          <w:rFonts w:ascii="Times New Roman" w:hAnsi="Times New Roman"/>
          <w:b/>
          <w:sz w:val="24"/>
          <w:szCs w:val="24"/>
        </w:rPr>
        <w:t>6</w:t>
      </w:r>
      <w:r w:rsidRPr="00EE50D7">
        <w:rPr>
          <w:rFonts w:ascii="Times New Roman" w:hAnsi="Times New Roman"/>
          <w:sz w:val="24"/>
          <w:szCs w:val="24"/>
        </w:rPr>
        <w:t xml:space="preserve">) Размерът на гаранцията, обезпечаваща авансовото плащане е равен на 100 % от размера на аванса по чл. </w:t>
      </w:r>
      <w:r>
        <w:rPr>
          <w:rFonts w:ascii="Times New Roman" w:hAnsi="Times New Roman"/>
          <w:sz w:val="24"/>
          <w:szCs w:val="24"/>
        </w:rPr>
        <w:t>3, ал. 2</w:t>
      </w:r>
      <w:r w:rsidRPr="00EE50D7">
        <w:rPr>
          <w:rFonts w:ascii="Times New Roman" w:hAnsi="Times New Roman"/>
          <w:sz w:val="24"/>
          <w:szCs w:val="24"/>
        </w:rPr>
        <w:t>, т. 1 от настоящия договор (без ДДС) в лева.</w:t>
      </w:r>
    </w:p>
    <w:p w14:paraId="6CFCD977" w14:textId="601959DB" w:rsidR="00971417" w:rsidRPr="00EE50D7" w:rsidRDefault="00971417" w:rsidP="00971417">
      <w:pPr>
        <w:shd w:val="clear" w:color="auto" w:fill="FFFFFF"/>
        <w:tabs>
          <w:tab w:val="left" w:pos="-180"/>
        </w:tabs>
        <w:spacing w:after="0" w:line="240" w:lineRule="auto"/>
        <w:jc w:val="both"/>
        <w:rPr>
          <w:rFonts w:ascii="Times New Roman" w:hAnsi="Times New Roman"/>
          <w:sz w:val="24"/>
          <w:szCs w:val="24"/>
        </w:rPr>
      </w:pPr>
      <w:r w:rsidRPr="00EE50D7">
        <w:rPr>
          <w:rFonts w:ascii="Times New Roman" w:hAnsi="Times New Roman"/>
          <w:b/>
          <w:sz w:val="24"/>
          <w:szCs w:val="24"/>
        </w:rPr>
        <w:t>(1</w:t>
      </w:r>
      <w:r>
        <w:rPr>
          <w:rFonts w:ascii="Times New Roman" w:hAnsi="Times New Roman"/>
          <w:b/>
          <w:sz w:val="24"/>
          <w:szCs w:val="24"/>
        </w:rPr>
        <w:t>7</w:t>
      </w:r>
      <w:r w:rsidRPr="00EE50D7">
        <w:rPr>
          <w:rFonts w:ascii="Times New Roman" w:hAnsi="Times New Roman"/>
          <w:b/>
          <w:sz w:val="24"/>
          <w:szCs w:val="24"/>
        </w:rPr>
        <w:t xml:space="preserve">) </w:t>
      </w:r>
      <w:r w:rsidRPr="00EE50D7">
        <w:rPr>
          <w:rFonts w:ascii="Times New Roman" w:hAnsi="Times New Roman"/>
          <w:sz w:val="24"/>
          <w:szCs w:val="24"/>
        </w:rPr>
        <w:t xml:space="preserve">Гаранцията, обезпечаваща авансовото плащане, се усвоява при прекратяване на договора, в случай че </w:t>
      </w:r>
      <w:r w:rsidRPr="00EE50D7">
        <w:rPr>
          <w:rFonts w:ascii="Times New Roman" w:hAnsi="Times New Roman"/>
          <w:b/>
          <w:sz w:val="24"/>
          <w:szCs w:val="24"/>
        </w:rPr>
        <w:t xml:space="preserve">ИЗПЪЛНИТЕЛЯТ </w:t>
      </w:r>
      <w:r w:rsidRPr="00EE50D7">
        <w:rPr>
          <w:rFonts w:ascii="Times New Roman" w:hAnsi="Times New Roman"/>
          <w:sz w:val="24"/>
          <w:szCs w:val="24"/>
        </w:rPr>
        <w:t>е получил авансово плащане и не го е възстановил.</w:t>
      </w:r>
    </w:p>
    <w:p w14:paraId="3B2FA111" w14:textId="3344A35C" w:rsidR="00971417" w:rsidRPr="00EE50D7" w:rsidRDefault="00971417" w:rsidP="00971417">
      <w:pPr>
        <w:shd w:val="clear" w:color="auto" w:fill="FFFFFF"/>
        <w:tabs>
          <w:tab w:val="left" w:pos="-180"/>
        </w:tabs>
        <w:spacing w:after="0" w:line="240" w:lineRule="auto"/>
        <w:jc w:val="both"/>
        <w:rPr>
          <w:rFonts w:ascii="Times New Roman" w:hAnsi="Times New Roman"/>
          <w:sz w:val="24"/>
          <w:szCs w:val="24"/>
        </w:rPr>
      </w:pPr>
      <w:r w:rsidRPr="00EE50D7">
        <w:rPr>
          <w:rFonts w:ascii="Times New Roman" w:hAnsi="Times New Roman"/>
          <w:b/>
          <w:sz w:val="24"/>
          <w:szCs w:val="24"/>
        </w:rPr>
        <w:t>(1</w:t>
      </w:r>
      <w:r>
        <w:rPr>
          <w:rFonts w:ascii="Times New Roman" w:hAnsi="Times New Roman"/>
          <w:b/>
          <w:sz w:val="24"/>
          <w:szCs w:val="24"/>
        </w:rPr>
        <w:t>8</w:t>
      </w:r>
      <w:r w:rsidRPr="00EE50D7">
        <w:rPr>
          <w:rFonts w:ascii="Times New Roman" w:hAnsi="Times New Roman"/>
          <w:b/>
          <w:sz w:val="24"/>
          <w:szCs w:val="24"/>
        </w:rPr>
        <w:t xml:space="preserve">) </w:t>
      </w:r>
      <w:r w:rsidRPr="00EE50D7">
        <w:rPr>
          <w:rFonts w:ascii="Times New Roman" w:hAnsi="Times New Roman"/>
          <w:sz w:val="24"/>
          <w:szCs w:val="24"/>
        </w:rPr>
        <w:t>Гаранцията, обезпечаваща авансовото плащане</w:t>
      </w:r>
      <w:r w:rsidRPr="00EE50D7">
        <w:rPr>
          <w:rFonts w:ascii="Times New Roman" w:hAnsi="Times New Roman"/>
          <w:b/>
          <w:sz w:val="24"/>
          <w:szCs w:val="24"/>
        </w:rPr>
        <w:t xml:space="preserve"> </w:t>
      </w:r>
      <w:r w:rsidRPr="00EE50D7">
        <w:rPr>
          <w:rFonts w:ascii="Times New Roman" w:hAnsi="Times New Roman"/>
          <w:sz w:val="24"/>
          <w:szCs w:val="24"/>
        </w:rPr>
        <w:t xml:space="preserve">се освобождава в пълен размер до три дни след връщане или усвояване (приспадане) на аванса и е със срок на валидност, равен на предложения срок за изпълнението на договора, посочен в чл. </w:t>
      </w:r>
      <w:r>
        <w:rPr>
          <w:rFonts w:ascii="Times New Roman" w:hAnsi="Times New Roman"/>
          <w:sz w:val="24"/>
          <w:szCs w:val="24"/>
        </w:rPr>
        <w:t>2</w:t>
      </w:r>
      <w:r w:rsidRPr="00EE50D7">
        <w:rPr>
          <w:rFonts w:ascii="Times New Roman" w:hAnsi="Times New Roman"/>
          <w:sz w:val="24"/>
          <w:szCs w:val="24"/>
        </w:rPr>
        <w:t xml:space="preserve">, ал. </w:t>
      </w:r>
      <w:r>
        <w:rPr>
          <w:rFonts w:ascii="Times New Roman" w:hAnsi="Times New Roman"/>
          <w:sz w:val="24"/>
          <w:szCs w:val="24"/>
        </w:rPr>
        <w:t>2</w:t>
      </w:r>
      <w:r w:rsidRPr="00EE50D7">
        <w:rPr>
          <w:rFonts w:ascii="Times New Roman" w:hAnsi="Times New Roman"/>
          <w:sz w:val="24"/>
          <w:szCs w:val="24"/>
        </w:rPr>
        <w:t xml:space="preserve"> от настоящия договор. Гаранцията се освобождава </w:t>
      </w:r>
      <w:r w:rsidRPr="00971417">
        <w:rPr>
          <w:rFonts w:ascii="Times New Roman" w:hAnsi="Times New Roman"/>
          <w:sz w:val="24"/>
          <w:szCs w:val="24"/>
        </w:rPr>
        <w:t>до три дни след връщане или усвояване (приспадане) на аванса</w:t>
      </w:r>
      <w:r w:rsidRPr="00EE50D7">
        <w:rPr>
          <w:rFonts w:ascii="Times New Roman" w:hAnsi="Times New Roman"/>
          <w:sz w:val="24"/>
          <w:szCs w:val="24"/>
        </w:rPr>
        <w:t>, като освободената сума от гаранцията е равна на приспаднатата сума от авансовото плащане</w:t>
      </w:r>
    </w:p>
    <w:p w14:paraId="2D42E62A" w14:textId="77777777" w:rsidR="00971417" w:rsidRPr="00577920" w:rsidRDefault="00971417" w:rsidP="00971417">
      <w:pPr>
        <w:keepNext/>
        <w:keepLines/>
        <w:shd w:val="clear" w:color="auto" w:fill="FFFFFF"/>
        <w:tabs>
          <w:tab w:val="left" w:pos="-180"/>
        </w:tabs>
        <w:spacing w:after="0" w:line="240" w:lineRule="auto"/>
        <w:jc w:val="both"/>
        <w:rPr>
          <w:rFonts w:ascii="Times New Roman" w:hAnsi="Times New Roman"/>
          <w:sz w:val="24"/>
          <w:szCs w:val="24"/>
        </w:rPr>
      </w:pPr>
    </w:p>
    <w:p w14:paraId="7A849CB1" w14:textId="7661A4DA" w:rsidR="00971417" w:rsidRPr="00577920" w:rsidRDefault="00971417" w:rsidP="00971417">
      <w:pPr>
        <w:keepNext/>
        <w:keepLines/>
        <w:shd w:val="clear" w:color="auto" w:fill="FFFFFF"/>
        <w:tabs>
          <w:tab w:val="left" w:pos="-180"/>
        </w:tabs>
        <w:spacing w:after="0" w:line="240" w:lineRule="auto"/>
        <w:jc w:val="both"/>
        <w:rPr>
          <w:rFonts w:ascii="Times New Roman" w:hAnsi="Times New Roman"/>
          <w:sz w:val="24"/>
          <w:szCs w:val="24"/>
        </w:rPr>
      </w:pPr>
      <w:r w:rsidRPr="00577920">
        <w:rPr>
          <w:rFonts w:ascii="Times New Roman" w:hAnsi="Times New Roman"/>
          <w:b/>
          <w:sz w:val="24"/>
          <w:szCs w:val="24"/>
        </w:rPr>
        <w:t>(</w:t>
      </w:r>
      <w:r>
        <w:rPr>
          <w:rFonts w:ascii="Times New Roman" w:hAnsi="Times New Roman"/>
          <w:b/>
          <w:sz w:val="24"/>
          <w:szCs w:val="24"/>
        </w:rPr>
        <w:t>19</w:t>
      </w:r>
      <w:r w:rsidRPr="00577920">
        <w:rPr>
          <w:rFonts w:ascii="Times New Roman" w:hAnsi="Times New Roman"/>
          <w:b/>
          <w:sz w:val="24"/>
          <w:szCs w:val="24"/>
        </w:rPr>
        <w:t>)</w:t>
      </w:r>
      <w:r w:rsidRPr="00577920">
        <w:rPr>
          <w:rFonts w:ascii="Times New Roman" w:hAnsi="Times New Roman"/>
        </w:rPr>
        <w:t xml:space="preserve"> </w:t>
      </w:r>
      <w:r w:rsidRPr="00577920">
        <w:rPr>
          <w:rFonts w:ascii="Times New Roman" w:hAnsi="Times New Roman"/>
          <w:sz w:val="24"/>
          <w:szCs w:val="24"/>
        </w:rPr>
        <w:t xml:space="preserve">В случай, че банката или застрахователното дружество, издало Гаранцията за обезпечаване на изпълнението на Договора или гаранцията, обезпечаваща авансовото плащане, се обяви в несъстоятелност, или изпадне в неплатежоспособност/свръхзадлъжнялост, или й се отнеме лиценза, или откаже да заплати предявената от </w:t>
      </w:r>
      <w:r w:rsidRPr="00577920">
        <w:rPr>
          <w:rFonts w:ascii="Times New Roman" w:hAnsi="Times New Roman"/>
          <w:b/>
          <w:sz w:val="24"/>
          <w:szCs w:val="24"/>
        </w:rPr>
        <w:t>ВЪЗЛОЖИТЕЛЯ</w:t>
      </w:r>
      <w:r w:rsidRPr="00577920">
        <w:rPr>
          <w:rFonts w:ascii="Times New Roman" w:hAnsi="Times New Roman"/>
          <w:sz w:val="24"/>
          <w:szCs w:val="24"/>
        </w:rPr>
        <w:t xml:space="preserve"> сума в 3-дневен срок, </w:t>
      </w:r>
      <w:r w:rsidRPr="00577920">
        <w:rPr>
          <w:rFonts w:ascii="Times New Roman" w:hAnsi="Times New Roman"/>
          <w:b/>
          <w:sz w:val="24"/>
          <w:szCs w:val="24"/>
        </w:rPr>
        <w:t>ВЪЗЛОЖИТЕЛЯТ</w:t>
      </w:r>
      <w:r w:rsidRPr="00577920">
        <w:rPr>
          <w:rFonts w:ascii="Times New Roman" w:hAnsi="Times New Roman"/>
          <w:sz w:val="24"/>
          <w:szCs w:val="24"/>
        </w:rPr>
        <w:t xml:space="preserve"> има право да поиска, а </w:t>
      </w:r>
      <w:r w:rsidRPr="00577920">
        <w:rPr>
          <w:rFonts w:ascii="Times New Roman" w:hAnsi="Times New Roman"/>
          <w:b/>
          <w:sz w:val="24"/>
          <w:szCs w:val="24"/>
        </w:rPr>
        <w:t>ИЗПЪЛНИТЕЛЯТ</w:t>
      </w:r>
      <w:r w:rsidRPr="00577920">
        <w:rPr>
          <w:rFonts w:ascii="Times New Roman" w:hAnsi="Times New Roman"/>
          <w:sz w:val="24"/>
          <w:szCs w:val="24"/>
        </w:rPr>
        <w:t xml:space="preserve"> се задължава да предостави, в срок до 5 (пет) работни дни от направеното искане, съответна заместваща гаранция от друга банкова или застрахователна институция, съгласувана с </w:t>
      </w:r>
      <w:r w:rsidRPr="00577920">
        <w:rPr>
          <w:rFonts w:ascii="Times New Roman" w:hAnsi="Times New Roman"/>
          <w:b/>
          <w:sz w:val="24"/>
          <w:szCs w:val="24"/>
        </w:rPr>
        <w:t>ВЪЗЛОЖИТЕЛЯ.</w:t>
      </w:r>
    </w:p>
    <w:p w14:paraId="070F726C" w14:textId="7486CBC6" w:rsidR="005C0A2E" w:rsidRDefault="005C0A2E" w:rsidP="004C46AB">
      <w:pPr>
        <w:tabs>
          <w:tab w:val="left" w:pos="0"/>
        </w:tabs>
        <w:spacing w:after="120" w:line="240" w:lineRule="auto"/>
        <w:rPr>
          <w:rFonts w:ascii="Times New Roman" w:hAnsi="Times New Roman"/>
          <w:b/>
          <w:sz w:val="24"/>
          <w:szCs w:val="24"/>
          <w:lang w:val="en-US"/>
        </w:rPr>
      </w:pPr>
    </w:p>
    <w:p w14:paraId="1C5CFE2E" w14:textId="7FFEA869" w:rsidR="006D4408" w:rsidRDefault="00C34A26" w:rsidP="006D4408">
      <w:pPr>
        <w:ind w:firstLine="567"/>
        <w:jc w:val="both"/>
        <w:rPr>
          <w:rFonts w:ascii="Times New Roman" w:hAnsi="Times New Roman"/>
          <w:b/>
          <w:iCs/>
          <w:sz w:val="24"/>
          <w:szCs w:val="24"/>
          <w:lang w:eastAsia="en-US"/>
        </w:rPr>
      </w:pPr>
      <w:bookmarkStart w:id="16" w:name="_Toc515523968"/>
      <w:r w:rsidRPr="00C34A26">
        <w:rPr>
          <w:rFonts w:ascii="Times New Roman" w:hAnsi="Times New Roman"/>
          <w:b/>
          <w:iCs/>
          <w:sz w:val="24"/>
          <w:szCs w:val="24"/>
          <w:lang w:val="en-US" w:eastAsia="en-US"/>
        </w:rPr>
        <w:t>VI</w:t>
      </w:r>
      <w:r>
        <w:rPr>
          <w:rFonts w:ascii="Times New Roman" w:hAnsi="Times New Roman"/>
          <w:b/>
          <w:iCs/>
          <w:sz w:val="24"/>
          <w:szCs w:val="24"/>
          <w:lang w:eastAsia="en-US"/>
        </w:rPr>
        <w:t xml:space="preserve">. </w:t>
      </w:r>
      <w:r w:rsidR="006D4408">
        <w:rPr>
          <w:rFonts w:ascii="Times New Roman" w:hAnsi="Times New Roman"/>
          <w:b/>
          <w:iCs/>
          <w:sz w:val="24"/>
          <w:szCs w:val="24"/>
          <w:lang w:eastAsia="en-US"/>
        </w:rPr>
        <w:t>ГАРАНЦИОННИ СРОКОВЕ</w:t>
      </w:r>
    </w:p>
    <w:p w14:paraId="1EED9BCC" w14:textId="0F900F86" w:rsidR="006D4408" w:rsidRPr="006D4408" w:rsidRDefault="006D4408" w:rsidP="004B6D5C">
      <w:pPr>
        <w:spacing w:after="0" w:line="240" w:lineRule="auto"/>
        <w:ind w:firstLine="567"/>
        <w:jc w:val="both"/>
        <w:rPr>
          <w:rFonts w:ascii="Calibri" w:eastAsia="Calibri" w:hAnsi="Calibri"/>
          <w:lang w:val="en-US" w:eastAsia="zh-CN"/>
        </w:rPr>
      </w:pPr>
      <w:r w:rsidRPr="006D4408">
        <w:rPr>
          <w:rFonts w:ascii="Times New Roman" w:eastAsia="Calibri" w:hAnsi="Times New Roman"/>
          <w:b/>
          <w:sz w:val="24"/>
          <w:szCs w:val="24"/>
          <w:lang w:eastAsia="zh-CN"/>
        </w:rPr>
        <w:t>Чл.9</w:t>
      </w:r>
      <w:r w:rsidRPr="006D4408">
        <w:rPr>
          <w:rFonts w:ascii="Times New Roman" w:eastAsia="Calibri" w:hAnsi="Times New Roman"/>
          <w:sz w:val="24"/>
          <w:szCs w:val="24"/>
          <w:lang w:eastAsia="zh-CN"/>
        </w:rPr>
        <w:t xml:space="preserve"> </w:t>
      </w:r>
      <w:r w:rsidRPr="004B6D5C">
        <w:rPr>
          <w:rFonts w:ascii="Times New Roman" w:eastAsia="Calibri" w:hAnsi="Times New Roman"/>
          <w:b/>
          <w:sz w:val="24"/>
          <w:szCs w:val="24"/>
          <w:lang w:eastAsia="zh-CN"/>
        </w:rPr>
        <w:t>(1)</w:t>
      </w:r>
      <w:r>
        <w:rPr>
          <w:rFonts w:ascii="Times New Roman" w:eastAsia="Calibri" w:hAnsi="Times New Roman"/>
          <w:sz w:val="24"/>
          <w:szCs w:val="24"/>
          <w:lang w:eastAsia="zh-CN"/>
        </w:rPr>
        <w:t xml:space="preserve"> </w:t>
      </w:r>
      <w:r w:rsidRPr="006D4408">
        <w:rPr>
          <w:rFonts w:ascii="Times New Roman" w:eastAsia="Calibri" w:hAnsi="Times New Roman"/>
          <w:sz w:val="24"/>
          <w:szCs w:val="24"/>
          <w:lang w:eastAsia="zh-CN"/>
        </w:rPr>
        <w:t xml:space="preserve">Гаранционните срокове за договорените СМР  в рамките на настоящия договор за обществена поръчка са, както следва …………….. години, съгласно офертата на изпълнителя /в съответствие с Наредба </w:t>
      </w:r>
      <w:r w:rsidRPr="006D4408">
        <w:rPr>
          <w:rFonts w:ascii="Times New Roman" w:eastAsia="Calibri" w:hAnsi="Times New Roman"/>
          <w:sz w:val="24"/>
          <w:szCs w:val="24"/>
          <w:lang w:val="en-US" w:eastAsia="zh-CN"/>
        </w:rPr>
        <w:t>No</w:t>
      </w:r>
      <w:r w:rsidRPr="006D4408">
        <w:rPr>
          <w:rFonts w:ascii="Times New Roman" w:eastAsia="Calibri" w:hAnsi="Times New Roman"/>
          <w:sz w:val="24"/>
          <w:szCs w:val="24"/>
          <w:lang w:eastAsia="zh-CN"/>
        </w:rPr>
        <w:t>2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 ДВ бр.72 от 2003год./.</w:t>
      </w:r>
    </w:p>
    <w:p w14:paraId="1C7EA213" w14:textId="6074899B" w:rsidR="006D4408" w:rsidRPr="006D4408" w:rsidRDefault="006D4408" w:rsidP="004B6D5C">
      <w:pPr>
        <w:suppressAutoHyphens/>
        <w:spacing w:after="0" w:line="240" w:lineRule="auto"/>
        <w:ind w:firstLine="567"/>
        <w:jc w:val="both"/>
        <w:rPr>
          <w:rFonts w:ascii="Calibri" w:eastAsia="Calibri" w:hAnsi="Calibri"/>
          <w:lang w:val="en-US" w:eastAsia="zh-CN"/>
        </w:rPr>
      </w:pPr>
      <w:r w:rsidRPr="004B6D5C">
        <w:rPr>
          <w:rFonts w:ascii="Times New Roman" w:eastAsia="Calibri" w:hAnsi="Times New Roman"/>
          <w:b/>
          <w:sz w:val="24"/>
          <w:szCs w:val="24"/>
          <w:lang w:eastAsia="zh-CN"/>
        </w:rPr>
        <w:t>(2)</w:t>
      </w:r>
      <w:r>
        <w:rPr>
          <w:rFonts w:ascii="Times New Roman" w:eastAsia="Calibri" w:hAnsi="Times New Roman"/>
          <w:sz w:val="24"/>
          <w:szCs w:val="24"/>
          <w:lang w:eastAsia="zh-CN"/>
        </w:rPr>
        <w:t xml:space="preserve"> </w:t>
      </w:r>
      <w:r w:rsidR="004B6D5C" w:rsidRPr="006D4408">
        <w:rPr>
          <w:rFonts w:ascii="Times New Roman" w:eastAsia="Calibri" w:hAnsi="Times New Roman"/>
          <w:sz w:val="24"/>
          <w:szCs w:val="24"/>
          <w:lang w:eastAsia="zh-CN"/>
        </w:rPr>
        <w:t>ИЗПЪЛНИТЕЛЯТ</w:t>
      </w:r>
      <w:r w:rsidRPr="006D4408">
        <w:rPr>
          <w:rFonts w:ascii="Times New Roman" w:eastAsia="Calibri" w:hAnsi="Times New Roman"/>
          <w:sz w:val="24"/>
          <w:szCs w:val="24"/>
          <w:lang w:eastAsia="zh-CN"/>
        </w:rPr>
        <w:t xml:space="preserve"> се задължава да отстранява за своя сметка скритите недостатъци и появилите се дефекти в поетия гаранционен срок.</w:t>
      </w:r>
    </w:p>
    <w:p w14:paraId="411C78E3" w14:textId="3D0E8BED" w:rsidR="006D4408" w:rsidRPr="006D4408" w:rsidRDefault="006D4408" w:rsidP="004B6D5C">
      <w:pPr>
        <w:suppressAutoHyphens/>
        <w:spacing w:after="0" w:line="240" w:lineRule="auto"/>
        <w:ind w:firstLine="567"/>
        <w:jc w:val="both"/>
        <w:rPr>
          <w:rFonts w:ascii="Calibri" w:eastAsia="Calibri" w:hAnsi="Calibri"/>
          <w:lang w:val="en-US" w:eastAsia="zh-CN"/>
        </w:rPr>
      </w:pPr>
      <w:r w:rsidRPr="004B6D5C">
        <w:rPr>
          <w:rFonts w:ascii="Times New Roman" w:eastAsia="Calibri" w:hAnsi="Times New Roman"/>
          <w:b/>
          <w:sz w:val="24"/>
          <w:szCs w:val="24"/>
          <w:lang w:eastAsia="zh-CN"/>
        </w:rPr>
        <w:t>(3)</w:t>
      </w:r>
      <w:r>
        <w:rPr>
          <w:rFonts w:ascii="Times New Roman" w:eastAsia="Calibri" w:hAnsi="Times New Roman"/>
          <w:sz w:val="24"/>
          <w:szCs w:val="24"/>
          <w:lang w:eastAsia="zh-CN"/>
        </w:rPr>
        <w:t xml:space="preserve"> </w:t>
      </w:r>
      <w:r w:rsidRPr="006D4408">
        <w:rPr>
          <w:rFonts w:ascii="Times New Roman" w:eastAsia="Calibri" w:hAnsi="Times New Roman"/>
          <w:sz w:val="24"/>
          <w:szCs w:val="24"/>
          <w:lang w:eastAsia="zh-CN"/>
        </w:rPr>
        <w:t>Гаранционните срокове текат от датата на издаване на Разрешение за ползване на обекта.</w:t>
      </w:r>
    </w:p>
    <w:p w14:paraId="7C5668F7" w14:textId="320B7313" w:rsidR="006D4408" w:rsidRPr="006D4408" w:rsidRDefault="006D4408" w:rsidP="004B6D5C">
      <w:pPr>
        <w:suppressAutoHyphens/>
        <w:spacing w:after="0" w:line="240" w:lineRule="auto"/>
        <w:ind w:firstLine="567"/>
        <w:jc w:val="both"/>
        <w:rPr>
          <w:rFonts w:ascii="Calibri" w:eastAsia="Calibri" w:hAnsi="Calibri"/>
          <w:lang w:val="en-US" w:eastAsia="zh-CN"/>
        </w:rPr>
      </w:pPr>
      <w:r w:rsidRPr="004B6D5C">
        <w:rPr>
          <w:rFonts w:ascii="Times New Roman" w:eastAsia="Calibri" w:hAnsi="Times New Roman"/>
          <w:b/>
          <w:sz w:val="24"/>
          <w:szCs w:val="24"/>
          <w:lang w:eastAsia="zh-CN"/>
        </w:rPr>
        <w:t>(4)</w:t>
      </w:r>
      <w:r>
        <w:rPr>
          <w:rFonts w:ascii="Times New Roman" w:eastAsia="Calibri" w:hAnsi="Times New Roman"/>
          <w:sz w:val="24"/>
          <w:szCs w:val="24"/>
          <w:lang w:eastAsia="zh-CN"/>
        </w:rPr>
        <w:t xml:space="preserve"> </w:t>
      </w:r>
      <w:r w:rsidRPr="006D4408">
        <w:rPr>
          <w:rFonts w:ascii="Times New Roman" w:eastAsia="Calibri" w:hAnsi="Times New Roman"/>
          <w:sz w:val="24"/>
          <w:szCs w:val="24"/>
          <w:lang w:eastAsia="zh-CN"/>
        </w:rPr>
        <w:t>При установяване на появили се в гаранционния срок дефекти, възложителят уведомява писмено изпълнителя.</w:t>
      </w:r>
    </w:p>
    <w:p w14:paraId="1A05B708" w14:textId="1518F276" w:rsidR="006D4408" w:rsidRPr="006D4408" w:rsidRDefault="006D4408" w:rsidP="004B6D5C">
      <w:pPr>
        <w:suppressAutoHyphens/>
        <w:spacing w:after="0" w:line="240" w:lineRule="auto"/>
        <w:ind w:firstLine="567"/>
        <w:jc w:val="both"/>
        <w:rPr>
          <w:rFonts w:ascii="Calibri" w:eastAsia="Calibri" w:hAnsi="Calibri"/>
          <w:lang w:val="en-US" w:eastAsia="zh-CN"/>
        </w:rPr>
      </w:pPr>
      <w:r w:rsidRPr="004B6D5C">
        <w:rPr>
          <w:rFonts w:ascii="Times New Roman" w:eastAsia="Calibri" w:hAnsi="Times New Roman"/>
          <w:b/>
          <w:sz w:val="24"/>
          <w:szCs w:val="24"/>
          <w:lang w:eastAsia="zh-CN"/>
        </w:rPr>
        <w:lastRenderedPageBreak/>
        <w:t>(5)</w:t>
      </w:r>
      <w:r>
        <w:rPr>
          <w:rFonts w:ascii="Times New Roman" w:eastAsia="Calibri" w:hAnsi="Times New Roman"/>
          <w:sz w:val="24"/>
          <w:szCs w:val="24"/>
          <w:lang w:eastAsia="zh-CN"/>
        </w:rPr>
        <w:t xml:space="preserve"> </w:t>
      </w:r>
      <w:r w:rsidRPr="006D4408">
        <w:rPr>
          <w:rFonts w:ascii="Times New Roman" w:eastAsia="Calibri" w:hAnsi="Times New Roman"/>
          <w:sz w:val="24"/>
          <w:szCs w:val="24"/>
          <w:lang w:eastAsia="zh-CN"/>
        </w:rPr>
        <w:t>Изпълнителят се задължава да отстрани за своя сметка появилите се в гаранционния срок дефекти в срок от 10 дни от получаване на писменото уведомление за тях от възложителя.</w:t>
      </w:r>
    </w:p>
    <w:p w14:paraId="684B6593" w14:textId="50B2C1C0" w:rsidR="006D4408" w:rsidRPr="006D4408" w:rsidRDefault="006D4408" w:rsidP="004B6D5C">
      <w:pPr>
        <w:suppressAutoHyphens/>
        <w:spacing w:after="0" w:line="240" w:lineRule="auto"/>
        <w:ind w:firstLine="567"/>
        <w:jc w:val="both"/>
        <w:rPr>
          <w:rFonts w:ascii="Calibri" w:eastAsia="Calibri" w:hAnsi="Calibri"/>
          <w:lang w:val="en-US" w:eastAsia="zh-CN"/>
        </w:rPr>
      </w:pPr>
      <w:r w:rsidRPr="004B6D5C">
        <w:rPr>
          <w:rFonts w:ascii="Times New Roman" w:eastAsia="Calibri" w:hAnsi="Times New Roman"/>
          <w:b/>
          <w:sz w:val="24"/>
          <w:szCs w:val="24"/>
          <w:lang w:eastAsia="zh-CN"/>
        </w:rPr>
        <w:t>(6)</w:t>
      </w:r>
      <w:r>
        <w:rPr>
          <w:rFonts w:ascii="Times New Roman" w:eastAsia="Calibri" w:hAnsi="Times New Roman"/>
          <w:sz w:val="24"/>
          <w:szCs w:val="24"/>
          <w:lang w:eastAsia="zh-CN"/>
        </w:rPr>
        <w:t xml:space="preserve"> </w:t>
      </w:r>
      <w:r w:rsidRPr="006D4408">
        <w:rPr>
          <w:rFonts w:ascii="Times New Roman" w:eastAsia="Calibri" w:hAnsi="Times New Roman"/>
          <w:sz w:val="24"/>
          <w:szCs w:val="24"/>
          <w:lang w:eastAsia="zh-CN"/>
        </w:rPr>
        <w:t xml:space="preserve">В случай на неизпълнение на задължението на изпълнителя по </w:t>
      </w:r>
      <w:r>
        <w:rPr>
          <w:rFonts w:ascii="Times New Roman" w:eastAsia="Calibri" w:hAnsi="Times New Roman"/>
          <w:sz w:val="24"/>
          <w:szCs w:val="24"/>
          <w:lang w:eastAsia="zh-CN"/>
        </w:rPr>
        <w:t xml:space="preserve">ал.5 </w:t>
      </w:r>
      <w:r w:rsidRPr="006D4408">
        <w:rPr>
          <w:rFonts w:ascii="Times New Roman" w:eastAsia="Calibri" w:hAnsi="Times New Roman"/>
          <w:sz w:val="24"/>
          <w:szCs w:val="24"/>
          <w:lang w:eastAsia="zh-CN"/>
        </w:rPr>
        <w:t>възложителят има право да отстрани дефектите за сметка на изпълнителя.</w:t>
      </w:r>
    </w:p>
    <w:p w14:paraId="2F84B708" w14:textId="611253A1" w:rsidR="006D4408" w:rsidRPr="006D4408" w:rsidRDefault="006D4408" w:rsidP="004B6D5C">
      <w:pPr>
        <w:suppressAutoHyphens/>
        <w:spacing w:after="0" w:line="240" w:lineRule="auto"/>
        <w:ind w:firstLine="567"/>
        <w:jc w:val="both"/>
        <w:rPr>
          <w:rFonts w:ascii="Calibri" w:eastAsia="Calibri" w:hAnsi="Calibri"/>
          <w:lang w:val="en-US" w:eastAsia="zh-CN"/>
        </w:rPr>
      </w:pPr>
      <w:r w:rsidRPr="004B6D5C">
        <w:rPr>
          <w:rFonts w:ascii="Times New Roman" w:eastAsia="Calibri" w:hAnsi="Times New Roman"/>
          <w:b/>
          <w:sz w:val="24"/>
          <w:szCs w:val="24"/>
          <w:lang w:eastAsia="zh-CN"/>
        </w:rPr>
        <w:t>(7)</w:t>
      </w:r>
      <w:r>
        <w:rPr>
          <w:rFonts w:ascii="Times New Roman" w:eastAsia="Calibri" w:hAnsi="Times New Roman"/>
          <w:sz w:val="24"/>
          <w:szCs w:val="24"/>
          <w:lang w:eastAsia="zh-CN"/>
        </w:rPr>
        <w:t xml:space="preserve"> В случаите на ал.6</w:t>
      </w:r>
      <w:r w:rsidRPr="006D4408">
        <w:rPr>
          <w:rFonts w:ascii="Times New Roman" w:eastAsia="Calibri" w:hAnsi="Times New Roman"/>
          <w:sz w:val="24"/>
          <w:szCs w:val="24"/>
          <w:lang w:eastAsia="zh-CN"/>
        </w:rPr>
        <w:t xml:space="preserve"> изпълнителят дължи на възложителя направените разходи за отстраняване на дефектите в двоен размер.</w:t>
      </w:r>
    </w:p>
    <w:p w14:paraId="21CE093F" w14:textId="77777777" w:rsidR="006D4408" w:rsidRDefault="006D4408" w:rsidP="004B6D5C">
      <w:pPr>
        <w:spacing w:after="0" w:line="240" w:lineRule="auto"/>
        <w:rPr>
          <w:rFonts w:ascii="Times New Roman" w:hAnsi="Times New Roman"/>
          <w:b/>
          <w:iCs/>
          <w:sz w:val="24"/>
          <w:szCs w:val="24"/>
          <w:lang w:eastAsia="en-US"/>
        </w:rPr>
      </w:pPr>
    </w:p>
    <w:p w14:paraId="6EB648B7" w14:textId="77777777" w:rsidR="006D4408" w:rsidRDefault="006D4408" w:rsidP="004B6D5C">
      <w:pPr>
        <w:spacing w:after="0" w:line="240" w:lineRule="auto"/>
        <w:rPr>
          <w:rFonts w:ascii="Times New Roman" w:hAnsi="Times New Roman"/>
          <w:b/>
          <w:iCs/>
          <w:sz w:val="24"/>
          <w:szCs w:val="24"/>
          <w:lang w:eastAsia="en-US"/>
        </w:rPr>
      </w:pPr>
    </w:p>
    <w:p w14:paraId="18A9A6AA" w14:textId="70A801CF" w:rsidR="00C34A26" w:rsidRPr="00C34A26" w:rsidRDefault="006D4408" w:rsidP="004B6D5C">
      <w:pPr>
        <w:spacing w:after="0" w:line="240" w:lineRule="auto"/>
        <w:rPr>
          <w:rFonts w:ascii="Times New Roman" w:hAnsi="Times New Roman"/>
          <w:b/>
          <w:iCs/>
          <w:sz w:val="24"/>
          <w:szCs w:val="24"/>
          <w:lang w:eastAsia="en-US"/>
        </w:rPr>
      </w:pPr>
      <w:r w:rsidRPr="006D4408">
        <w:rPr>
          <w:rFonts w:ascii="Times New Roman" w:hAnsi="Times New Roman"/>
          <w:b/>
          <w:iCs/>
          <w:sz w:val="24"/>
          <w:szCs w:val="24"/>
          <w:lang w:val="en-US" w:eastAsia="en-US"/>
        </w:rPr>
        <w:t>VII</w:t>
      </w:r>
      <w:r w:rsidRPr="006D4408">
        <w:rPr>
          <w:rFonts w:ascii="Times New Roman" w:hAnsi="Times New Roman"/>
          <w:b/>
          <w:iCs/>
          <w:sz w:val="24"/>
          <w:szCs w:val="24"/>
          <w:lang w:eastAsia="en-US"/>
        </w:rPr>
        <w:t>.</w:t>
      </w:r>
      <w:r w:rsidR="00C34A26" w:rsidRPr="00C34A26">
        <w:rPr>
          <w:rFonts w:ascii="Times New Roman" w:hAnsi="Times New Roman"/>
          <w:b/>
          <w:iCs/>
          <w:sz w:val="24"/>
          <w:szCs w:val="24"/>
          <w:lang w:eastAsia="en-US"/>
        </w:rPr>
        <w:t>ПРЕДАВАНЕ И ПРИЕМАНЕ НА ИЗПЪЛНЕНИЕТО</w:t>
      </w:r>
      <w:bookmarkEnd w:id="16"/>
      <w:r w:rsidR="00C34A26" w:rsidRPr="00C34A26">
        <w:rPr>
          <w:rFonts w:ascii="Times New Roman" w:hAnsi="Times New Roman"/>
          <w:b/>
          <w:iCs/>
          <w:sz w:val="24"/>
          <w:szCs w:val="24"/>
          <w:lang w:eastAsia="en-US"/>
        </w:rPr>
        <w:t xml:space="preserve"> </w:t>
      </w:r>
    </w:p>
    <w:p w14:paraId="343B76DC" w14:textId="77777777" w:rsidR="00C34A26" w:rsidRDefault="00C34A26" w:rsidP="004B6D5C">
      <w:pPr>
        <w:tabs>
          <w:tab w:val="left" w:pos="0"/>
        </w:tabs>
        <w:spacing w:after="0" w:line="240" w:lineRule="auto"/>
        <w:jc w:val="both"/>
        <w:rPr>
          <w:rFonts w:ascii="Times New Roman" w:hAnsi="Times New Roman"/>
          <w:b/>
          <w:sz w:val="24"/>
          <w:szCs w:val="24"/>
        </w:rPr>
      </w:pPr>
      <w:bookmarkStart w:id="17" w:name="_DV_M67"/>
      <w:bookmarkStart w:id="18" w:name="_DV_M68"/>
      <w:bookmarkStart w:id="19" w:name="_DV_M69"/>
      <w:bookmarkEnd w:id="17"/>
      <w:bookmarkEnd w:id="18"/>
      <w:bookmarkEnd w:id="19"/>
    </w:p>
    <w:p w14:paraId="0C3E28B7" w14:textId="7FF0B932" w:rsidR="006D4408" w:rsidRPr="006D4408" w:rsidRDefault="006D4408" w:rsidP="004B6D5C">
      <w:pPr>
        <w:spacing w:after="0" w:line="240" w:lineRule="auto"/>
        <w:ind w:firstLine="567"/>
        <w:jc w:val="both"/>
        <w:rPr>
          <w:rFonts w:ascii="Calibri" w:eastAsia="Calibri" w:hAnsi="Calibri"/>
          <w:lang w:val="en-US" w:eastAsia="zh-CN"/>
        </w:rPr>
      </w:pPr>
      <w:r>
        <w:rPr>
          <w:rFonts w:ascii="Times New Roman" w:hAnsi="Times New Roman"/>
          <w:b/>
          <w:sz w:val="24"/>
          <w:szCs w:val="24"/>
        </w:rPr>
        <w:t>Чл.10</w:t>
      </w:r>
      <w:r w:rsidR="00C34A26" w:rsidRPr="00C34A26">
        <w:rPr>
          <w:rFonts w:ascii="Times New Roman" w:hAnsi="Times New Roman"/>
          <w:b/>
          <w:sz w:val="24"/>
          <w:szCs w:val="24"/>
        </w:rPr>
        <w:t xml:space="preserve">. (1) </w:t>
      </w:r>
      <w:r w:rsidRPr="006D4408">
        <w:rPr>
          <w:rFonts w:ascii="Times New Roman" w:eastAsia="Calibri" w:hAnsi="Times New Roman"/>
          <w:sz w:val="24"/>
          <w:szCs w:val="24"/>
          <w:lang w:eastAsia="zh-CN"/>
        </w:rPr>
        <w:t>При приемането на обекта се съставят:</w:t>
      </w:r>
    </w:p>
    <w:p w14:paraId="47AC9B25" w14:textId="77777777" w:rsidR="006D4408" w:rsidRPr="006D4408" w:rsidRDefault="006D4408" w:rsidP="004B6D5C">
      <w:pPr>
        <w:numPr>
          <w:ilvl w:val="0"/>
          <w:numId w:val="46"/>
        </w:numPr>
        <w:suppressAutoHyphens/>
        <w:spacing w:after="0" w:line="240" w:lineRule="auto"/>
        <w:ind w:left="426" w:hanging="426"/>
        <w:jc w:val="both"/>
        <w:rPr>
          <w:rFonts w:ascii="Calibri" w:eastAsia="Calibri" w:hAnsi="Calibri"/>
          <w:lang w:val="en-US" w:eastAsia="zh-CN"/>
        </w:rPr>
      </w:pPr>
      <w:r w:rsidRPr="006D4408">
        <w:rPr>
          <w:rFonts w:ascii="Times New Roman" w:eastAsia="Calibri" w:hAnsi="Times New Roman"/>
          <w:sz w:val="24"/>
          <w:szCs w:val="24"/>
          <w:lang w:eastAsia="zh-CN"/>
        </w:rPr>
        <w:t>Количествено стойностна сметка за действително изпълнени СМР.</w:t>
      </w:r>
    </w:p>
    <w:p w14:paraId="064E1D18" w14:textId="77777777" w:rsidR="006D4408" w:rsidRPr="006D4408" w:rsidRDefault="006D4408" w:rsidP="004B6D5C">
      <w:pPr>
        <w:numPr>
          <w:ilvl w:val="0"/>
          <w:numId w:val="46"/>
        </w:numPr>
        <w:suppressAutoHyphens/>
        <w:spacing w:after="0" w:line="240" w:lineRule="auto"/>
        <w:ind w:left="426" w:hanging="426"/>
        <w:jc w:val="both"/>
        <w:rPr>
          <w:rFonts w:ascii="Calibri" w:eastAsia="Calibri" w:hAnsi="Calibri"/>
          <w:lang w:val="en-US" w:eastAsia="zh-CN"/>
        </w:rPr>
      </w:pPr>
      <w:proofErr w:type="spellStart"/>
      <w:r w:rsidRPr="006D4408">
        <w:rPr>
          <w:rFonts w:ascii="Times New Roman" w:eastAsia="Calibri" w:hAnsi="Times New Roman"/>
          <w:sz w:val="24"/>
          <w:szCs w:val="24"/>
          <w:lang w:eastAsia="zh-CN"/>
        </w:rPr>
        <w:t>Приемо</w:t>
      </w:r>
      <w:proofErr w:type="spellEnd"/>
      <w:r w:rsidRPr="006D4408">
        <w:rPr>
          <w:rFonts w:ascii="Times New Roman" w:eastAsia="Calibri" w:hAnsi="Times New Roman"/>
          <w:sz w:val="24"/>
          <w:szCs w:val="24"/>
          <w:lang w:eastAsia="zh-CN"/>
        </w:rPr>
        <w:t xml:space="preserve"> предавателен протокол за качеството на изпълнение с приложени към него:</w:t>
      </w:r>
    </w:p>
    <w:p w14:paraId="7DBEE287" w14:textId="77777777" w:rsidR="006D4408" w:rsidRPr="006D4408" w:rsidRDefault="006D4408" w:rsidP="004B6D5C">
      <w:pPr>
        <w:suppressAutoHyphens/>
        <w:spacing w:after="0" w:line="240" w:lineRule="auto"/>
        <w:ind w:firstLine="567"/>
        <w:jc w:val="both"/>
        <w:rPr>
          <w:rFonts w:ascii="Calibri" w:eastAsia="Calibri" w:hAnsi="Calibri"/>
          <w:lang w:val="en-US" w:eastAsia="zh-CN"/>
        </w:rPr>
      </w:pPr>
      <w:r w:rsidRPr="006D4408">
        <w:rPr>
          <w:rFonts w:ascii="Times New Roman" w:eastAsia="Calibri" w:hAnsi="Times New Roman"/>
          <w:sz w:val="24"/>
          <w:szCs w:val="24"/>
          <w:lang w:eastAsia="zh-CN"/>
        </w:rPr>
        <w:t xml:space="preserve">-всички съставени за строежа актове и протоколи по Наредба </w:t>
      </w:r>
      <w:r w:rsidRPr="006D4408">
        <w:rPr>
          <w:rFonts w:ascii="Times New Roman" w:eastAsia="Calibri" w:hAnsi="Times New Roman"/>
          <w:sz w:val="24"/>
          <w:szCs w:val="24"/>
          <w:lang w:val="en-US" w:eastAsia="zh-CN"/>
        </w:rPr>
        <w:t>No</w:t>
      </w:r>
      <w:r w:rsidRPr="006D4408">
        <w:rPr>
          <w:rFonts w:ascii="Times New Roman" w:eastAsia="Calibri" w:hAnsi="Times New Roman"/>
          <w:sz w:val="24"/>
          <w:szCs w:val="24"/>
          <w:lang w:eastAsia="zh-CN"/>
        </w:rPr>
        <w:t>3/31.07.2003год.;</w:t>
      </w:r>
    </w:p>
    <w:p w14:paraId="1BFD3A34" w14:textId="1111E639" w:rsidR="006D4408" w:rsidRPr="006D4408" w:rsidRDefault="006D4408" w:rsidP="004B6D5C">
      <w:pPr>
        <w:suppressAutoHyphens/>
        <w:spacing w:after="0" w:line="240" w:lineRule="auto"/>
        <w:ind w:firstLine="567"/>
        <w:jc w:val="both"/>
        <w:rPr>
          <w:rFonts w:ascii="Calibri" w:eastAsia="Calibri" w:hAnsi="Calibri"/>
          <w:lang w:val="en-US" w:eastAsia="zh-CN"/>
        </w:rPr>
      </w:pPr>
      <w:r w:rsidRPr="006D4408">
        <w:rPr>
          <w:rFonts w:ascii="Times New Roman" w:eastAsia="Calibri" w:hAnsi="Times New Roman"/>
          <w:sz w:val="24"/>
          <w:szCs w:val="24"/>
          <w:lang w:eastAsia="zh-CN"/>
        </w:rPr>
        <w:t>-всички документи, удостоверяващи качество и произход на вложените на обекта материали</w:t>
      </w:r>
    </w:p>
    <w:p w14:paraId="5CAE91A4" w14:textId="1D4CFE96" w:rsidR="006D4408" w:rsidRPr="006D4408" w:rsidRDefault="006D4408" w:rsidP="004B6D5C">
      <w:pPr>
        <w:suppressAutoHyphens/>
        <w:spacing w:after="0" w:line="240" w:lineRule="auto"/>
        <w:ind w:firstLine="567"/>
        <w:jc w:val="both"/>
        <w:rPr>
          <w:rFonts w:ascii="Calibri" w:eastAsia="Calibri" w:hAnsi="Calibri"/>
          <w:lang w:val="en-US" w:eastAsia="zh-CN"/>
        </w:rPr>
      </w:pPr>
      <w:r w:rsidRPr="000D7C43">
        <w:rPr>
          <w:rFonts w:ascii="Times New Roman" w:eastAsia="Calibri" w:hAnsi="Times New Roman"/>
          <w:b/>
          <w:sz w:val="24"/>
          <w:szCs w:val="24"/>
          <w:lang w:eastAsia="zh-CN"/>
        </w:rPr>
        <w:t>(2)</w:t>
      </w:r>
      <w:r>
        <w:rPr>
          <w:rFonts w:ascii="Times New Roman" w:eastAsia="Calibri" w:hAnsi="Times New Roman"/>
          <w:sz w:val="24"/>
          <w:szCs w:val="24"/>
          <w:lang w:eastAsia="zh-CN"/>
        </w:rPr>
        <w:t xml:space="preserve"> </w:t>
      </w:r>
      <w:r w:rsidRPr="006D4408">
        <w:rPr>
          <w:rFonts w:ascii="Times New Roman" w:eastAsia="Calibri" w:hAnsi="Times New Roman"/>
          <w:sz w:val="24"/>
          <w:szCs w:val="24"/>
          <w:lang w:eastAsia="zh-CN"/>
        </w:rPr>
        <w:t xml:space="preserve">За окончателно предаване на обекта на възложителя се счита подписването на Констативен акт за установяване годността за приемане на строежа при предаването на строежа и строителната документация от </w:t>
      </w:r>
      <w:r w:rsidR="000D7C43" w:rsidRPr="000D7C43">
        <w:rPr>
          <w:rFonts w:ascii="Times New Roman" w:eastAsia="Calibri" w:hAnsi="Times New Roman"/>
          <w:b/>
          <w:sz w:val="24"/>
          <w:szCs w:val="24"/>
          <w:lang w:eastAsia="zh-CN"/>
        </w:rPr>
        <w:t>ИЗПЪЛНИТЕЛЯ</w:t>
      </w:r>
      <w:r w:rsidRPr="006D4408">
        <w:rPr>
          <w:rFonts w:ascii="Times New Roman" w:eastAsia="Calibri" w:hAnsi="Times New Roman"/>
          <w:sz w:val="24"/>
          <w:szCs w:val="24"/>
          <w:lang w:eastAsia="zh-CN"/>
        </w:rPr>
        <w:t xml:space="preserve"> на </w:t>
      </w:r>
      <w:r w:rsidR="000D7C43" w:rsidRPr="000D7C43">
        <w:rPr>
          <w:rFonts w:ascii="Times New Roman" w:eastAsia="Calibri" w:hAnsi="Times New Roman"/>
          <w:b/>
          <w:sz w:val="24"/>
          <w:szCs w:val="24"/>
          <w:lang w:eastAsia="zh-CN"/>
        </w:rPr>
        <w:t>ВЪЗЛОЖИТЕЛЯ</w:t>
      </w:r>
      <w:r w:rsidRPr="006D4408">
        <w:rPr>
          <w:rFonts w:ascii="Times New Roman" w:eastAsia="Calibri" w:hAnsi="Times New Roman"/>
          <w:sz w:val="24"/>
          <w:szCs w:val="24"/>
          <w:lang w:eastAsia="zh-CN"/>
        </w:rPr>
        <w:t xml:space="preserve"> образец 15 съгласно Наредба </w:t>
      </w:r>
      <w:r w:rsidRPr="006D4408">
        <w:rPr>
          <w:rFonts w:ascii="Times New Roman" w:eastAsia="Calibri" w:hAnsi="Times New Roman"/>
          <w:sz w:val="24"/>
          <w:szCs w:val="24"/>
          <w:lang w:val="en-US" w:eastAsia="zh-CN"/>
        </w:rPr>
        <w:t>No</w:t>
      </w:r>
      <w:r w:rsidRPr="006D4408">
        <w:rPr>
          <w:rFonts w:ascii="Times New Roman" w:eastAsia="Calibri" w:hAnsi="Times New Roman"/>
          <w:sz w:val="24"/>
          <w:szCs w:val="24"/>
          <w:lang w:eastAsia="zh-CN"/>
        </w:rPr>
        <w:t>3/31.07.2003год. без забележки.</w:t>
      </w:r>
    </w:p>
    <w:p w14:paraId="3016159F" w14:textId="0EFC1097" w:rsidR="006D4408" w:rsidRPr="006D4408" w:rsidRDefault="006D4408" w:rsidP="004B6D5C">
      <w:pPr>
        <w:suppressAutoHyphens/>
        <w:spacing w:after="0" w:line="240" w:lineRule="auto"/>
        <w:ind w:firstLine="567"/>
        <w:jc w:val="both"/>
        <w:rPr>
          <w:rFonts w:ascii="Calibri" w:eastAsia="Calibri" w:hAnsi="Calibri"/>
          <w:lang w:val="en-US" w:eastAsia="zh-CN"/>
        </w:rPr>
      </w:pPr>
      <w:r w:rsidRPr="000D7C43">
        <w:rPr>
          <w:rFonts w:ascii="Times New Roman" w:eastAsia="Calibri" w:hAnsi="Times New Roman"/>
          <w:b/>
          <w:sz w:val="24"/>
          <w:szCs w:val="24"/>
          <w:lang w:eastAsia="zh-CN"/>
        </w:rPr>
        <w:t>(3)</w:t>
      </w:r>
      <w:r>
        <w:rPr>
          <w:rFonts w:ascii="Times New Roman" w:eastAsia="Calibri" w:hAnsi="Times New Roman"/>
          <w:sz w:val="24"/>
          <w:szCs w:val="24"/>
          <w:lang w:eastAsia="zh-CN"/>
        </w:rPr>
        <w:t xml:space="preserve"> </w:t>
      </w:r>
      <w:r w:rsidR="000D7C43" w:rsidRPr="000D7C43">
        <w:rPr>
          <w:rFonts w:ascii="Times New Roman" w:eastAsia="Calibri" w:hAnsi="Times New Roman"/>
          <w:b/>
          <w:sz w:val="24"/>
          <w:szCs w:val="24"/>
          <w:lang w:eastAsia="zh-CN"/>
        </w:rPr>
        <w:t>ВЪЗЛОЖИТЕЛЯТ</w:t>
      </w:r>
      <w:r w:rsidRPr="006D4408">
        <w:rPr>
          <w:rFonts w:ascii="Times New Roman" w:eastAsia="Calibri" w:hAnsi="Times New Roman"/>
          <w:sz w:val="24"/>
          <w:szCs w:val="24"/>
          <w:lang w:eastAsia="zh-CN"/>
        </w:rPr>
        <w:t xml:space="preserve"> има право да откаже да приеме обекта или отделни работи по него, ако открие отклонения от договорените изисквания или нарушения на изисквания на нормативни актове.</w:t>
      </w:r>
    </w:p>
    <w:p w14:paraId="1B08AD2D" w14:textId="77777777" w:rsidR="006D4408" w:rsidRDefault="006D4408" w:rsidP="00C34A26">
      <w:pPr>
        <w:tabs>
          <w:tab w:val="left" w:pos="0"/>
        </w:tabs>
        <w:spacing w:after="0"/>
        <w:jc w:val="both"/>
        <w:rPr>
          <w:rFonts w:ascii="Times New Roman" w:hAnsi="Times New Roman"/>
          <w:b/>
          <w:sz w:val="24"/>
          <w:szCs w:val="24"/>
        </w:rPr>
      </w:pPr>
    </w:p>
    <w:p w14:paraId="33B21200" w14:textId="38BD2E77" w:rsidR="00A60FA1" w:rsidRPr="00A60FA1" w:rsidRDefault="00A60FA1" w:rsidP="004C46AB">
      <w:pPr>
        <w:tabs>
          <w:tab w:val="left" w:pos="0"/>
        </w:tabs>
        <w:spacing w:after="120" w:line="240" w:lineRule="auto"/>
        <w:rPr>
          <w:rFonts w:ascii="Times New Roman" w:hAnsi="Times New Roman"/>
          <w:b/>
          <w:sz w:val="24"/>
          <w:szCs w:val="24"/>
        </w:rPr>
      </w:pPr>
      <w:r>
        <w:rPr>
          <w:rFonts w:ascii="Times New Roman" w:hAnsi="Times New Roman"/>
          <w:b/>
          <w:sz w:val="24"/>
          <w:szCs w:val="24"/>
          <w:lang w:val="en-US"/>
        </w:rPr>
        <w:t>VI</w:t>
      </w:r>
      <w:r w:rsidR="00FF037B">
        <w:rPr>
          <w:rFonts w:ascii="Times New Roman" w:hAnsi="Times New Roman"/>
          <w:b/>
          <w:sz w:val="24"/>
          <w:szCs w:val="24"/>
          <w:lang w:val="en-US"/>
        </w:rPr>
        <w:t>I</w:t>
      </w:r>
      <w:r w:rsidR="006D4408">
        <w:rPr>
          <w:rFonts w:ascii="Times New Roman" w:hAnsi="Times New Roman"/>
          <w:b/>
          <w:sz w:val="24"/>
          <w:szCs w:val="24"/>
          <w:lang w:val="en-US"/>
        </w:rPr>
        <w:t>I</w:t>
      </w:r>
      <w:r>
        <w:rPr>
          <w:rFonts w:ascii="Times New Roman" w:hAnsi="Times New Roman"/>
          <w:b/>
          <w:sz w:val="24"/>
          <w:szCs w:val="24"/>
          <w:lang w:val="en-US"/>
        </w:rPr>
        <w:t xml:space="preserve">. </w:t>
      </w:r>
      <w:r w:rsidR="00FF037B">
        <w:rPr>
          <w:rFonts w:ascii="Times New Roman" w:hAnsi="Times New Roman"/>
          <w:b/>
          <w:sz w:val="24"/>
          <w:szCs w:val="24"/>
        </w:rPr>
        <w:t xml:space="preserve">ОТГОВОРНОСТ ЗА НЕИЗПЪЛНЕНИЕ, САНКЦИИ И </w:t>
      </w:r>
      <w:r w:rsidRPr="00A60FA1">
        <w:rPr>
          <w:rFonts w:ascii="Times New Roman" w:hAnsi="Times New Roman"/>
          <w:b/>
          <w:sz w:val="24"/>
          <w:szCs w:val="24"/>
        </w:rPr>
        <w:t>НЕУСТОЙКИ</w:t>
      </w:r>
    </w:p>
    <w:p w14:paraId="414E3D38" w14:textId="2DA72AD8" w:rsidR="00A60FA1" w:rsidRDefault="00A60FA1" w:rsidP="00430A50">
      <w:pPr>
        <w:autoSpaceDE w:val="0"/>
        <w:autoSpaceDN w:val="0"/>
        <w:adjustRightInd w:val="0"/>
        <w:spacing w:after="120"/>
        <w:jc w:val="both"/>
        <w:rPr>
          <w:rFonts w:ascii="Times New Roman" w:hAnsi="Times New Roman"/>
          <w:sz w:val="24"/>
          <w:szCs w:val="24"/>
        </w:rPr>
      </w:pPr>
      <w:r w:rsidRPr="00A60FA1">
        <w:rPr>
          <w:rFonts w:ascii="Times New Roman" w:hAnsi="Times New Roman"/>
          <w:b/>
          <w:sz w:val="24"/>
          <w:szCs w:val="24"/>
        </w:rPr>
        <w:t>Чл</w:t>
      </w:r>
      <w:r w:rsidR="006D4408">
        <w:rPr>
          <w:rFonts w:ascii="Times New Roman" w:hAnsi="Times New Roman"/>
          <w:b/>
          <w:sz w:val="24"/>
          <w:szCs w:val="24"/>
        </w:rPr>
        <w:t>. 11</w:t>
      </w:r>
      <w:r w:rsidRPr="00A60FA1">
        <w:rPr>
          <w:rFonts w:ascii="Times New Roman" w:hAnsi="Times New Roman"/>
          <w:b/>
          <w:sz w:val="24"/>
          <w:szCs w:val="24"/>
        </w:rPr>
        <w:t xml:space="preserve">. </w:t>
      </w:r>
      <w:r>
        <w:rPr>
          <w:rFonts w:ascii="Times New Roman" w:hAnsi="Times New Roman"/>
          <w:b/>
          <w:sz w:val="24"/>
          <w:szCs w:val="24"/>
          <w:lang w:val="en-US"/>
        </w:rPr>
        <w:t xml:space="preserve">(1) </w:t>
      </w:r>
      <w:r w:rsidRPr="00A60FA1">
        <w:rPr>
          <w:rFonts w:ascii="Times New Roman" w:hAnsi="Times New Roman"/>
          <w:sz w:val="24"/>
          <w:szCs w:val="24"/>
        </w:rPr>
        <w:t xml:space="preserve">При забавено изпълнение на задължения по Договора от страна на </w:t>
      </w:r>
      <w:r w:rsidRPr="00610086">
        <w:rPr>
          <w:rFonts w:ascii="Times New Roman" w:hAnsi="Times New Roman"/>
          <w:b/>
          <w:sz w:val="24"/>
          <w:szCs w:val="24"/>
        </w:rPr>
        <w:t>ИЗПЪЛНИТЕЛЯ</w:t>
      </w:r>
      <w:r w:rsidRPr="00610086">
        <w:rPr>
          <w:rFonts w:ascii="Times New Roman" w:hAnsi="Times New Roman"/>
          <w:b/>
          <w:sz w:val="24"/>
          <w:szCs w:val="24"/>
          <w:lang w:val="en-US"/>
        </w:rPr>
        <w:t xml:space="preserve"> </w:t>
      </w:r>
      <w:r w:rsidRPr="00A60FA1">
        <w:rPr>
          <w:rFonts w:ascii="Times New Roman" w:hAnsi="Times New Roman"/>
          <w:sz w:val="24"/>
          <w:szCs w:val="24"/>
          <w:lang w:eastAsia="en-US"/>
        </w:rPr>
        <w:t>в нарушение на предвидените в този Договор срокове</w:t>
      </w:r>
      <w:r w:rsidRPr="00A60FA1">
        <w:rPr>
          <w:rFonts w:ascii="Times New Roman" w:hAnsi="Times New Roman"/>
          <w:sz w:val="24"/>
          <w:szCs w:val="24"/>
        </w:rPr>
        <w:t xml:space="preserve">, същият заплаща на </w:t>
      </w:r>
      <w:r w:rsidRPr="00610086">
        <w:rPr>
          <w:rFonts w:ascii="Times New Roman" w:hAnsi="Times New Roman"/>
          <w:b/>
          <w:sz w:val="24"/>
          <w:szCs w:val="24"/>
        </w:rPr>
        <w:t xml:space="preserve">ВЪЗЛОЖИТЕЛЯ </w:t>
      </w:r>
      <w:r w:rsidRPr="00A60FA1">
        <w:rPr>
          <w:rFonts w:ascii="Times New Roman" w:hAnsi="Times New Roman"/>
          <w:sz w:val="24"/>
          <w:szCs w:val="24"/>
        </w:rPr>
        <w:t xml:space="preserve">неустойка в размер на </w:t>
      </w:r>
      <w:r>
        <w:rPr>
          <w:rFonts w:ascii="Times New Roman" w:hAnsi="Times New Roman"/>
          <w:sz w:val="24"/>
          <w:szCs w:val="24"/>
        </w:rPr>
        <w:t xml:space="preserve">0.01 % от общата стойност на договора </w:t>
      </w:r>
      <w:r w:rsidR="00610086">
        <w:rPr>
          <w:rFonts w:ascii="Times New Roman" w:hAnsi="Times New Roman"/>
          <w:sz w:val="24"/>
          <w:szCs w:val="24"/>
        </w:rPr>
        <w:t xml:space="preserve">с </w:t>
      </w:r>
      <w:r>
        <w:rPr>
          <w:rFonts w:ascii="Times New Roman" w:hAnsi="Times New Roman"/>
          <w:sz w:val="24"/>
          <w:szCs w:val="24"/>
        </w:rPr>
        <w:t>ДДС</w:t>
      </w:r>
      <w:r w:rsidR="0040535A">
        <w:rPr>
          <w:rFonts w:ascii="Times New Roman" w:hAnsi="Times New Roman"/>
          <w:sz w:val="24"/>
          <w:szCs w:val="24"/>
        </w:rPr>
        <w:t xml:space="preserve"> за всеки просрочен ден</w:t>
      </w:r>
      <w:r w:rsidRPr="00A60FA1">
        <w:rPr>
          <w:rFonts w:ascii="Times New Roman" w:hAnsi="Times New Roman"/>
          <w:sz w:val="24"/>
          <w:szCs w:val="24"/>
        </w:rPr>
        <w:t xml:space="preserve">, но не повече от </w:t>
      </w:r>
      <w:r w:rsidR="00FF037B">
        <w:rPr>
          <w:rFonts w:ascii="Times New Roman" w:hAnsi="Times New Roman"/>
          <w:sz w:val="24"/>
          <w:szCs w:val="24"/>
        </w:rPr>
        <w:t>2</w:t>
      </w:r>
      <w:r>
        <w:rPr>
          <w:rFonts w:ascii="Times New Roman" w:hAnsi="Times New Roman"/>
          <w:sz w:val="24"/>
          <w:szCs w:val="24"/>
        </w:rPr>
        <w:t>0 %</w:t>
      </w:r>
      <w:r w:rsidRPr="00A60FA1">
        <w:rPr>
          <w:rFonts w:ascii="Times New Roman" w:hAnsi="Times New Roman"/>
          <w:sz w:val="24"/>
          <w:szCs w:val="24"/>
        </w:rPr>
        <w:t xml:space="preserve"> от </w:t>
      </w:r>
      <w:r>
        <w:rPr>
          <w:rFonts w:ascii="Times New Roman" w:hAnsi="Times New Roman"/>
          <w:sz w:val="24"/>
          <w:szCs w:val="24"/>
        </w:rPr>
        <w:t>тази стойност.</w:t>
      </w:r>
    </w:p>
    <w:p w14:paraId="085B2231" w14:textId="3508AC17" w:rsidR="00430A50" w:rsidRPr="00430A50" w:rsidRDefault="00430A50" w:rsidP="00430A50">
      <w:pPr>
        <w:autoSpaceDE w:val="0"/>
        <w:autoSpaceDN w:val="0"/>
        <w:adjustRightInd w:val="0"/>
        <w:spacing w:after="120"/>
        <w:jc w:val="both"/>
        <w:rPr>
          <w:rFonts w:ascii="Times New Roman" w:hAnsi="Times New Roman"/>
          <w:sz w:val="24"/>
          <w:szCs w:val="24"/>
        </w:rPr>
      </w:pPr>
      <w:r w:rsidRPr="00430A50">
        <w:rPr>
          <w:rFonts w:ascii="Times New Roman" w:hAnsi="Times New Roman"/>
          <w:b/>
          <w:sz w:val="24"/>
          <w:szCs w:val="24"/>
        </w:rPr>
        <w:t xml:space="preserve">(2) </w:t>
      </w:r>
      <w:r w:rsidRPr="00430A50">
        <w:rPr>
          <w:rFonts w:ascii="Times New Roman" w:hAnsi="Times New Roman"/>
          <w:sz w:val="24"/>
          <w:szCs w:val="24"/>
        </w:rPr>
        <w:t xml:space="preserve">При констатирано лошо или друго неточно или частично изпълнение на отделна дейност или при отклонение от изискванията на </w:t>
      </w:r>
      <w:r w:rsidRPr="000D7C43">
        <w:rPr>
          <w:rFonts w:ascii="Times New Roman" w:hAnsi="Times New Roman"/>
          <w:b/>
          <w:sz w:val="24"/>
          <w:szCs w:val="24"/>
        </w:rPr>
        <w:t>ВЪЗЛОЖИТЕЛЯ</w:t>
      </w:r>
      <w:r w:rsidRPr="00430A50">
        <w:rPr>
          <w:rFonts w:ascii="Times New Roman" w:hAnsi="Times New Roman"/>
          <w:sz w:val="24"/>
          <w:szCs w:val="24"/>
        </w:rPr>
        <w:t xml:space="preserve">, посочени в Техническата спецификация, </w:t>
      </w:r>
      <w:r w:rsidRPr="000D7C43">
        <w:rPr>
          <w:rFonts w:ascii="Times New Roman" w:hAnsi="Times New Roman"/>
          <w:b/>
          <w:sz w:val="24"/>
          <w:szCs w:val="24"/>
        </w:rPr>
        <w:t>ВЪЗЛОЖИТЕЛЯТ</w:t>
      </w:r>
      <w:r w:rsidRPr="00430A50">
        <w:rPr>
          <w:rFonts w:ascii="Times New Roman" w:hAnsi="Times New Roman"/>
          <w:sz w:val="24"/>
          <w:szCs w:val="24"/>
        </w:rPr>
        <w:t xml:space="preserve"> има право да поиска от </w:t>
      </w:r>
      <w:r w:rsidRPr="000D7C43">
        <w:rPr>
          <w:rFonts w:ascii="Times New Roman" w:hAnsi="Times New Roman"/>
          <w:b/>
          <w:sz w:val="24"/>
          <w:szCs w:val="24"/>
        </w:rPr>
        <w:t>ИЗПЪЛНИТЕЛЯ</w:t>
      </w:r>
      <w:r w:rsidRPr="00430A50">
        <w:rPr>
          <w:rFonts w:ascii="Times New Roman" w:hAnsi="Times New Roman"/>
          <w:sz w:val="24"/>
          <w:szCs w:val="24"/>
        </w:rPr>
        <w:t xml:space="preserve"> да изпълни изцяло и качествено съответната дейност, без да дължи допълнително възнаграждение за това.</w:t>
      </w:r>
    </w:p>
    <w:p w14:paraId="798B02D0" w14:textId="6B372295" w:rsidR="00A60FA1" w:rsidRDefault="00430A50" w:rsidP="00430A50">
      <w:pPr>
        <w:autoSpaceDE w:val="0"/>
        <w:autoSpaceDN w:val="0"/>
        <w:adjustRightInd w:val="0"/>
        <w:spacing w:after="120"/>
        <w:jc w:val="both"/>
        <w:rPr>
          <w:rFonts w:ascii="Times New Roman" w:hAnsi="Times New Roman"/>
          <w:sz w:val="24"/>
          <w:szCs w:val="24"/>
        </w:rPr>
      </w:pPr>
      <w:r>
        <w:rPr>
          <w:rFonts w:ascii="Times New Roman" w:hAnsi="Times New Roman"/>
          <w:b/>
          <w:sz w:val="24"/>
          <w:szCs w:val="24"/>
        </w:rPr>
        <w:t>(3</w:t>
      </w:r>
      <w:r w:rsidR="00A60FA1" w:rsidRPr="00A60FA1">
        <w:rPr>
          <w:rFonts w:ascii="Times New Roman" w:hAnsi="Times New Roman"/>
          <w:b/>
          <w:sz w:val="24"/>
          <w:szCs w:val="24"/>
        </w:rPr>
        <w:t>)</w:t>
      </w:r>
      <w:r w:rsidR="00A60FA1" w:rsidRPr="00A60FA1">
        <w:rPr>
          <w:rFonts w:ascii="Times New Roman" w:hAnsi="Times New Roman"/>
          <w:sz w:val="24"/>
          <w:szCs w:val="24"/>
        </w:rPr>
        <w:t xml:space="preserve"> При забава на </w:t>
      </w:r>
      <w:r w:rsidR="00A60FA1" w:rsidRPr="00610086">
        <w:rPr>
          <w:rFonts w:ascii="Times New Roman" w:hAnsi="Times New Roman"/>
          <w:b/>
          <w:sz w:val="24"/>
          <w:szCs w:val="24"/>
        </w:rPr>
        <w:t>ВЪЗЛОЖИТЕЛЯ</w:t>
      </w:r>
      <w:r w:rsidR="00A60FA1">
        <w:rPr>
          <w:rFonts w:ascii="Times New Roman" w:hAnsi="Times New Roman"/>
          <w:sz w:val="24"/>
          <w:szCs w:val="24"/>
        </w:rPr>
        <w:t xml:space="preserve"> </w:t>
      </w:r>
      <w:r w:rsidR="00A60FA1" w:rsidRPr="00A60FA1">
        <w:rPr>
          <w:rFonts w:ascii="Times New Roman" w:hAnsi="Times New Roman"/>
          <w:sz w:val="24"/>
          <w:szCs w:val="24"/>
        </w:rPr>
        <w:t xml:space="preserve">за изпълнение на задълженията му за плащане по Договора, същият заплаща на </w:t>
      </w:r>
      <w:r w:rsidR="00A60FA1" w:rsidRPr="00610086">
        <w:rPr>
          <w:rFonts w:ascii="Times New Roman" w:hAnsi="Times New Roman"/>
          <w:b/>
          <w:sz w:val="24"/>
          <w:szCs w:val="24"/>
        </w:rPr>
        <w:t>ИЗПЪЛНИТЕЛЯ</w:t>
      </w:r>
      <w:r w:rsidR="00A60FA1" w:rsidRPr="00A60FA1">
        <w:rPr>
          <w:rFonts w:ascii="Times New Roman" w:hAnsi="Times New Roman"/>
          <w:sz w:val="24"/>
          <w:szCs w:val="24"/>
        </w:rPr>
        <w:t xml:space="preserve"> неустойка в размер на </w:t>
      </w:r>
      <w:r w:rsidR="00A60FA1">
        <w:rPr>
          <w:rFonts w:ascii="Times New Roman" w:hAnsi="Times New Roman"/>
          <w:sz w:val="24"/>
          <w:szCs w:val="24"/>
        </w:rPr>
        <w:t>0.01 %</w:t>
      </w:r>
      <w:r w:rsidR="00A60FA1" w:rsidRPr="00A60FA1">
        <w:rPr>
          <w:rFonts w:ascii="Times New Roman" w:hAnsi="Times New Roman"/>
          <w:sz w:val="24"/>
          <w:szCs w:val="24"/>
        </w:rPr>
        <w:t xml:space="preserve"> от дължимата сума за всеки просрочен ден, но не повече от </w:t>
      </w:r>
      <w:r w:rsidR="00FF037B">
        <w:rPr>
          <w:rFonts w:ascii="Times New Roman" w:hAnsi="Times New Roman"/>
          <w:sz w:val="24"/>
          <w:szCs w:val="24"/>
        </w:rPr>
        <w:t>2</w:t>
      </w:r>
      <w:r w:rsidR="00A60FA1">
        <w:rPr>
          <w:rFonts w:ascii="Times New Roman" w:hAnsi="Times New Roman"/>
          <w:sz w:val="24"/>
          <w:szCs w:val="24"/>
        </w:rPr>
        <w:t xml:space="preserve">0 % </w:t>
      </w:r>
      <w:r w:rsidR="00A60FA1" w:rsidRPr="00A60FA1">
        <w:rPr>
          <w:rFonts w:ascii="Times New Roman" w:hAnsi="Times New Roman"/>
          <w:sz w:val="24"/>
          <w:szCs w:val="24"/>
        </w:rPr>
        <w:t>от размера на забавеното плащане.</w:t>
      </w:r>
    </w:p>
    <w:p w14:paraId="3EB40589" w14:textId="6EB92E1B" w:rsidR="00430A50" w:rsidRPr="00430A50" w:rsidRDefault="00430A50" w:rsidP="00430A50">
      <w:pPr>
        <w:autoSpaceDE w:val="0"/>
        <w:autoSpaceDN w:val="0"/>
        <w:adjustRightInd w:val="0"/>
        <w:spacing w:after="120"/>
        <w:jc w:val="both"/>
        <w:rPr>
          <w:rFonts w:ascii="Times New Roman" w:hAnsi="Times New Roman"/>
          <w:sz w:val="24"/>
          <w:szCs w:val="24"/>
        </w:rPr>
      </w:pPr>
      <w:r>
        <w:rPr>
          <w:rFonts w:ascii="Times New Roman" w:hAnsi="Times New Roman"/>
          <w:b/>
          <w:sz w:val="24"/>
          <w:szCs w:val="24"/>
        </w:rPr>
        <w:lastRenderedPageBreak/>
        <w:t>(4</w:t>
      </w:r>
      <w:r w:rsidRPr="00430A50">
        <w:rPr>
          <w:rFonts w:ascii="Times New Roman" w:hAnsi="Times New Roman"/>
          <w:b/>
          <w:sz w:val="24"/>
          <w:szCs w:val="24"/>
        </w:rPr>
        <w:t>)</w:t>
      </w:r>
      <w:r w:rsidRPr="00430A50">
        <w:rPr>
          <w:rFonts w:ascii="Times New Roman" w:hAnsi="Times New Roman"/>
          <w:sz w:val="24"/>
          <w:szCs w:val="24"/>
        </w:rPr>
        <w:t xml:space="preserve"> </w:t>
      </w:r>
      <w:r w:rsidRPr="00430A50">
        <w:rPr>
          <w:rFonts w:ascii="Times New Roman" w:hAnsi="Times New Roman"/>
          <w:b/>
          <w:sz w:val="24"/>
          <w:szCs w:val="24"/>
        </w:rPr>
        <w:t xml:space="preserve">ВЪЗЛОЖИТЕЛЯТ </w:t>
      </w:r>
      <w:r w:rsidRPr="00430A50">
        <w:rPr>
          <w:rFonts w:ascii="Times New Roman" w:hAnsi="Times New Roman"/>
          <w:sz w:val="24"/>
          <w:szCs w:val="24"/>
        </w:rPr>
        <w:t xml:space="preserve">има право да удържи всяка дължима по този Договор неустойка чрез задържане на сума от Гаранцията за изпълнение, като уведоми писмено </w:t>
      </w:r>
      <w:r w:rsidRPr="00430A50">
        <w:rPr>
          <w:rFonts w:ascii="Times New Roman" w:hAnsi="Times New Roman"/>
          <w:b/>
          <w:sz w:val="24"/>
          <w:szCs w:val="24"/>
        </w:rPr>
        <w:t>ИЗПЪЛНИТЕЛЯ</w:t>
      </w:r>
      <w:r w:rsidRPr="00430A50">
        <w:rPr>
          <w:rFonts w:ascii="Times New Roman" w:hAnsi="Times New Roman"/>
          <w:sz w:val="24"/>
          <w:szCs w:val="24"/>
        </w:rPr>
        <w:t xml:space="preserve"> за това.  </w:t>
      </w:r>
    </w:p>
    <w:p w14:paraId="612D9B67" w14:textId="6F805EF4" w:rsidR="00430A50" w:rsidRPr="00430A50" w:rsidRDefault="00430A50" w:rsidP="00430A50">
      <w:pPr>
        <w:autoSpaceDE w:val="0"/>
        <w:autoSpaceDN w:val="0"/>
        <w:adjustRightInd w:val="0"/>
        <w:spacing w:after="120"/>
        <w:jc w:val="both"/>
        <w:rPr>
          <w:rFonts w:ascii="Times New Roman" w:hAnsi="Times New Roman"/>
          <w:sz w:val="24"/>
          <w:szCs w:val="24"/>
        </w:rPr>
      </w:pPr>
      <w:r w:rsidRPr="00430A50">
        <w:rPr>
          <w:rFonts w:ascii="Times New Roman" w:hAnsi="Times New Roman"/>
          <w:b/>
          <w:sz w:val="24"/>
          <w:szCs w:val="24"/>
        </w:rPr>
        <w:t xml:space="preserve">(5). </w:t>
      </w:r>
      <w:r w:rsidRPr="00430A50">
        <w:rPr>
          <w:rFonts w:ascii="Times New Roman" w:hAnsi="Times New Roman"/>
          <w:sz w:val="24"/>
          <w:szCs w:val="24"/>
        </w:rPr>
        <w:t>Плащането на неустойките, уговорени в този Договор, не ограничава правото на изправната Страна да търси реално изпълнение и/или обезщетение за понесени вреди и пропуснати ползи в по-голям размер, съгласно приложимото право.</w:t>
      </w:r>
    </w:p>
    <w:p w14:paraId="6CB177C5" w14:textId="77777777" w:rsidR="00430A50" w:rsidRDefault="00430A50" w:rsidP="00900B6C">
      <w:pPr>
        <w:tabs>
          <w:tab w:val="left" w:pos="1080"/>
        </w:tabs>
        <w:spacing w:after="0" w:line="240" w:lineRule="auto"/>
        <w:contextualSpacing/>
        <w:rPr>
          <w:rFonts w:ascii="Times New Roman" w:hAnsi="Times New Roman"/>
          <w:b/>
          <w:sz w:val="24"/>
          <w:szCs w:val="24"/>
        </w:rPr>
      </w:pPr>
    </w:p>
    <w:p w14:paraId="6E81638D" w14:textId="260CE558" w:rsidR="00900B6C" w:rsidRPr="002B6BDD" w:rsidRDefault="006D4408" w:rsidP="00900B6C">
      <w:pPr>
        <w:tabs>
          <w:tab w:val="left" w:pos="1080"/>
        </w:tabs>
        <w:spacing w:after="0" w:line="240" w:lineRule="auto"/>
        <w:contextualSpacing/>
        <w:rPr>
          <w:rFonts w:ascii="Times New Roman" w:hAnsi="Times New Roman"/>
          <w:b/>
          <w:sz w:val="24"/>
          <w:szCs w:val="24"/>
        </w:rPr>
      </w:pPr>
      <w:r>
        <w:rPr>
          <w:rFonts w:ascii="Times New Roman" w:hAnsi="Times New Roman"/>
          <w:b/>
          <w:sz w:val="24"/>
          <w:szCs w:val="24"/>
          <w:lang w:val="en-US"/>
        </w:rPr>
        <w:t>IX</w:t>
      </w:r>
      <w:r w:rsidR="0028350A" w:rsidRPr="002B6BDD">
        <w:rPr>
          <w:rFonts w:ascii="Times New Roman" w:hAnsi="Times New Roman"/>
          <w:b/>
          <w:sz w:val="24"/>
          <w:szCs w:val="24"/>
          <w:lang w:val="en-US"/>
        </w:rPr>
        <w:t xml:space="preserve">. </w:t>
      </w:r>
      <w:r w:rsidR="0028350A" w:rsidRPr="002B6BDD">
        <w:rPr>
          <w:rFonts w:ascii="Times New Roman" w:hAnsi="Times New Roman"/>
          <w:b/>
          <w:sz w:val="24"/>
          <w:szCs w:val="24"/>
        </w:rPr>
        <w:t>УСЛОВИЯ ЗА ПРЕКРАТЯВАНЕ И РАЗВАЛЯНЕ НА ДОГОВОРА</w:t>
      </w:r>
    </w:p>
    <w:p w14:paraId="1128951B" w14:textId="75354DA0" w:rsidR="00430A50" w:rsidRPr="00430A50" w:rsidRDefault="006D4408" w:rsidP="00430A50">
      <w:pPr>
        <w:keepLines/>
        <w:autoSpaceDE w:val="0"/>
        <w:autoSpaceDN w:val="0"/>
        <w:spacing w:after="0"/>
        <w:jc w:val="both"/>
        <w:rPr>
          <w:rFonts w:ascii="Times New Roman" w:hAnsi="Times New Roman"/>
          <w:sz w:val="24"/>
          <w:szCs w:val="24"/>
        </w:rPr>
      </w:pPr>
      <w:r>
        <w:rPr>
          <w:rFonts w:ascii="Times New Roman" w:eastAsia="Calibri" w:hAnsi="Times New Roman"/>
          <w:b/>
          <w:sz w:val="24"/>
          <w:szCs w:val="24"/>
          <w:lang w:eastAsia="en-US"/>
        </w:rPr>
        <w:t>Чл. 12</w:t>
      </w:r>
      <w:r w:rsidR="0028350A" w:rsidRPr="002B6BDD">
        <w:rPr>
          <w:rFonts w:ascii="Times New Roman" w:eastAsia="Calibri" w:hAnsi="Times New Roman"/>
          <w:b/>
          <w:sz w:val="24"/>
          <w:szCs w:val="24"/>
          <w:lang w:eastAsia="en-US"/>
        </w:rPr>
        <w:t xml:space="preserve">. </w:t>
      </w:r>
      <w:r w:rsidR="00430A50" w:rsidRPr="00430A50">
        <w:rPr>
          <w:rFonts w:ascii="Times New Roman" w:hAnsi="Times New Roman"/>
          <w:sz w:val="24"/>
          <w:szCs w:val="24"/>
        </w:rPr>
        <w:t xml:space="preserve"> (1) Този Договор се прекратява:</w:t>
      </w:r>
    </w:p>
    <w:p w14:paraId="5CECDE09" w14:textId="77777777" w:rsidR="00430A50" w:rsidRPr="00430A50" w:rsidRDefault="00430A50" w:rsidP="00430A50">
      <w:pPr>
        <w:keepLines/>
        <w:spacing w:after="0"/>
        <w:jc w:val="both"/>
        <w:rPr>
          <w:rFonts w:ascii="Times New Roman" w:hAnsi="Times New Roman"/>
          <w:sz w:val="24"/>
          <w:szCs w:val="24"/>
        </w:rPr>
      </w:pPr>
      <w:r w:rsidRPr="00430A50">
        <w:rPr>
          <w:rFonts w:ascii="Times New Roman" w:hAnsi="Times New Roman"/>
          <w:sz w:val="24"/>
          <w:szCs w:val="24"/>
        </w:rPr>
        <w:t>1. с изтичане на Срока на Договора;</w:t>
      </w:r>
    </w:p>
    <w:p w14:paraId="060EE613" w14:textId="77777777" w:rsidR="00430A50" w:rsidRPr="00430A50" w:rsidRDefault="00430A50" w:rsidP="00430A50">
      <w:pPr>
        <w:keepLines/>
        <w:spacing w:after="0"/>
        <w:jc w:val="both"/>
        <w:rPr>
          <w:rFonts w:ascii="Times New Roman" w:hAnsi="Times New Roman"/>
          <w:sz w:val="24"/>
          <w:szCs w:val="24"/>
        </w:rPr>
      </w:pPr>
      <w:r w:rsidRPr="00430A50">
        <w:rPr>
          <w:rFonts w:ascii="Times New Roman" w:hAnsi="Times New Roman"/>
          <w:sz w:val="24"/>
          <w:szCs w:val="24"/>
        </w:rPr>
        <w:t xml:space="preserve">2. с изпълнението на всички задължения на Страните по него; </w:t>
      </w:r>
    </w:p>
    <w:p w14:paraId="049D2279" w14:textId="77777777" w:rsidR="00430A50" w:rsidRPr="00430A50" w:rsidRDefault="00430A50" w:rsidP="00430A50">
      <w:pPr>
        <w:keepLines/>
        <w:spacing w:after="0"/>
        <w:jc w:val="both"/>
        <w:rPr>
          <w:rFonts w:ascii="Times New Roman" w:hAnsi="Times New Roman"/>
          <w:sz w:val="24"/>
          <w:szCs w:val="24"/>
        </w:rPr>
      </w:pPr>
      <w:r w:rsidRPr="00430A50">
        <w:rPr>
          <w:rFonts w:ascii="Times New Roman" w:hAnsi="Times New Roman"/>
          <w:sz w:val="24"/>
          <w:szCs w:val="24"/>
        </w:rPr>
        <w:t xml:space="preserve">3. при настъпване на пълна обективна невъзможност за изпълнение, за което обстоятелство засегнатата Страна е длъжна да уведоми другата Страна в срок до 7 (седем) дни от настъпване на невъзможността; </w:t>
      </w:r>
    </w:p>
    <w:p w14:paraId="1B403EF2" w14:textId="77777777" w:rsidR="00430A50" w:rsidRPr="00430A50" w:rsidRDefault="00430A50" w:rsidP="00430A50">
      <w:pPr>
        <w:keepLines/>
        <w:spacing w:after="0"/>
        <w:jc w:val="both"/>
        <w:rPr>
          <w:rFonts w:ascii="Times New Roman" w:hAnsi="Times New Roman"/>
          <w:sz w:val="24"/>
          <w:szCs w:val="24"/>
        </w:rPr>
      </w:pPr>
      <w:r w:rsidRPr="00430A50">
        <w:rPr>
          <w:rFonts w:ascii="Times New Roman" w:hAnsi="Times New Roman"/>
          <w:sz w:val="24"/>
          <w:szCs w:val="24"/>
        </w:rPr>
        <w:t>4. при прекратяване на юридическо лице – Страна по Договора без правоприемство, по смисъла на законодателството на държавата, в която съответното лице е установено;</w:t>
      </w:r>
    </w:p>
    <w:p w14:paraId="0ABB8C3B" w14:textId="77777777" w:rsidR="00430A50" w:rsidRPr="00430A50" w:rsidRDefault="00430A50" w:rsidP="00430A50">
      <w:pPr>
        <w:keepLines/>
        <w:spacing w:after="0"/>
        <w:jc w:val="both"/>
        <w:rPr>
          <w:rFonts w:ascii="Times New Roman" w:hAnsi="Times New Roman"/>
          <w:sz w:val="24"/>
          <w:szCs w:val="24"/>
        </w:rPr>
      </w:pPr>
      <w:r w:rsidRPr="00430A50">
        <w:rPr>
          <w:rFonts w:ascii="Times New Roman" w:hAnsi="Times New Roman"/>
          <w:sz w:val="24"/>
          <w:szCs w:val="24"/>
        </w:rPr>
        <w:t>5. при условията по чл. 5, ал. 1, т. 3 от ЗИФОДРЮПДРСЛ.</w:t>
      </w:r>
    </w:p>
    <w:p w14:paraId="57FF5D64" w14:textId="77777777" w:rsidR="00430A50" w:rsidRPr="00430A50" w:rsidRDefault="00430A50" w:rsidP="00430A50">
      <w:pPr>
        <w:keepLines/>
        <w:spacing w:after="0"/>
        <w:jc w:val="both"/>
        <w:rPr>
          <w:rFonts w:ascii="Times New Roman" w:hAnsi="Times New Roman"/>
          <w:sz w:val="24"/>
          <w:szCs w:val="24"/>
        </w:rPr>
      </w:pPr>
      <w:r w:rsidRPr="00430A50">
        <w:rPr>
          <w:rFonts w:ascii="Times New Roman" w:hAnsi="Times New Roman"/>
          <w:sz w:val="24"/>
          <w:szCs w:val="24"/>
        </w:rPr>
        <w:t>6.</w:t>
      </w:r>
      <w:r w:rsidRPr="00430A50">
        <w:rPr>
          <w:rFonts w:ascii="Times New Roman" w:eastAsia="Calibri" w:hAnsi="Times New Roman"/>
          <w:sz w:val="24"/>
          <w:szCs w:val="24"/>
          <w:lang w:eastAsia="en-US"/>
        </w:rPr>
        <w:t xml:space="preserve"> </w:t>
      </w:r>
      <w:r w:rsidRPr="00430A50">
        <w:rPr>
          <w:rFonts w:ascii="Times New Roman" w:hAnsi="Times New Roman"/>
          <w:sz w:val="24"/>
          <w:szCs w:val="24"/>
        </w:rPr>
        <w:t xml:space="preserve">когато са настъпили съществени промени относно финансирането на обществената поръчка – предмет на Договора, извън правомощията на </w:t>
      </w:r>
      <w:r w:rsidRPr="00430A50">
        <w:rPr>
          <w:rFonts w:ascii="Times New Roman" w:hAnsi="Times New Roman"/>
          <w:b/>
          <w:sz w:val="24"/>
          <w:szCs w:val="24"/>
        </w:rPr>
        <w:t>ВЪЗЛОЖИТЕЛЯ</w:t>
      </w:r>
      <w:r w:rsidRPr="00430A50">
        <w:rPr>
          <w:rFonts w:ascii="Times New Roman" w:hAnsi="Times New Roman"/>
          <w:sz w:val="24"/>
          <w:szCs w:val="24"/>
        </w:rPr>
        <w:t xml:space="preserve">, които той не е могъл или не е бил длъжен да предвиди или да предотврати, в това число невъзможност да се осигури финансиране на поръчката за период до една година от сключване на договора – с писмено уведомление от </w:t>
      </w:r>
      <w:r w:rsidRPr="00430A50">
        <w:rPr>
          <w:rFonts w:ascii="Times New Roman" w:hAnsi="Times New Roman"/>
          <w:b/>
          <w:sz w:val="24"/>
          <w:szCs w:val="24"/>
        </w:rPr>
        <w:t>ВЪЗЛОЖИТЕЛЯ</w:t>
      </w:r>
      <w:r w:rsidRPr="00430A50">
        <w:rPr>
          <w:rFonts w:ascii="Times New Roman" w:hAnsi="Times New Roman"/>
          <w:sz w:val="24"/>
          <w:szCs w:val="24"/>
        </w:rPr>
        <w:t xml:space="preserve">, отправено до </w:t>
      </w:r>
      <w:r w:rsidRPr="00430A50">
        <w:rPr>
          <w:rFonts w:ascii="Times New Roman" w:hAnsi="Times New Roman"/>
          <w:b/>
          <w:sz w:val="24"/>
          <w:szCs w:val="24"/>
        </w:rPr>
        <w:t>ИЗПЪЛНИТЕЛЯ</w:t>
      </w:r>
      <w:r w:rsidRPr="00430A50">
        <w:rPr>
          <w:rFonts w:ascii="Times New Roman" w:hAnsi="Times New Roman"/>
          <w:sz w:val="24"/>
          <w:szCs w:val="24"/>
        </w:rPr>
        <w:t>, веднага след настъпване на обстоятелствата.</w:t>
      </w:r>
    </w:p>
    <w:p w14:paraId="1C3ED6B4" w14:textId="77777777" w:rsidR="00430A50" w:rsidRPr="00430A50" w:rsidRDefault="00430A50" w:rsidP="00430A50">
      <w:pPr>
        <w:keepLines/>
        <w:spacing w:after="0"/>
        <w:jc w:val="both"/>
        <w:rPr>
          <w:rFonts w:ascii="Times New Roman" w:hAnsi="Times New Roman"/>
          <w:sz w:val="24"/>
          <w:szCs w:val="24"/>
        </w:rPr>
      </w:pPr>
    </w:p>
    <w:p w14:paraId="31BF7C8D" w14:textId="77777777" w:rsidR="00430A50" w:rsidRPr="00430A50" w:rsidRDefault="00430A50" w:rsidP="00430A50">
      <w:pPr>
        <w:keepLines/>
        <w:autoSpaceDE w:val="0"/>
        <w:autoSpaceDN w:val="0"/>
        <w:spacing w:after="0"/>
        <w:jc w:val="both"/>
        <w:rPr>
          <w:rFonts w:ascii="Times New Roman" w:hAnsi="Times New Roman"/>
          <w:sz w:val="24"/>
          <w:szCs w:val="24"/>
        </w:rPr>
      </w:pPr>
      <w:r w:rsidRPr="00430A50">
        <w:rPr>
          <w:rFonts w:ascii="Times New Roman" w:hAnsi="Times New Roman"/>
          <w:b/>
          <w:sz w:val="24"/>
          <w:szCs w:val="24"/>
        </w:rPr>
        <w:t>(2)</w:t>
      </w:r>
      <w:r w:rsidRPr="00430A50">
        <w:rPr>
          <w:rFonts w:ascii="Times New Roman" w:hAnsi="Times New Roman"/>
          <w:sz w:val="24"/>
          <w:szCs w:val="24"/>
        </w:rPr>
        <w:t xml:space="preserve"> Договорът може да бъде прекратен</w:t>
      </w:r>
    </w:p>
    <w:p w14:paraId="1A19F9CD" w14:textId="77777777" w:rsidR="00430A50" w:rsidRPr="00430A50" w:rsidRDefault="00430A50" w:rsidP="00430A50">
      <w:pPr>
        <w:keepLines/>
        <w:autoSpaceDE w:val="0"/>
        <w:autoSpaceDN w:val="0"/>
        <w:spacing w:after="0"/>
        <w:jc w:val="both"/>
        <w:rPr>
          <w:rFonts w:ascii="Times New Roman" w:hAnsi="Times New Roman"/>
          <w:sz w:val="24"/>
          <w:szCs w:val="24"/>
        </w:rPr>
      </w:pPr>
      <w:r w:rsidRPr="00430A50">
        <w:rPr>
          <w:rFonts w:ascii="Times New Roman" w:hAnsi="Times New Roman"/>
          <w:sz w:val="24"/>
          <w:szCs w:val="24"/>
        </w:rPr>
        <w:t>1. по взаимно съгласие на Страните, изразено в писмена форма;</w:t>
      </w:r>
    </w:p>
    <w:p w14:paraId="7190F95F" w14:textId="77777777" w:rsidR="00430A50" w:rsidRPr="00430A50" w:rsidRDefault="00430A50" w:rsidP="00430A50">
      <w:pPr>
        <w:keepLines/>
        <w:autoSpaceDE w:val="0"/>
        <w:autoSpaceDN w:val="0"/>
        <w:spacing w:after="0"/>
        <w:jc w:val="both"/>
        <w:rPr>
          <w:rFonts w:ascii="Times New Roman" w:hAnsi="Times New Roman"/>
          <w:sz w:val="24"/>
          <w:szCs w:val="24"/>
        </w:rPr>
      </w:pPr>
      <w:r w:rsidRPr="00430A50">
        <w:rPr>
          <w:rFonts w:ascii="Times New Roman" w:hAnsi="Times New Roman"/>
          <w:sz w:val="24"/>
          <w:szCs w:val="24"/>
        </w:rPr>
        <w:t xml:space="preserve">2. когато за </w:t>
      </w:r>
      <w:r w:rsidRPr="00430A50">
        <w:rPr>
          <w:rFonts w:ascii="Times New Roman" w:hAnsi="Times New Roman"/>
          <w:b/>
          <w:sz w:val="24"/>
          <w:szCs w:val="24"/>
        </w:rPr>
        <w:t>ИЗПЪЛНИТЕЛЯ</w:t>
      </w:r>
      <w:r w:rsidRPr="00430A50">
        <w:rPr>
          <w:rFonts w:ascii="Times New Roman" w:hAnsi="Times New Roman"/>
          <w:sz w:val="24"/>
          <w:szCs w:val="24"/>
        </w:rPr>
        <w:t xml:space="preserve"> бъде открито производство по несъстоятелност или ликвидация – по искане на </w:t>
      </w:r>
      <w:r w:rsidRPr="00430A50">
        <w:rPr>
          <w:rFonts w:ascii="Times New Roman" w:hAnsi="Times New Roman"/>
          <w:b/>
          <w:sz w:val="24"/>
          <w:szCs w:val="24"/>
        </w:rPr>
        <w:t>ВЪЗЛОЖИТЕЛЯ.</w:t>
      </w:r>
    </w:p>
    <w:p w14:paraId="61BBB1CA" w14:textId="6ABF8C5D" w:rsidR="00430A50" w:rsidRPr="00430A50" w:rsidRDefault="00430A50" w:rsidP="00430A50">
      <w:pPr>
        <w:keepLines/>
        <w:autoSpaceDE w:val="0"/>
        <w:autoSpaceDN w:val="0"/>
        <w:spacing w:after="0"/>
        <w:jc w:val="both"/>
        <w:rPr>
          <w:rFonts w:ascii="Times New Roman" w:hAnsi="Times New Roman"/>
          <w:sz w:val="24"/>
          <w:szCs w:val="24"/>
        </w:rPr>
      </w:pPr>
      <w:r w:rsidRPr="00430A50">
        <w:rPr>
          <w:rFonts w:ascii="Times New Roman" w:hAnsi="Times New Roman"/>
          <w:b/>
          <w:sz w:val="24"/>
          <w:szCs w:val="24"/>
        </w:rPr>
        <w:t xml:space="preserve">Чл. </w:t>
      </w:r>
      <w:r w:rsidR="006D4408">
        <w:rPr>
          <w:rFonts w:ascii="Times New Roman" w:hAnsi="Times New Roman"/>
          <w:b/>
          <w:sz w:val="24"/>
          <w:szCs w:val="24"/>
        </w:rPr>
        <w:t>13</w:t>
      </w:r>
      <w:r w:rsidRPr="00430A50">
        <w:rPr>
          <w:rFonts w:ascii="Times New Roman" w:hAnsi="Times New Roman"/>
          <w:b/>
          <w:sz w:val="24"/>
          <w:szCs w:val="24"/>
        </w:rPr>
        <w:t>.</w:t>
      </w:r>
      <w:r w:rsidRPr="00430A50">
        <w:rPr>
          <w:rFonts w:ascii="Times New Roman" w:hAnsi="Times New Roman"/>
          <w:sz w:val="24"/>
          <w:szCs w:val="24"/>
        </w:rPr>
        <w:t xml:space="preserve"> </w:t>
      </w:r>
      <w:r w:rsidRPr="00430A50">
        <w:rPr>
          <w:rFonts w:ascii="Times New Roman" w:hAnsi="Times New Roman"/>
          <w:b/>
          <w:sz w:val="24"/>
          <w:szCs w:val="24"/>
        </w:rPr>
        <w:t>(1)</w:t>
      </w:r>
      <w:r w:rsidRPr="00430A50">
        <w:rPr>
          <w:rFonts w:ascii="Times New Roman" w:hAnsi="Times New Roman"/>
          <w:sz w:val="24"/>
          <w:szCs w:val="24"/>
        </w:rPr>
        <w:t xml:space="preserve"> Всяка от Страните може да развали Договора при виновно неизпълнение на съществено задължение на другата страна по Договора, при условията и с последиците съгласно чл. 87 и сл. от Закона за задълженията и договорите, чрез отправяне на писмено предупреждение от изправната Страна до неизправната и определяне на подходящ срок за изпълнение. Разваляне на Договора не се допуска, когато неизпълнената част от задължението е незначителна с оглед на интереса на изправната Страна.</w:t>
      </w:r>
    </w:p>
    <w:p w14:paraId="78A06B05" w14:textId="3D7651EF" w:rsidR="00430A50" w:rsidRPr="00430A50" w:rsidRDefault="00430A50" w:rsidP="00430A50">
      <w:pPr>
        <w:keepLines/>
        <w:spacing w:after="0"/>
        <w:jc w:val="both"/>
        <w:rPr>
          <w:rFonts w:ascii="Times New Roman" w:hAnsi="Times New Roman"/>
          <w:sz w:val="24"/>
          <w:szCs w:val="24"/>
        </w:rPr>
      </w:pPr>
      <w:r w:rsidRPr="00430A50">
        <w:rPr>
          <w:rFonts w:ascii="Times New Roman" w:hAnsi="Times New Roman"/>
          <w:b/>
          <w:sz w:val="24"/>
          <w:szCs w:val="24"/>
        </w:rPr>
        <w:lastRenderedPageBreak/>
        <w:t xml:space="preserve">Чл. </w:t>
      </w:r>
      <w:r w:rsidR="006D4408">
        <w:rPr>
          <w:rFonts w:ascii="Times New Roman" w:hAnsi="Times New Roman"/>
          <w:b/>
          <w:sz w:val="24"/>
          <w:szCs w:val="24"/>
        </w:rPr>
        <w:t>14</w:t>
      </w:r>
      <w:r w:rsidRPr="00430A50">
        <w:rPr>
          <w:rFonts w:ascii="Times New Roman" w:hAnsi="Times New Roman"/>
          <w:b/>
          <w:sz w:val="24"/>
          <w:szCs w:val="24"/>
        </w:rPr>
        <w:t>. ВЪЗЛОЖИТЕЛЯТ</w:t>
      </w:r>
      <w:r w:rsidRPr="00430A50">
        <w:rPr>
          <w:rFonts w:ascii="Times New Roman" w:hAnsi="Times New Roman"/>
          <w:sz w:val="24"/>
          <w:szCs w:val="24"/>
        </w:rPr>
        <w:t xml:space="preserve"> прекратява Договора в случаите по чл. 118, ал.1 от ЗОП, без да дължи обезщетение на </w:t>
      </w:r>
      <w:r w:rsidRPr="00430A50">
        <w:rPr>
          <w:rFonts w:ascii="Times New Roman" w:hAnsi="Times New Roman"/>
          <w:b/>
          <w:sz w:val="24"/>
          <w:szCs w:val="24"/>
        </w:rPr>
        <w:t xml:space="preserve">ИЗПЪЛНИТЕЛЯ </w:t>
      </w:r>
      <w:r w:rsidRPr="00430A50">
        <w:rPr>
          <w:rFonts w:ascii="Times New Roman" w:hAnsi="Times New Roman"/>
          <w:sz w:val="24"/>
          <w:szCs w:val="24"/>
        </w:rPr>
        <w:t>за претърпени от прекратяването на Договора вреди, освен ако прекратяването е на основание чл. 118, ал. 1, т. 1 от ЗОП.</w:t>
      </w:r>
    </w:p>
    <w:p w14:paraId="3D369A73" w14:textId="393320E1" w:rsidR="00430A50" w:rsidRPr="00430A50" w:rsidRDefault="00430A50" w:rsidP="00430A50">
      <w:pPr>
        <w:keepLines/>
        <w:autoSpaceDE w:val="0"/>
        <w:autoSpaceDN w:val="0"/>
        <w:spacing w:after="0"/>
        <w:jc w:val="both"/>
        <w:rPr>
          <w:rFonts w:ascii="Times New Roman" w:hAnsi="Times New Roman"/>
          <w:sz w:val="24"/>
          <w:szCs w:val="24"/>
        </w:rPr>
      </w:pPr>
      <w:r w:rsidRPr="00430A50">
        <w:rPr>
          <w:rFonts w:ascii="Times New Roman" w:hAnsi="Times New Roman"/>
          <w:b/>
          <w:sz w:val="24"/>
          <w:szCs w:val="24"/>
        </w:rPr>
        <w:t xml:space="preserve">Чл. </w:t>
      </w:r>
      <w:r w:rsidR="006D4408">
        <w:rPr>
          <w:rFonts w:ascii="Times New Roman" w:hAnsi="Times New Roman"/>
          <w:b/>
          <w:sz w:val="24"/>
          <w:szCs w:val="24"/>
        </w:rPr>
        <w:t>15</w:t>
      </w:r>
      <w:r w:rsidRPr="00430A50">
        <w:rPr>
          <w:rFonts w:ascii="Times New Roman" w:hAnsi="Times New Roman"/>
          <w:b/>
          <w:sz w:val="24"/>
          <w:szCs w:val="24"/>
        </w:rPr>
        <w:t xml:space="preserve">. </w:t>
      </w:r>
      <w:r w:rsidRPr="00430A50">
        <w:rPr>
          <w:rFonts w:ascii="Times New Roman" w:hAnsi="Times New Roman"/>
          <w:sz w:val="24"/>
          <w:szCs w:val="24"/>
        </w:rPr>
        <w:t>Във всички случаи на прекратяване на Договора, освен при прекратяване на юридическо лице – Страна по Договора без правоприемство:</w:t>
      </w:r>
    </w:p>
    <w:p w14:paraId="72CFFC86" w14:textId="77777777" w:rsidR="00430A50" w:rsidRPr="00430A50" w:rsidRDefault="00430A50" w:rsidP="00430A50">
      <w:pPr>
        <w:keepLines/>
        <w:autoSpaceDE w:val="0"/>
        <w:autoSpaceDN w:val="0"/>
        <w:spacing w:after="0"/>
        <w:jc w:val="both"/>
        <w:rPr>
          <w:rFonts w:ascii="Times New Roman" w:hAnsi="Times New Roman"/>
          <w:sz w:val="24"/>
          <w:szCs w:val="24"/>
        </w:rPr>
      </w:pPr>
      <w:r w:rsidRPr="00430A50">
        <w:rPr>
          <w:rFonts w:ascii="Times New Roman" w:hAnsi="Times New Roman"/>
          <w:sz w:val="24"/>
          <w:szCs w:val="24"/>
        </w:rPr>
        <w:t xml:space="preserve">1. </w:t>
      </w:r>
      <w:r w:rsidRPr="00430A50">
        <w:rPr>
          <w:rFonts w:ascii="Times New Roman" w:hAnsi="Times New Roman"/>
          <w:b/>
          <w:sz w:val="24"/>
          <w:szCs w:val="24"/>
        </w:rPr>
        <w:t>ВЪЗЛОЖИТЕЛЯТ</w:t>
      </w:r>
      <w:r w:rsidRPr="00430A50">
        <w:rPr>
          <w:rFonts w:ascii="Times New Roman" w:hAnsi="Times New Roman"/>
          <w:sz w:val="24"/>
          <w:szCs w:val="24"/>
        </w:rPr>
        <w:t xml:space="preserve"> и </w:t>
      </w:r>
      <w:r w:rsidRPr="00430A50">
        <w:rPr>
          <w:rFonts w:ascii="Times New Roman" w:hAnsi="Times New Roman"/>
          <w:b/>
          <w:sz w:val="24"/>
          <w:szCs w:val="24"/>
        </w:rPr>
        <w:t>ИЗПЪЛНИТЕЛЯТ</w:t>
      </w:r>
      <w:r w:rsidRPr="00430A50">
        <w:rPr>
          <w:rFonts w:ascii="Times New Roman" w:hAnsi="Times New Roman"/>
          <w:sz w:val="24"/>
          <w:szCs w:val="24"/>
        </w:rPr>
        <w:t xml:space="preserve"> съставят констативен протокол за извършената към момента на прекратяване работа и размера на евентуално дължимите плащания; и</w:t>
      </w:r>
    </w:p>
    <w:p w14:paraId="30179D36" w14:textId="77777777" w:rsidR="00430A50" w:rsidRPr="00430A50" w:rsidRDefault="00430A50" w:rsidP="00430A50">
      <w:pPr>
        <w:keepLines/>
        <w:autoSpaceDE w:val="0"/>
        <w:autoSpaceDN w:val="0"/>
        <w:spacing w:after="0"/>
        <w:jc w:val="both"/>
        <w:rPr>
          <w:rFonts w:ascii="Times New Roman" w:hAnsi="Times New Roman"/>
          <w:sz w:val="24"/>
          <w:szCs w:val="24"/>
        </w:rPr>
      </w:pPr>
      <w:r w:rsidRPr="00430A50">
        <w:rPr>
          <w:rFonts w:ascii="Times New Roman" w:hAnsi="Times New Roman"/>
          <w:sz w:val="24"/>
          <w:szCs w:val="24"/>
        </w:rPr>
        <w:t xml:space="preserve">2. </w:t>
      </w:r>
      <w:r w:rsidRPr="00430A50">
        <w:rPr>
          <w:rFonts w:ascii="Times New Roman" w:hAnsi="Times New Roman"/>
          <w:b/>
          <w:sz w:val="24"/>
          <w:szCs w:val="24"/>
        </w:rPr>
        <w:t>ИЗПЪЛНИТЕЛЯТ</w:t>
      </w:r>
      <w:r w:rsidRPr="00430A50">
        <w:rPr>
          <w:rFonts w:ascii="Times New Roman" w:hAnsi="Times New Roman"/>
          <w:sz w:val="24"/>
          <w:szCs w:val="24"/>
        </w:rPr>
        <w:t xml:space="preserve"> се задължава:</w:t>
      </w:r>
    </w:p>
    <w:p w14:paraId="14F6F643" w14:textId="61DF260B" w:rsidR="00430A50" w:rsidRPr="00430A50" w:rsidRDefault="00430A50" w:rsidP="00430A50">
      <w:pPr>
        <w:keepLines/>
        <w:autoSpaceDE w:val="0"/>
        <w:autoSpaceDN w:val="0"/>
        <w:spacing w:after="0"/>
        <w:jc w:val="both"/>
        <w:rPr>
          <w:rFonts w:ascii="Times New Roman" w:hAnsi="Times New Roman"/>
          <w:sz w:val="24"/>
          <w:szCs w:val="24"/>
        </w:rPr>
      </w:pPr>
      <w:r w:rsidRPr="00430A50">
        <w:rPr>
          <w:rFonts w:ascii="Times New Roman" w:hAnsi="Times New Roman"/>
          <w:sz w:val="24"/>
          <w:szCs w:val="24"/>
        </w:rPr>
        <w:t xml:space="preserve">а) да преустанови </w:t>
      </w:r>
      <w:r w:rsidR="002C1C36">
        <w:rPr>
          <w:rFonts w:ascii="Times New Roman" w:hAnsi="Times New Roman"/>
          <w:sz w:val="24"/>
          <w:szCs w:val="24"/>
        </w:rPr>
        <w:t>изпълнението на договора</w:t>
      </w:r>
      <w:r w:rsidRPr="00430A50">
        <w:rPr>
          <w:rFonts w:ascii="Times New Roman" w:hAnsi="Times New Roman"/>
          <w:sz w:val="24"/>
          <w:szCs w:val="24"/>
        </w:rPr>
        <w:t xml:space="preserve">, с изключение на такива дейности, каквито може да бъдат необходими и поискани от </w:t>
      </w:r>
      <w:r w:rsidRPr="00430A50">
        <w:rPr>
          <w:rFonts w:ascii="Times New Roman" w:hAnsi="Times New Roman"/>
          <w:b/>
          <w:sz w:val="24"/>
          <w:szCs w:val="24"/>
        </w:rPr>
        <w:t>ВЪЗЛОЖИТЕЛЯ</w:t>
      </w:r>
      <w:r w:rsidRPr="00430A50">
        <w:rPr>
          <w:rFonts w:ascii="Times New Roman" w:hAnsi="Times New Roman"/>
          <w:sz w:val="24"/>
          <w:szCs w:val="24"/>
        </w:rPr>
        <w:t xml:space="preserve">; </w:t>
      </w:r>
    </w:p>
    <w:p w14:paraId="6152336B" w14:textId="77777777" w:rsidR="00430A50" w:rsidRPr="00430A50" w:rsidRDefault="00430A50" w:rsidP="00430A50">
      <w:pPr>
        <w:keepLines/>
        <w:autoSpaceDE w:val="0"/>
        <w:autoSpaceDN w:val="0"/>
        <w:spacing w:after="0"/>
        <w:jc w:val="both"/>
        <w:rPr>
          <w:rFonts w:ascii="Times New Roman" w:hAnsi="Times New Roman"/>
          <w:sz w:val="24"/>
          <w:szCs w:val="24"/>
        </w:rPr>
      </w:pPr>
      <w:r w:rsidRPr="00430A50">
        <w:rPr>
          <w:rFonts w:ascii="Times New Roman" w:hAnsi="Times New Roman"/>
          <w:sz w:val="24"/>
          <w:szCs w:val="24"/>
        </w:rPr>
        <w:t xml:space="preserve">б) да предаде на </w:t>
      </w:r>
      <w:r w:rsidRPr="00430A50">
        <w:rPr>
          <w:rFonts w:ascii="Times New Roman" w:hAnsi="Times New Roman"/>
          <w:b/>
          <w:sz w:val="24"/>
          <w:szCs w:val="24"/>
        </w:rPr>
        <w:t xml:space="preserve">ВЪЗЛОЖИТЕЛЯ </w:t>
      </w:r>
      <w:r w:rsidRPr="00430A50">
        <w:rPr>
          <w:rFonts w:ascii="Times New Roman" w:hAnsi="Times New Roman"/>
          <w:sz w:val="24"/>
          <w:szCs w:val="24"/>
        </w:rPr>
        <w:t>всички разработки, изготвени от него в изпълнение на Договора до датата на прекратяването; и</w:t>
      </w:r>
    </w:p>
    <w:p w14:paraId="298B69DD" w14:textId="77777777" w:rsidR="00430A50" w:rsidRPr="00430A50" w:rsidRDefault="00430A50" w:rsidP="00430A50">
      <w:pPr>
        <w:keepLines/>
        <w:autoSpaceDE w:val="0"/>
        <w:autoSpaceDN w:val="0"/>
        <w:spacing w:after="0"/>
        <w:jc w:val="both"/>
        <w:rPr>
          <w:rFonts w:ascii="Times New Roman" w:hAnsi="Times New Roman"/>
          <w:sz w:val="24"/>
          <w:szCs w:val="24"/>
        </w:rPr>
      </w:pPr>
      <w:r w:rsidRPr="00430A50">
        <w:rPr>
          <w:rFonts w:ascii="Times New Roman" w:hAnsi="Times New Roman"/>
          <w:sz w:val="24"/>
          <w:szCs w:val="24"/>
        </w:rPr>
        <w:t xml:space="preserve">в) да върне на </w:t>
      </w:r>
      <w:r w:rsidRPr="00430A50">
        <w:rPr>
          <w:rFonts w:ascii="Times New Roman" w:hAnsi="Times New Roman"/>
          <w:b/>
          <w:sz w:val="24"/>
          <w:szCs w:val="24"/>
        </w:rPr>
        <w:t>ВЪЗЛОЖИТЕЛЯ</w:t>
      </w:r>
      <w:r w:rsidRPr="00430A50">
        <w:rPr>
          <w:rFonts w:ascii="Times New Roman" w:hAnsi="Times New Roman"/>
          <w:sz w:val="24"/>
          <w:szCs w:val="24"/>
        </w:rPr>
        <w:t xml:space="preserve"> всички документи и материали, които са собственост на </w:t>
      </w:r>
      <w:r w:rsidRPr="00430A50">
        <w:rPr>
          <w:rFonts w:ascii="Times New Roman" w:hAnsi="Times New Roman"/>
          <w:b/>
          <w:sz w:val="24"/>
          <w:szCs w:val="24"/>
        </w:rPr>
        <w:t>ВЪЗЛОЖИТЕЛЯ</w:t>
      </w:r>
      <w:r w:rsidRPr="00430A50">
        <w:rPr>
          <w:rFonts w:ascii="Times New Roman" w:hAnsi="Times New Roman"/>
          <w:sz w:val="24"/>
          <w:szCs w:val="24"/>
        </w:rPr>
        <w:t xml:space="preserve"> и са били предоставени на </w:t>
      </w:r>
      <w:r w:rsidRPr="00430A50">
        <w:rPr>
          <w:rFonts w:ascii="Times New Roman" w:hAnsi="Times New Roman"/>
          <w:b/>
          <w:sz w:val="24"/>
          <w:szCs w:val="24"/>
        </w:rPr>
        <w:t xml:space="preserve">ИЗПЪЛНИТЕЛЯ </w:t>
      </w:r>
      <w:r w:rsidRPr="00430A50">
        <w:rPr>
          <w:rFonts w:ascii="Times New Roman" w:hAnsi="Times New Roman"/>
          <w:sz w:val="24"/>
          <w:szCs w:val="24"/>
        </w:rPr>
        <w:t>във връзка с предмета на Договора.</w:t>
      </w:r>
    </w:p>
    <w:p w14:paraId="6468FC87" w14:textId="213B0F7A" w:rsidR="00430A50" w:rsidRPr="00430A50" w:rsidRDefault="00430A50" w:rsidP="00430A50">
      <w:pPr>
        <w:spacing w:after="0"/>
        <w:jc w:val="both"/>
        <w:rPr>
          <w:rFonts w:ascii="Times New Roman" w:hAnsi="Times New Roman"/>
          <w:bCs/>
          <w:color w:val="000000"/>
          <w:sz w:val="24"/>
          <w:szCs w:val="24"/>
        </w:rPr>
      </w:pPr>
      <w:r w:rsidRPr="00430A50">
        <w:rPr>
          <w:rFonts w:ascii="Times New Roman" w:hAnsi="Times New Roman"/>
          <w:b/>
          <w:sz w:val="24"/>
          <w:szCs w:val="24"/>
        </w:rPr>
        <w:t xml:space="preserve">Чл. </w:t>
      </w:r>
      <w:r w:rsidR="006D4408">
        <w:rPr>
          <w:rFonts w:ascii="Times New Roman" w:hAnsi="Times New Roman"/>
          <w:b/>
          <w:sz w:val="24"/>
          <w:szCs w:val="24"/>
        </w:rPr>
        <w:t>16</w:t>
      </w:r>
      <w:r w:rsidRPr="00430A50">
        <w:rPr>
          <w:rFonts w:ascii="Times New Roman" w:hAnsi="Times New Roman"/>
          <w:b/>
          <w:sz w:val="24"/>
          <w:szCs w:val="24"/>
        </w:rPr>
        <w:t xml:space="preserve">. </w:t>
      </w:r>
      <w:r w:rsidRPr="00430A50">
        <w:rPr>
          <w:rFonts w:ascii="Times New Roman" w:hAnsi="Times New Roman"/>
          <w:sz w:val="24"/>
          <w:szCs w:val="24"/>
        </w:rPr>
        <w:t xml:space="preserve">При предсрочно прекратяване на Договора, </w:t>
      </w:r>
      <w:r w:rsidRPr="00430A50">
        <w:rPr>
          <w:rFonts w:ascii="Times New Roman" w:hAnsi="Times New Roman"/>
          <w:b/>
          <w:sz w:val="24"/>
          <w:szCs w:val="24"/>
        </w:rPr>
        <w:t>ВЪЗЛОЖИТЕЛЯТ</w:t>
      </w:r>
      <w:r w:rsidRPr="00430A50">
        <w:rPr>
          <w:rFonts w:ascii="Times New Roman" w:hAnsi="Times New Roman"/>
          <w:sz w:val="24"/>
          <w:szCs w:val="24"/>
        </w:rPr>
        <w:t xml:space="preserve"> е длъжен да заплати на </w:t>
      </w:r>
      <w:r w:rsidRPr="00430A50">
        <w:rPr>
          <w:rFonts w:ascii="Times New Roman" w:hAnsi="Times New Roman"/>
          <w:b/>
          <w:sz w:val="24"/>
          <w:szCs w:val="24"/>
        </w:rPr>
        <w:t>ИЗПЪЛНИТЕЛЯ</w:t>
      </w:r>
      <w:r w:rsidRPr="00430A50">
        <w:rPr>
          <w:rFonts w:ascii="Times New Roman" w:hAnsi="Times New Roman"/>
          <w:sz w:val="24"/>
          <w:szCs w:val="24"/>
        </w:rPr>
        <w:t xml:space="preserve"> реално изпълнените и приети по установения ред </w:t>
      </w:r>
      <w:r w:rsidR="002C1C36">
        <w:rPr>
          <w:rFonts w:ascii="Times New Roman" w:hAnsi="Times New Roman"/>
          <w:sz w:val="24"/>
          <w:szCs w:val="24"/>
        </w:rPr>
        <w:t>работи по договора</w:t>
      </w:r>
      <w:r w:rsidRPr="00430A50">
        <w:rPr>
          <w:rFonts w:ascii="Times New Roman" w:hAnsi="Times New Roman"/>
          <w:sz w:val="24"/>
          <w:szCs w:val="24"/>
        </w:rPr>
        <w:t>.</w:t>
      </w:r>
    </w:p>
    <w:p w14:paraId="2B4082D6" w14:textId="77777777" w:rsidR="000C6B95" w:rsidRPr="002D26B9" w:rsidRDefault="0028350A" w:rsidP="000C6B95">
      <w:pPr>
        <w:suppressAutoHyphens/>
        <w:spacing w:after="0" w:line="240" w:lineRule="auto"/>
        <w:jc w:val="both"/>
        <w:rPr>
          <w:rFonts w:ascii="Times New Roman" w:hAnsi="Times New Roman"/>
          <w:noProof/>
          <w:sz w:val="24"/>
          <w:szCs w:val="24"/>
          <w:lang w:eastAsia="en-GB"/>
        </w:rPr>
      </w:pPr>
      <w:r w:rsidRPr="002B6BDD">
        <w:rPr>
          <w:rFonts w:ascii="Times New Roman" w:eastAsia="Calibri" w:hAnsi="Times New Roman"/>
          <w:b/>
          <w:sz w:val="24"/>
          <w:szCs w:val="24"/>
          <w:lang w:eastAsia="en-US"/>
        </w:rPr>
        <w:t>Чл</w:t>
      </w:r>
      <w:r w:rsidR="006D4408">
        <w:rPr>
          <w:rFonts w:ascii="Times New Roman" w:eastAsia="Calibri" w:hAnsi="Times New Roman"/>
          <w:b/>
          <w:sz w:val="24"/>
          <w:szCs w:val="24"/>
          <w:lang w:eastAsia="en-US"/>
        </w:rPr>
        <w:t>. 17</w:t>
      </w:r>
      <w:r w:rsidRPr="002B6BDD">
        <w:rPr>
          <w:rFonts w:ascii="Times New Roman" w:eastAsia="Calibri" w:hAnsi="Times New Roman"/>
          <w:b/>
          <w:sz w:val="24"/>
          <w:szCs w:val="24"/>
          <w:lang w:eastAsia="en-US"/>
        </w:rPr>
        <w:t>.</w:t>
      </w:r>
      <w:r w:rsidR="00900B6C" w:rsidRPr="002B6BDD">
        <w:rPr>
          <w:rFonts w:ascii="Times New Roman" w:eastAsia="Calibri" w:hAnsi="Times New Roman"/>
          <w:b/>
          <w:sz w:val="24"/>
          <w:szCs w:val="24"/>
          <w:lang w:eastAsia="en-US"/>
        </w:rPr>
        <w:t xml:space="preserve"> </w:t>
      </w:r>
      <w:r w:rsidRPr="002B6BDD">
        <w:rPr>
          <w:rFonts w:ascii="Times New Roman" w:eastAsia="Calibri" w:hAnsi="Times New Roman"/>
          <w:sz w:val="24"/>
          <w:szCs w:val="24"/>
          <w:lang w:eastAsia="en-US"/>
        </w:rPr>
        <w:t>Настоящият Договор може да бъде изменян или допълван от Страните при условията на чл. 116 от ЗОП</w:t>
      </w:r>
      <w:r w:rsidR="002B6BDD" w:rsidRPr="002B6BDD">
        <w:rPr>
          <w:rFonts w:ascii="Times New Roman" w:eastAsia="Calibri" w:hAnsi="Times New Roman"/>
          <w:sz w:val="24"/>
          <w:szCs w:val="24"/>
          <w:lang w:eastAsia="en-US"/>
        </w:rPr>
        <w:t>.</w:t>
      </w:r>
      <w:r w:rsidR="00C5225D" w:rsidRPr="002B6BDD">
        <w:rPr>
          <w:rFonts w:ascii="Times New Roman" w:eastAsia="Calibri" w:hAnsi="Times New Roman"/>
          <w:sz w:val="24"/>
          <w:szCs w:val="24"/>
          <w:vertAlign w:val="superscript"/>
          <w:lang w:eastAsia="en-US"/>
        </w:rPr>
        <w:t>.</w:t>
      </w:r>
      <w:r w:rsidR="000C6B95">
        <w:rPr>
          <w:rFonts w:ascii="Times New Roman" w:eastAsia="Calibri" w:hAnsi="Times New Roman"/>
          <w:sz w:val="24"/>
          <w:szCs w:val="24"/>
          <w:vertAlign w:val="superscript"/>
          <w:lang w:eastAsia="en-US"/>
        </w:rPr>
        <w:t xml:space="preserve"> </w:t>
      </w:r>
      <w:r w:rsidR="000C6B95" w:rsidRPr="002D26B9">
        <w:rPr>
          <w:rFonts w:ascii="Times New Roman" w:hAnsi="Times New Roman"/>
          <w:noProof/>
          <w:sz w:val="24"/>
          <w:szCs w:val="24"/>
          <w:lang w:eastAsia="en-GB"/>
        </w:rPr>
        <w:t xml:space="preserve">На основание чл. 116, ал. 1, т. 1 ЗОП, предвид обективното обстоятелство, че процедурата за възлагане на обществена поръчка се открива при условията на чл. 114 от ЗОП, като към датата на откриване на процедурата, не е осигурено финансиране за изпълнението й, </w:t>
      </w:r>
      <w:r w:rsidR="000C6B95" w:rsidRPr="002D26B9">
        <w:rPr>
          <w:rFonts w:ascii="Times New Roman" w:hAnsi="Times New Roman"/>
          <w:b/>
          <w:noProof/>
          <w:sz w:val="24"/>
          <w:szCs w:val="24"/>
          <w:lang w:eastAsia="en-GB"/>
        </w:rPr>
        <w:t>ВЪЗЛОЖИТЕЛЯТ</w:t>
      </w:r>
      <w:r w:rsidR="000C6B95" w:rsidRPr="002D26B9">
        <w:rPr>
          <w:rFonts w:ascii="Times New Roman" w:hAnsi="Times New Roman"/>
          <w:noProof/>
          <w:sz w:val="24"/>
          <w:szCs w:val="24"/>
          <w:lang w:eastAsia="en-GB"/>
        </w:rPr>
        <w:t xml:space="preserve"> си запазва правото да извърши съответните изменения в договора.</w:t>
      </w:r>
    </w:p>
    <w:p w14:paraId="4D369BA2" w14:textId="77777777" w:rsidR="00430A50" w:rsidRDefault="00430A50" w:rsidP="00C5225D">
      <w:pPr>
        <w:suppressAutoHyphens/>
        <w:spacing w:after="120" w:line="240" w:lineRule="auto"/>
        <w:jc w:val="both"/>
        <w:rPr>
          <w:rFonts w:ascii="Times New Roman" w:hAnsi="Times New Roman"/>
          <w:b/>
          <w:sz w:val="24"/>
          <w:szCs w:val="24"/>
          <w:lang w:val="en-US" w:eastAsia="ar-SA"/>
        </w:rPr>
      </w:pPr>
      <w:bookmarkStart w:id="20" w:name="_GoBack"/>
      <w:bookmarkEnd w:id="20"/>
    </w:p>
    <w:p w14:paraId="0E03E2B5" w14:textId="15E491C2" w:rsidR="00A11049" w:rsidRPr="001B2944" w:rsidRDefault="004E4B2B" w:rsidP="00C5225D">
      <w:pPr>
        <w:suppressAutoHyphens/>
        <w:spacing w:after="120" w:line="240" w:lineRule="auto"/>
        <w:jc w:val="both"/>
        <w:rPr>
          <w:rFonts w:ascii="Times New Roman" w:hAnsi="Times New Roman"/>
          <w:b/>
          <w:sz w:val="24"/>
          <w:szCs w:val="24"/>
          <w:lang w:eastAsia="ar-SA"/>
        </w:rPr>
      </w:pPr>
      <w:r>
        <w:rPr>
          <w:rFonts w:ascii="Times New Roman" w:hAnsi="Times New Roman"/>
          <w:b/>
          <w:sz w:val="24"/>
          <w:szCs w:val="24"/>
          <w:lang w:val="en-US" w:eastAsia="ar-SA"/>
        </w:rPr>
        <w:t xml:space="preserve">X. </w:t>
      </w:r>
      <w:r w:rsidR="00A11049" w:rsidRPr="001B2944">
        <w:rPr>
          <w:rFonts w:ascii="Times New Roman" w:hAnsi="Times New Roman"/>
          <w:b/>
          <w:sz w:val="24"/>
          <w:szCs w:val="24"/>
          <w:lang w:eastAsia="ar-SA"/>
        </w:rPr>
        <w:t>НЕПРЕОДОЛИМА СИЛА</w:t>
      </w:r>
    </w:p>
    <w:p w14:paraId="461CE031" w14:textId="2D6D3487" w:rsidR="00A11049" w:rsidRPr="001B2944" w:rsidRDefault="006D4408" w:rsidP="00C5225D">
      <w:pPr>
        <w:suppressAutoHyphens/>
        <w:spacing w:after="120" w:line="240" w:lineRule="auto"/>
        <w:jc w:val="both"/>
        <w:rPr>
          <w:rFonts w:ascii="Times New Roman" w:hAnsi="Times New Roman"/>
          <w:noProof/>
          <w:sz w:val="24"/>
          <w:szCs w:val="24"/>
          <w:lang w:eastAsia="en-GB"/>
        </w:rPr>
      </w:pPr>
      <w:r>
        <w:rPr>
          <w:rFonts w:ascii="Times New Roman" w:hAnsi="Times New Roman"/>
          <w:b/>
          <w:sz w:val="24"/>
          <w:szCs w:val="24"/>
          <w:lang w:eastAsia="ar-SA"/>
        </w:rPr>
        <w:t>Чл. 18</w:t>
      </w:r>
      <w:r w:rsidR="00A11049" w:rsidRPr="001B2944">
        <w:rPr>
          <w:rFonts w:ascii="Times New Roman" w:hAnsi="Times New Roman"/>
          <w:b/>
          <w:sz w:val="24"/>
          <w:szCs w:val="24"/>
          <w:lang w:eastAsia="ar-SA"/>
        </w:rPr>
        <w:t xml:space="preserve">. (1) </w:t>
      </w:r>
      <w:r w:rsidR="00A11049" w:rsidRPr="001B2944">
        <w:rPr>
          <w:rFonts w:ascii="Times New Roman" w:hAnsi="Times New Roman"/>
          <w:noProof/>
          <w:sz w:val="24"/>
          <w:szCs w:val="24"/>
          <w:lang w:eastAsia="en-GB"/>
        </w:rPr>
        <w:t xml:space="preserve">Страните не отговарят за неизпълнение на задължение по настоящия договор, когато невъзможността за изпълнение се дължи на непреодолима сила. </w:t>
      </w:r>
    </w:p>
    <w:p w14:paraId="5CD1989B" w14:textId="77777777" w:rsidR="00A11049" w:rsidRPr="001B2944" w:rsidRDefault="00A11049" w:rsidP="00B54285">
      <w:pPr>
        <w:suppressAutoHyphens/>
        <w:spacing w:after="120" w:line="240" w:lineRule="auto"/>
        <w:jc w:val="both"/>
        <w:rPr>
          <w:rFonts w:ascii="Times New Roman" w:hAnsi="Times New Roman"/>
          <w:noProof/>
          <w:sz w:val="24"/>
          <w:szCs w:val="24"/>
          <w:lang w:eastAsia="en-GB"/>
        </w:rPr>
      </w:pPr>
      <w:r w:rsidRPr="001B2944">
        <w:rPr>
          <w:rFonts w:ascii="Times New Roman" w:hAnsi="Times New Roman"/>
          <w:b/>
          <w:sz w:val="24"/>
          <w:szCs w:val="24"/>
          <w:lang w:eastAsia="ar-SA"/>
        </w:rPr>
        <w:t xml:space="preserve">(2) </w:t>
      </w:r>
      <w:r w:rsidRPr="001B2944">
        <w:rPr>
          <w:rFonts w:ascii="Times New Roman" w:hAnsi="Times New Roman"/>
          <w:noProof/>
          <w:sz w:val="24"/>
          <w:szCs w:val="24"/>
          <w:lang w:eastAsia="en-GB"/>
        </w:rPr>
        <w:t>За целите на настоящия договор, „непреодолима сила“ има значението на това понятие по смисъла на чл.306, ал.2 от Търговския закон. Страните се съгласяват, че за непреодолима сила ще се считат и изменения в приложимото право, касаещи дейността на която и да е от тях, и възпрепятстващи изпълнението или водещи до невъзможност за изпълнение на поетите с Договора задължения.</w:t>
      </w:r>
    </w:p>
    <w:p w14:paraId="6FD86638" w14:textId="77777777" w:rsidR="00A11049" w:rsidRPr="001B2944" w:rsidRDefault="00A11049" w:rsidP="00B54285">
      <w:pPr>
        <w:suppressAutoHyphens/>
        <w:spacing w:after="120" w:line="240" w:lineRule="auto"/>
        <w:jc w:val="both"/>
        <w:rPr>
          <w:rFonts w:ascii="Times New Roman" w:hAnsi="Times New Roman"/>
          <w:noProof/>
          <w:sz w:val="24"/>
          <w:szCs w:val="24"/>
          <w:lang w:eastAsia="en-GB"/>
        </w:rPr>
      </w:pPr>
      <w:r w:rsidRPr="001B2944">
        <w:rPr>
          <w:rFonts w:ascii="Times New Roman" w:hAnsi="Times New Roman"/>
          <w:b/>
          <w:sz w:val="24"/>
          <w:szCs w:val="24"/>
          <w:lang w:eastAsia="ar-SA"/>
        </w:rPr>
        <w:t xml:space="preserve">(3) </w:t>
      </w:r>
      <w:r w:rsidRPr="001B2944">
        <w:rPr>
          <w:rFonts w:ascii="Times New Roman" w:hAnsi="Times New Roman"/>
          <w:noProof/>
          <w:sz w:val="24"/>
          <w:szCs w:val="24"/>
          <w:lang w:eastAsia="en-GB"/>
        </w:rPr>
        <w:t xml:space="preserve">Страната, засегната от непреодолима сила, е длъжна да предприеме всички разумни усилия и мерки, за да намали до минимум понесените вреди и загуби, както и да уведоми писмено другата страна незабавно след настъпване на непреодолимата сила. Към уведомлението се прилагат всички релевантни и/или нормативно установени доказателства за настъпването и естеството на непреодолимата сила, причинната </w:t>
      </w:r>
      <w:r w:rsidRPr="001B2944">
        <w:rPr>
          <w:rFonts w:ascii="Times New Roman" w:hAnsi="Times New Roman"/>
          <w:noProof/>
          <w:sz w:val="24"/>
          <w:szCs w:val="24"/>
          <w:lang w:eastAsia="en-GB"/>
        </w:rPr>
        <w:lastRenderedPageBreak/>
        <w:t>връзка между това обстоятелство и невъзможността за изпълнение, и очакваното времетраене на неизпълнението.</w:t>
      </w:r>
    </w:p>
    <w:p w14:paraId="5BD67278" w14:textId="77777777" w:rsidR="00A11049" w:rsidRPr="001B2944" w:rsidRDefault="00A11049" w:rsidP="00B54285">
      <w:pPr>
        <w:suppressAutoHyphens/>
        <w:spacing w:after="120" w:line="240" w:lineRule="auto"/>
        <w:jc w:val="both"/>
        <w:rPr>
          <w:rFonts w:ascii="Times New Roman" w:hAnsi="Times New Roman"/>
          <w:noProof/>
          <w:sz w:val="24"/>
          <w:szCs w:val="24"/>
          <w:lang w:eastAsia="en-GB"/>
        </w:rPr>
      </w:pPr>
      <w:r w:rsidRPr="001B2944">
        <w:rPr>
          <w:rFonts w:ascii="Times New Roman" w:hAnsi="Times New Roman"/>
          <w:b/>
          <w:sz w:val="24"/>
          <w:szCs w:val="24"/>
          <w:lang w:eastAsia="ar-SA"/>
        </w:rPr>
        <w:t xml:space="preserve">(4) </w:t>
      </w:r>
      <w:r w:rsidRPr="001B2944">
        <w:rPr>
          <w:rFonts w:ascii="Times New Roman" w:hAnsi="Times New Roman"/>
          <w:noProof/>
          <w:sz w:val="24"/>
          <w:szCs w:val="24"/>
          <w:lang w:eastAsia="en-GB"/>
        </w:rPr>
        <w:t>Докато трае непреодолимата сила, изпълнението на задължението се спира. Засегнатата Страна е длъжна, след съгласуване с насрещната страна, да продължи да изпълнява тази част от задълженията си, които не са възпрепятствани от непреодолимата сила.</w:t>
      </w:r>
    </w:p>
    <w:p w14:paraId="4CF256CF" w14:textId="77777777" w:rsidR="00A11049" w:rsidRPr="001B2944" w:rsidRDefault="00A11049" w:rsidP="00ED5916">
      <w:pPr>
        <w:suppressAutoHyphens/>
        <w:spacing w:after="0"/>
        <w:jc w:val="both"/>
        <w:rPr>
          <w:rFonts w:ascii="Times New Roman" w:hAnsi="Times New Roman"/>
          <w:noProof/>
          <w:sz w:val="24"/>
          <w:szCs w:val="24"/>
          <w:lang w:eastAsia="en-GB"/>
        </w:rPr>
      </w:pPr>
      <w:r w:rsidRPr="001B2944">
        <w:rPr>
          <w:rFonts w:ascii="Times New Roman" w:hAnsi="Times New Roman"/>
          <w:b/>
          <w:sz w:val="24"/>
          <w:szCs w:val="24"/>
          <w:lang w:eastAsia="ar-SA"/>
        </w:rPr>
        <w:t xml:space="preserve">(5)  </w:t>
      </w:r>
      <w:r w:rsidRPr="001B2944">
        <w:rPr>
          <w:rFonts w:ascii="Times New Roman" w:hAnsi="Times New Roman"/>
          <w:noProof/>
          <w:sz w:val="24"/>
          <w:szCs w:val="24"/>
          <w:lang w:eastAsia="en-GB"/>
        </w:rPr>
        <w:t xml:space="preserve">Не може да се позовава на непреодолима сила страна: </w:t>
      </w:r>
    </w:p>
    <w:p w14:paraId="07F92EA6" w14:textId="77777777" w:rsidR="00A11049" w:rsidRPr="001B2944" w:rsidRDefault="00A11049" w:rsidP="00A11049">
      <w:pPr>
        <w:suppressAutoHyphens/>
        <w:spacing w:after="0"/>
        <w:ind w:firstLine="708"/>
        <w:jc w:val="both"/>
        <w:rPr>
          <w:rFonts w:ascii="Times New Roman" w:hAnsi="Times New Roman"/>
          <w:noProof/>
          <w:sz w:val="24"/>
          <w:szCs w:val="24"/>
          <w:lang w:eastAsia="en-GB"/>
        </w:rPr>
      </w:pPr>
      <w:r w:rsidRPr="001B2944">
        <w:rPr>
          <w:rFonts w:ascii="Times New Roman" w:hAnsi="Times New Roman"/>
          <w:noProof/>
          <w:sz w:val="24"/>
          <w:szCs w:val="24"/>
          <w:lang w:eastAsia="en-GB"/>
        </w:rPr>
        <w:t>1. която е била в забава или друго неизпълнение преди настъпването на непреодолима сила;</w:t>
      </w:r>
    </w:p>
    <w:p w14:paraId="7D7F5BE9" w14:textId="77777777" w:rsidR="00A11049" w:rsidRPr="001B2944" w:rsidRDefault="00A11049" w:rsidP="00A11049">
      <w:pPr>
        <w:suppressAutoHyphens/>
        <w:spacing w:after="0"/>
        <w:ind w:firstLine="708"/>
        <w:jc w:val="both"/>
        <w:rPr>
          <w:rFonts w:ascii="Times New Roman" w:hAnsi="Times New Roman"/>
          <w:noProof/>
          <w:sz w:val="24"/>
          <w:szCs w:val="24"/>
          <w:lang w:eastAsia="en-GB"/>
        </w:rPr>
      </w:pPr>
      <w:r w:rsidRPr="001B2944">
        <w:rPr>
          <w:rFonts w:ascii="Times New Roman" w:hAnsi="Times New Roman"/>
          <w:noProof/>
          <w:sz w:val="24"/>
          <w:szCs w:val="24"/>
          <w:lang w:eastAsia="en-GB"/>
        </w:rPr>
        <w:t>2. която не е информирала другата страна за настъпването на непреодолима сила; или</w:t>
      </w:r>
    </w:p>
    <w:p w14:paraId="19F5F009" w14:textId="77777777" w:rsidR="00A11049" w:rsidRPr="001B2944" w:rsidRDefault="00A11049" w:rsidP="00B54285">
      <w:pPr>
        <w:suppressAutoHyphens/>
        <w:spacing w:after="120" w:line="240" w:lineRule="auto"/>
        <w:ind w:firstLine="706"/>
        <w:jc w:val="both"/>
        <w:rPr>
          <w:rFonts w:ascii="Times New Roman" w:hAnsi="Times New Roman"/>
          <w:noProof/>
          <w:sz w:val="24"/>
          <w:szCs w:val="24"/>
          <w:lang w:eastAsia="en-GB"/>
        </w:rPr>
      </w:pPr>
      <w:r w:rsidRPr="001B2944">
        <w:rPr>
          <w:rFonts w:ascii="Times New Roman" w:hAnsi="Times New Roman"/>
          <w:noProof/>
          <w:sz w:val="24"/>
          <w:szCs w:val="24"/>
          <w:lang w:eastAsia="en-GB"/>
        </w:rPr>
        <w:t>3. чиято небрежност или умишлени действия или бездействия са довели до невъзможност за изпълнение на договора.</w:t>
      </w:r>
    </w:p>
    <w:p w14:paraId="64FD6285" w14:textId="0F5BC430" w:rsidR="00A11049" w:rsidRPr="00B54285" w:rsidRDefault="00A11049" w:rsidP="00B54285">
      <w:pPr>
        <w:suppressAutoHyphens/>
        <w:spacing w:after="120" w:line="240" w:lineRule="auto"/>
        <w:jc w:val="both"/>
        <w:rPr>
          <w:rFonts w:ascii="Times New Roman" w:hAnsi="Times New Roman"/>
          <w:noProof/>
          <w:sz w:val="24"/>
          <w:szCs w:val="24"/>
          <w:lang w:eastAsia="en-GB"/>
        </w:rPr>
      </w:pPr>
      <w:r w:rsidRPr="001B2944">
        <w:rPr>
          <w:rFonts w:ascii="Times New Roman" w:hAnsi="Times New Roman"/>
          <w:b/>
          <w:sz w:val="24"/>
          <w:szCs w:val="24"/>
          <w:lang w:eastAsia="ar-SA"/>
        </w:rPr>
        <w:t xml:space="preserve">(6) </w:t>
      </w:r>
      <w:r w:rsidRPr="001B2944">
        <w:rPr>
          <w:rFonts w:ascii="Times New Roman" w:hAnsi="Times New Roman"/>
          <w:noProof/>
          <w:sz w:val="24"/>
          <w:szCs w:val="24"/>
          <w:lang w:eastAsia="en-GB"/>
        </w:rPr>
        <w:t>Липсата на парични средства не представлява непреодолима сила.</w:t>
      </w:r>
    </w:p>
    <w:p w14:paraId="1A8109E5" w14:textId="77777777" w:rsidR="00CA1942" w:rsidRDefault="00CA1942" w:rsidP="00ED5916">
      <w:pPr>
        <w:tabs>
          <w:tab w:val="left" w:pos="9922"/>
        </w:tabs>
        <w:suppressAutoHyphens/>
        <w:spacing w:afterLines="40" w:after="96"/>
        <w:jc w:val="both"/>
        <w:rPr>
          <w:rFonts w:ascii="Times New Roman" w:hAnsi="Times New Roman"/>
          <w:b/>
          <w:snapToGrid w:val="0"/>
          <w:sz w:val="24"/>
          <w:szCs w:val="24"/>
          <w:lang w:val="en-US" w:eastAsia="ar-SA"/>
        </w:rPr>
      </w:pPr>
    </w:p>
    <w:p w14:paraId="609A1FB7" w14:textId="303F818E" w:rsidR="00CA1942" w:rsidRPr="00CA1942" w:rsidRDefault="004E4B2B" w:rsidP="00CA1942">
      <w:pPr>
        <w:spacing w:after="0" w:line="240" w:lineRule="auto"/>
        <w:rPr>
          <w:rFonts w:ascii="Times New Roman" w:hAnsi="Times New Roman"/>
          <w:b/>
          <w:iCs/>
          <w:sz w:val="24"/>
          <w:szCs w:val="24"/>
          <w:lang w:eastAsia="en-US"/>
        </w:rPr>
      </w:pPr>
      <w:r>
        <w:rPr>
          <w:rFonts w:ascii="Times New Roman" w:hAnsi="Times New Roman"/>
          <w:b/>
          <w:snapToGrid w:val="0"/>
          <w:sz w:val="24"/>
          <w:szCs w:val="24"/>
          <w:lang w:val="en-US" w:eastAsia="ar-SA"/>
        </w:rPr>
        <w:t>X</w:t>
      </w:r>
      <w:r w:rsidR="006D4408">
        <w:rPr>
          <w:rFonts w:ascii="Times New Roman" w:hAnsi="Times New Roman"/>
          <w:b/>
          <w:snapToGrid w:val="0"/>
          <w:sz w:val="24"/>
          <w:szCs w:val="24"/>
          <w:lang w:val="en-US" w:eastAsia="ar-SA"/>
        </w:rPr>
        <w:t>I</w:t>
      </w:r>
      <w:r>
        <w:rPr>
          <w:rFonts w:ascii="Times New Roman" w:hAnsi="Times New Roman"/>
          <w:b/>
          <w:snapToGrid w:val="0"/>
          <w:sz w:val="24"/>
          <w:szCs w:val="24"/>
          <w:lang w:val="en-US" w:eastAsia="ar-SA"/>
        </w:rPr>
        <w:t xml:space="preserve">. </w:t>
      </w:r>
      <w:bookmarkStart w:id="21" w:name="_Toc515523971"/>
      <w:r w:rsidR="00CA1942" w:rsidRPr="00CA1942">
        <w:rPr>
          <w:rFonts w:ascii="Times New Roman" w:hAnsi="Times New Roman"/>
          <w:b/>
          <w:iCs/>
          <w:sz w:val="24"/>
          <w:szCs w:val="24"/>
          <w:lang w:eastAsia="en-US"/>
        </w:rPr>
        <w:t>ОБЩИ РАЗПОРЕДБИ</w:t>
      </w:r>
      <w:bookmarkEnd w:id="21"/>
    </w:p>
    <w:p w14:paraId="13BF9B28" w14:textId="77777777" w:rsidR="00CA1942" w:rsidRPr="00CA1942" w:rsidRDefault="00CA1942" w:rsidP="00CA1942">
      <w:pPr>
        <w:suppressAutoHyphens/>
        <w:spacing w:after="0"/>
        <w:jc w:val="both"/>
        <w:rPr>
          <w:rFonts w:ascii="Times New Roman" w:hAnsi="Times New Roman"/>
          <w:b/>
          <w:noProof/>
          <w:sz w:val="24"/>
          <w:szCs w:val="24"/>
          <w:u w:val="single"/>
          <w:lang w:eastAsia="en-GB"/>
        </w:rPr>
      </w:pPr>
      <w:r w:rsidRPr="00CA1942">
        <w:rPr>
          <w:rFonts w:ascii="Times New Roman" w:hAnsi="Times New Roman"/>
          <w:b/>
          <w:noProof/>
          <w:sz w:val="24"/>
          <w:szCs w:val="24"/>
          <w:u w:val="single"/>
          <w:lang w:eastAsia="en-GB"/>
        </w:rPr>
        <w:t xml:space="preserve">Дефинирани понятия и тълкуване </w:t>
      </w:r>
    </w:p>
    <w:p w14:paraId="38B001AF" w14:textId="5CEC577F" w:rsidR="00CA1942" w:rsidRPr="00CA1942" w:rsidRDefault="00CA1942" w:rsidP="00CA1942">
      <w:pPr>
        <w:suppressAutoHyphens/>
        <w:spacing w:after="0"/>
        <w:jc w:val="both"/>
        <w:rPr>
          <w:rFonts w:ascii="Times New Roman" w:hAnsi="Times New Roman"/>
          <w:b/>
          <w:sz w:val="24"/>
          <w:szCs w:val="24"/>
        </w:rPr>
      </w:pPr>
      <w:r w:rsidRPr="00CA1942">
        <w:rPr>
          <w:rFonts w:ascii="Times New Roman" w:hAnsi="Times New Roman"/>
          <w:b/>
          <w:sz w:val="24"/>
          <w:szCs w:val="24"/>
        </w:rPr>
        <w:t xml:space="preserve">Чл. </w:t>
      </w:r>
      <w:r w:rsidR="006D4408">
        <w:rPr>
          <w:rFonts w:ascii="Times New Roman" w:hAnsi="Times New Roman"/>
          <w:b/>
          <w:sz w:val="24"/>
          <w:szCs w:val="24"/>
        </w:rPr>
        <w:t>19</w:t>
      </w:r>
      <w:r w:rsidRPr="00CA1942">
        <w:rPr>
          <w:rFonts w:ascii="Times New Roman" w:hAnsi="Times New Roman"/>
          <w:b/>
          <w:sz w:val="24"/>
          <w:szCs w:val="24"/>
        </w:rPr>
        <w:t xml:space="preserve">. (1) </w:t>
      </w:r>
      <w:r w:rsidRPr="00CA1942">
        <w:rPr>
          <w:rFonts w:ascii="Times New Roman" w:hAnsi="Times New Roman"/>
          <w:sz w:val="24"/>
          <w:szCs w:val="24"/>
        </w:rPr>
        <w:t>Освен ако са дефинирани изрично по друг начин в този Договор, използваните в него понятия имат значението, дадено им в ЗОП, съответно в легалните дефиниции в Допълнителните разпоредби на ЗОП или, ако няма такива за някои понятия – според значението, което им се придава в основните разпоредби на ЗОП.</w:t>
      </w:r>
    </w:p>
    <w:p w14:paraId="533D5A3C" w14:textId="77777777" w:rsidR="00CA1942" w:rsidRPr="00CA1942" w:rsidRDefault="00CA1942" w:rsidP="00CA1942">
      <w:pPr>
        <w:suppressAutoHyphens/>
        <w:spacing w:after="0"/>
        <w:jc w:val="both"/>
        <w:rPr>
          <w:rFonts w:ascii="Times New Roman" w:hAnsi="Times New Roman"/>
          <w:noProof/>
          <w:sz w:val="24"/>
          <w:szCs w:val="24"/>
          <w:lang w:eastAsia="cs-CZ"/>
        </w:rPr>
      </w:pPr>
      <w:r w:rsidRPr="00CA1942">
        <w:rPr>
          <w:rFonts w:ascii="Times New Roman" w:hAnsi="Times New Roman"/>
          <w:b/>
          <w:sz w:val="24"/>
          <w:szCs w:val="24"/>
        </w:rPr>
        <w:t xml:space="preserve">(2) </w:t>
      </w:r>
      <w:r w:rsidRPr="00CA1942">
        <w:rPr>
          <w:rFonts w:ascii="Times New Roman" w:hAnsi="Times New Roman"/>
          <w:noProof/>
          <w:sz w:val="24"/>
          <w:szCs w:val="24"/>
          <w:lang w:eastAsia="cs-CZ"/>
        </w:rPr>
        <w:t>При противоречие между различни разпоредби или условия, съдържащи се в Договора и Приложенията, се прилагат следните правила:</w:t>
      </w:r>
    </w:p>
    <w:p w14:paraId="73BB8A75" w14:textId="77777777" w:rsidR="00CA1942" w:rsidRPr="00CA1942" w:rsidRDefault="00CA1942" w:rsidP="00CA1942">
      <w:pPr>
        <w:suppressAutoHyphens/>
        <w:spacing w:after="0"/>
        <w:jc w:val="both"/>
        <w:rPr>
          <w:rFonts w:ascii="Times New Roman" w:hAnsi="Times New Roman"/>
          <w:noProof/>
          <w:sz w:val="24"/>
          <w:szCs w:val="24"/>
          <w:lang w:eastAsia="cs-CZ"/>
        </w:rPr>
      </w:pPr>
      <w:r w:rsidRPr="00CA1942">
        <w:rPr>
          <w:rFonts w:ascii="Times New Roman" w:hAnsi="Times New Roman"/>
          <w:noProof/>
          <w:sz w:val="24"/>
          <w:szCs w:val="24"/>
          <w:lang w:eastAsia="cs-CZ"/>
        </w:rPr>
        <w:t>1. специалните разпоредби имат предимство пред общите разпоредби;</w:t>
      </w:r>
    </w:p>
    <w:p w14:paraId="7CBBA276" w14:textId="77777777" w:rsidR="00CA1942" w:rsidRPr="00CA1942" w:rsidRDefault="00CA1942" w:rsidP="00CA1942">
      <w:pPr>
        <w:suppressAutoHyphens/>
        <w:spacing w:after="0"/>
        <w:jc w:val="both"/>
        <w:rPr>
          <w:rFonts w:ascii="Times New Roman" w:hAnsi="Times New Roman"/>
          <w:noProof/>
          <w:sz w:val="24"/>
          <w:szCs w:val="24"/>
          <w:lang w:eastAsia="cs-CZ"/>
        </w:rPr>
      </w:pPr>
      <w:r w:rsidRPr="00CA1942">
        <w:rPr>
          <w:rFonts w:ascii="Times New Roman" w:hAnsi="Times New Roman"/>
          <w:noProof/>
          <w:sz w:val="24"/>
          <w:szCs w:val="24"/>
          <w:lang w:eastAsia="cs-CZ"/>
        </w:rPr>
        <w:t>2. разпоредбите на Приложенията имат предимство пред разпоредбите на Договора.</w:t>
      </w:r>
    </w:p>
    <w:p w14:paraId="455481BA" w14:textId="77777777" w:rsidR="00CA1942" w:rsidRPr="00CA1942" w:rsidRDefault="00CA1942" w:rsidP="00CA1942">
      <w:pPr>
        <w:suppressAutoHyphens/>
        <w:spacing w:after="0"/>
        <w:jc w:val="both"/>
        <w:rPr>
          <w:rFonts w:ascii="Times New Roman" w:hAnsi="Times New Roman"/>
          <w:b/>
          <w:noProof/>
          <w:sz w:val="24"/>
          <w:szCs w:val="24"/>
          <w:u w:val="single"/>
          <w:lang w:eastAsia="en-GB"/>
        </w:rPr>
      </w:pPr>
      <w:r w:rsidRPr="00CA1942">
        <w:rPr>
          <w:rFonts w:ascii="Times New Roman" w:hAnsi="Times New Roman"/>
          <w:b/>
          <w:noProof/>
          <w:sz w:val="24"/>
          <w:szCs w:val="24"/>
          <w:u w:val="single"/>
          <w:lang w:eastAsia="en-GB"/>
        </w:rPr>
        <w:t xml:space="preserve">Спазване на приложими норми </w:t>
      </w:r>
    </w:p>
    <w:p w14:paraId="560195F5" w14:textId="02DD1218" w:rsidR="00CA1942" w:rsidRPr="00CA1942" w:rsidRDefault="00CA1942" w:rsidP="00CA1942">
      <w:pPr>
        <w:suppressAutoHyphens/>
        <w:spacing w:after="0"/>
        <w:jc w:val="both"/>
        <w:rPr>
          <w:rFonts w:ascii="Times New Roman" w:hAnsi="Times New Roman"/>
          <w:noProof/>
          <w:sz w:val="24"/>
          <w:szCs w:val="24"/>
          <w:lang w:eastAsia="cs-CZ"/>
        </w:rPr>
      </w:pPr>
      <w:r w:rsidRPr="00CA1942">
        <w:rPr>
          <w:rFonts w:ascii="Times New Roman" w:hAnsi="Times New Roman"/>
          <w:b/>
          <w:sz w:val="24"/>
          <w:szCs w:val="24"/>
        </w:rPr>
        <w:t xml:space="preserve">Чл. </w:t>
      </w:r>
      <w:r w:rsidR="006D4408">
        <w:rPr>
          <w:rFonts w:ascii="Times New Roman" w:hAnsi="Times New Roman"/>
          <w:b/>
          <w:sz w:val="24"/>
          <w:szCs w:val="24"/>
        </w:rPr>
        <w:t>20</w:t>
      </w:r>
      <w:r w:rsidRPr="00CA1942">
        <w:rPr>
          <w:rFonts w:ascii="Times New Roman" w:hAnsi="Times New Roman"/>
          <w:b/>
          <w:sz w:val="24"/>
          <w:szCs w:val="24"/>
        </w:rPr>
        <w:t xml:space="preserve">. </w:t>
      </w:r>
      <w:r w:rsidRPr="00CA1942">
        <w:rPr>
          <w:rFonts w:ascii="Times New Roman" w:hAnsi="Times New Roman"/>
          <w:noProof/>
          <w:sz w:val="24"/>
          <w:szCs w:val="24"/>
          <w:lang w:eastAsia="cs-CZ"/>
        </w:rPr>
        <w:t xml:space="preserve">При изпълнението на Договора, </w:t>
      </w:r>
      <w:r w:rsidRPr="00CA1942">
        <w:rPr>
          <w:rFonts w:ascii="Times New Roman" w:hAnsi="Times New Roman"/>
          <w:b/>
          <w:noProof/>
          <w:sz w:val="24"/>
          <w:szCs w:val="24"/>
          <w:lang w:eastAsia="cs-CZ"/>
        </w:rPr>
        <w:t>ИЗПЪЛНИТЕЛЯТ</w:t>
      </w:r>
      <w:r w:rsidRPr="00CA1942">
        <w:rPr>
          <w:rFonts w:ascii="Times New Roman" w:hAnsi="Times New Roman"/>
          <w:noProof/>
          <w:sz w:val="24"/>
          <w:szCs w:val="24"/>
          <w:lang w:eastAsia="cs-CZ"/>
        </w:rPr>
        <w:t xml:space="preserve"> и неговите подизпълнители са длъжни да спазват всички приложими нормативни актове, разпоредби, стандарти и други изисквания, свързани с предмета на Договора, и в частност,   всички приложими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съгласно Приложение № 10 към чл. 115 от ЗОП.</w:t>
      </w:r>
    </w:p>
    <w:p w14:paraId="5F58099B" w14:textId="77777777" w:rsidR="00CA1942" w:rsidRDefault="00CA1942" w:rsidP="00CA1942">
      <w:pPr>
        <w:suppressAutoHyphens/>
        <w:spacing w:after="0"/>
        <w:jc w:val="both"/>
        <w:rPr>
          <w:rFonts w:ascii="Times New Roman" w:hAnsi="Times New Roman"/>
          <w:noProof/>
          <w:sz w:val="24"/>
          <w:szCs w:val="24"/>
          <w:u w:val="single"/>
          <w:lang w:eastAsia="en-GB"/>
        </w:rPr>
      </w:pPr>
    </w:p>
    <w:p w14:paraId="15E2CC98" w14:textId="6E702568" w:rsidR="00CA1942" w:rsidRPr="00CA1942" w:rsidRDefault="00CA1942" w:rsidP="00CA1942">
      <w:pPr>
        <w:suppressAutoHyphens/>
        <w:spacing w:after="0"/>
        <w:jc w:val="both"/>
        <w:rPr>
          <w:rFonts w:ascii="Times New Roman" w:hAnsi="Times New Roman"/>
          <w:noProof/>
          <w:sz w:val="24"/>
          <w:szCs w:val="24"/>
          <w:u w:val="single"/>
          <w:lang w:eastAsia="en-GB"/>
        </w:rPr>
      </w:pPr>
      <w:r w:rsidRPr="00CA1942">
        <w:rPr>
          <w:rFonts w:ascii="Times New Roman" w:hAnsi="Times New Roman"/>
          <w:noProof/>
          <w:sz w:val="24"/>
          <w:szCs w:val="24"/>
          <w:u w:val="single"/>
          <w:lang w:eastAsia="en-GB"/>
        </w:rPr>
        <w:t xml:space="preserve">Конфиденциалност </w:t>
      </w:r>
    </w:p>
    <w:p w14:paraId="38CFAEF9" w14:textId="6C0562CD" w:rsidR="00CA1942" w:rsidRPr="00CA1942" w:rsidRDefault="00CA1942" w:rsidP="00CA1942">
      <w:pPr>
        <w:suppressAutoHyphens/>
        <w:spacing w:after="0"/>
        <w:jc w:val="both"/>
        <w:rPr>
          <w:rFonts w:ascii="Times New Roman" w:hAnsi="Times New Roman"/>
          <w:bCs/>
          <w:noProof/>
          <w:sz w:val="24"/>
          <w:szCs w:val="24"/>
          <w:lang w:eastAsia="en-GB"/>
        </w:rPr>
      </w:pPr>
      <w:r w:rsidRPr="00CA1942">
        <w:rPr>
          <w:rFonts w:ascii="Times New Roman" w:hAnsi="Times New Roman"/>
          <w:b/>
          <w:sz w:val="24"/>
          <w:szCs w:val="24"/>
        </w:rPr>
        <w:lastRenderedPageBreak/>
        <w:t xml:space="preserve">Чл. </w:t>
      </w:r>
      <w:r w:rsidR="006D4408">
        <w:rPr>
          <w:rFonts w:ascii="Times New Roman" w:hAnsi="Times New Roman"/>
          <w:b/>
          <w:sz w:val="24"/>
          <w:szCs w:val="24"/>
        </w:rPr>
        <w:t>21</w:t>
      </w:r>
      <w:r w:rsidRPr="00CA1942">
        <w:rPr>
          <w:rFonts w:ascii="Times New Roman" w:hAnsi="Times New Roman"/>
          <w:b/>
          <w:sz w:val="24"/>
          <w:szCs w:val="24"/>
        </w:rPr>
        <w:t xml:space="preserve">. </w:t>
      </w:r>
      <w:r w:rsidRPr="00CA1942">
        <w:rPr>
          <w:rFonts w:ascii="Times New Roman" w:hAnsi="Times New Roman"/>
          <w:b/>
          <w:bCs/>
          <w:noProof/>
          <w:sz w:val="24"/>
          <w:szCs w:val="24"/>
          <w:lang w:eastAsia="en-GB"/>
        </w:rPr>
        <w:t xml:space="preserve">(1) </w:t>
      </w:r>
      <w:r w:rsidRPr="00CA1942">
        <w:rPr>
          <w:rFonts w:ascii="Times New Roman" w:hAnsi="Times New Roman"/>
          <w:bCs/>
          <w:noProof/>
          <w:sz w:val="24"/>
          <w:szCs w:val="24"/>
          <w:lang w:eastAsia="en-GB"/>
        </w:rPr>
        <w:t>Всяка от Страните по този Договор се задължава да пази в поверителност и да не разкрива или разпространява информация за другата Страна, станала ѝ известна при или по повод изпълнението на Договора („</w:t>
      </w:r>
      <w:r w:rsidRPr="00CA1942">
        <w:rPr>
          <w:rFonts w:ascii="Times New Roman" w:hAnsi="Times New Roman"/>
          <w:b/>
          <w:bCs/>
          <w:noProof/>
          <w:sz w:val="24"/>
          <w:szCs w:val="24"/>
          <w:lang w:eastAsia="en-GB"/>
        </w:rPr>
        <w:t>Конфиденциална информация</w:t>
      </w:r>
      <w:r w:rsidRPr="00CA1942">
        <w:rPr>
          <w:rFonts w:ascii="Times New Roman" w:hAnsi="Times New Roman"/>
          <w:bCs/>
          <w:noProof/>
          <w:sz w:val="24"/>
          <w:szCs w:val="24"/>
          <w:lang w:eastAsia="en-GB"/>
        </w:rPr>
        <w:t xml:space="preserve">“). </w:t>
      </w:r>
    </w:p>
    <w:p w14:paraId="12785270" w14:textId="77777777" w:rsidR="00CA1942" w:rsidRPr="00CA1942" w:rsidRDefault="00CA1942" w:rsidP="00CA1942">
      <w:pPr>
        <w:suppressAutoHyphens/>
        <w:spacing w:after="0"/>
        <w:jc w:val="both"/>
        <w:rPr>
          <w:rFonts w:ascii="Times New Roman" w:hAnsi="Times New Roman"/>
          <w:bCs/>
          <w:noProof/>
          <w:sz w:val="24"/>
          <w:szCs w:val="24"/>
          <w:lang w:eastAsia="en-GB"/>
        </w:rPr>
      </w:pPr>
      <w:r w:rsidRPr="00CA1942">
        <w:rPr>
          <w:rFonts w:ascii="Times New Roman" w:hAnsi="Times New Roman"/>
          <w:bCs/>
          <w:noProof/>
          <w:sz w:val="24"/>
          <w:szCs w:val="24"/>
          <w:lang w:eastAsia="en-GB"/>
        </w:rPr>
        <w:t>Конфиденциална информация включва, без да се ограничава до: всякаква финансова, търговска, техническа или друга информация, анализи, съставени материали, изследвания, документи или други материали, свързани с бизнеса, управлението или дейността на другата Страна, от каквото и да е естество или в каквато и да е форма, включително, финансови и оперативни резултати, пазари, настоящи или потенциални клиенти, собственост, методи на работа, персонал, договори, ангажименти, правни въпроси или стратегии, продукти, процеси, свързани с документация, чертежи, спецификации, диаграми, планове, уведомления, данни, образци, модели, мостри, софтуер, софтуерни приложения, компютърни устройства или други материали или записи или друга информация, независимо дали в писмен или устен вид, или съдържаща се на компютърен диск или друго устройство.</w:t>
      </w:r>
    </w:p>
    <w:p w14:paraId="2CFF4D35" w14:textId="77777777" w:rsidR="00CA1942" w:rsidRPr="00CA1942" w:rsidRDefault="00CA1942" w:rsidP="00CA1942">
      <w:pPr>
        <w:suppressAutoHyphens/>
        <w:spacing w:after="0"/>
        <w:jc w:val="both"/>
        <w:rPr>
          <w:rFonts w:ascii="Times New Roman" w:hAnsi="Times New Roman"/>
          <w:noProof/>
          <w:sz w:val="24"/>
          <w:szCs w:val="24"/>
          <w:lang w:eastAsia="en-GB"/>
        </w:rPr>
      </w:pPr>
      <w:r w:rsidRPr="00CA1942">
        <w:rPr>
          <w:rFonts w:ascii="Times New Roman" w:hAnsi="Times New Roman"/>
          <w:b/>
          <w:noProof/>
          <w:sz w:val="24"/>
          <w:szCs w:val="24"/>
          <w:lang w:eastAsia="en-GB"/>
        </w:rPr>
        <w:t>(2)</w:t>
      </w:r>
      <w:r w:rsidRPr="00CA1942">
        <w:rPr>
          <w:rFonts w:ascii="Times New Roman" w:hAnsi="Times New Roman"/>
          <w:noProof/>
          <w:sz w:val="24"/>
          <w:szCs w:val="24"/>
          <w:lang w:eastAsia="en-GB"/>
        </w:rPr>
        <w:t xml:space="preserve"> С изключение на случаите, посочени в ал.3 на този член, Конфиденциална информация може да бъде разкривана само след предварително писмено одобрение от другата Страна, като това съгласие не може да бъде отказано безпричинно.</w:t>
      </w:r>
    </w:p>
    <w:p w14:paraId="5941BEC6" w14:textId="77777777" w:rsidR="00CA1942" w:rsidRPr="00CA1942" w:rsidRDefault="00CA1942" w:rsidP="00CA1942">
      <w:pPr>
        <w:suppressAutoHyphens/>
        <w:spacing w:after="0"/>
        <w:jc w:val="both"/>
        <w:rPr>
          <w:rFonts w:ascii="Times New Roman" w:hAnsi="Times New Roman"/>
          <w:noProof/>
          <w:sz w:val="24"/>
          <w:szCs w:val="24"/>
          <w:lang w:eastAsia="en-GB"/>
        </w:rPr>
      </w:pPr>
      <w:r w:rsidRPr="00CA1942">
        <w:rPr>
          <w:rFonts w:ascii="Times New Roman" w:hAnsi="Times New Roman"/>
          <w:b/>
          <w:noProof/>
          <w:sz w:val="24"/>
          <w:szCs w:val="24"/>
          <w:lang w:eastAsia="en-GB"/>
        </w:rPr>
        <w:t>(3)</w:t>
      </w:r>
      <w:r w:rsidRPr="00CA1942">
        <w:rPr>
          <w:rFonts w:ascii="Times New Roman" w:hAnsi="Times New Roman"/>
          <w:noProof/>
          <w:sz w:val="24"/>
          <w:szCs w:val="24"/>
          <w:lang w:eastAsia="en-GB"/>
        </w:rPr>
        <w:t xml:space="preserve"> Не се счита за нарушение на задълженията за неразкриване на Конфиденциална информация, когато:</w:t>
      </w:r>
    </w:p>
    <w:p w14:paraId="4A408793" w14:textId="77777777" w:rsidR="00CA1942" w:rsidRPr="00CA1942" w:rsidRDefault="00CA1942" w:rsidP="00CA1942">
      <w:pPr>
        <w:suppressAutoHyphens/>
        <w:spacing w:after="0"/>
        <w:jc w:val="both"/>
        <w:rPr>
          <w:rFonts w:ascii="Times New Roman" w:hAnsi="Times New Roman"/>
          <w:noProof/>
          <w:sz w:val="24"/>
          <w:szCs w:val="24"/>
          <w:lang w:eastAsia="en-GB"/>
        </w:rPr>
      </w:pPr>
      <w:r w:rsidRPr="00CA1942">
        <w:rPr>
          <w:rFonts w:ascii="Times New Roman" w:hAnsi="Times New Roman"/>
          <w:noProof/>
          <w:sz w:val="24"/>
          <w:szCs w:val="24"/>
          <w:lang w:eastAsia="en-GB"/>
        </w:rPr>
        <w:t>1. информацията е станала или става публично достъпна, без нарушаване на този Договор от която и да е от Страните;</w:t>
      </w:r>
    </w:p>
    <w:p w14:paraId="289DDD7B" w14:textId="77777777" w:rsidR="00CA1942" w:rsidRPr="00CA1942" w:rsidRDefault="00CA1942" w:rsidP="00CA1942">
      <w:pPr>
        <w:suppressAutoHyphens/>
        <w:spacing w:after="0"/>
        <w:jc w:val="both"/>
        <w:rPr>
          <w:rFonts w:ascii="Times New Roman" w:hAnsi="Times New Roman"/>
          <w:noProof/>
          <w:sz w:val="24"/>
          <w:szCs w:val="24"/>
          <w:lang w:eastAsia="en-GB"/>
        </w:rPr>
      </w:pPr>
      <w:r w:rsidRPr="00CA1942">
        <w:rPr>
          <w:rFonts w:ascii="Times New Roman" w:hAnsi="Times New Roman"/>
          <w:noProof/>
          <w:sz w:val="24"/>
          <w:szCs w:val="24"/>
          <w:lang w:eastAsia="en-GB"/>
        </w:rPr>
        <w:t>2. информацията се изисква по силата на закон, приложим спрямо която и да е от Страните; или</w:t>
      </w:r>
    </w:p>
    <w:p w14:paraId="4B4691AC" w14:textId="77777777" w:rsidR="00CA1942" w:rsidRPr="00CA1942" w:rsidRDefault="00CA1942" w:rsidP="00CA1942">
      <w:pPr>
        <w:suppressAutoHyphens/>
        <w:spacing w:after="0"/>
        <w:jc w:val="both"/>
        <w:rPr>
          <w:rFonts w:ascii="Times New Roman" w:hAnsi="Times New Roman"/>
          <w:bCs/>
          <w:noProof/>
          <w:sz w:val="24"/>
          <w:szCs w:val="24"/>
          <w:lang w:eastAsia="en-GB"/>
        </w:rPr>
      </w:pPr>
      <w:r w:rsidRPr="00CA1942">
        <w:rPr>
          <w:rFonts w:ascii="Times New Roman" w:hAnsi="Times New Roman"/>
          <w:bCs/>
          <w:noProof/>
          <w:sz w:val="24"/>
          <w:szCs w:val="24"/>
          <w:lang w:eastAsia="en-GB"/>
        </w:rPr>
        <w:t>3. предоставянето на информацията се изисква от регулаторен или друг компетентен орган и съответната Страна е длъжна да изпълни такова изискване;</w:t>
      </w:r>
    </w:p>
    <w:p w14:paraId="6D4F5317" w14:textId="77777777" w:rsidR="00CA1942" w:rsidRPr="00CA1942" w:rsidRDefault="00CA1942" w:rsidP="00CA1942">
      <w:pPr>
        <w:suppressAutoHyphens/>
        <w:spacing w:after="0"/>
        <w:jc w:val="both"/>
        <w:rPr>
          <w:rFonts w:ascii="Times New Roman" w:hAnsi="Times New Roman"/>
          <w:bCs/>
          <w:noProof/>
          <w:sz w:val="24"/>
          <w:szCs w:val="24"/>
          <w:lang w:eastAsia="en-GB"/>
        </w:rPr>
      </w:pPr>
      <w:r w:rsidRPr="00CA1942">
        <w:rPr>
          <w:rFonts w:ascii="Times New Roman" w:hAnsi="Times New Roman"/>
          <w:sz w:val="24"/>
          <w:szCs w:val="24"/>
        </w:rPr>
        <w:t>В случаите по точки 2 или 3 Страната, която следва да предостави информацията, уведомява незабавно другата Страна по Договора</w:t>
      </w:r>
      <w:r w:rsidRPr="00CA1942">
        <w:rPr>
          <w:rFonts w:ascii="Times New Roman" w:hAnsi="Times New Roman"/>
          <w:bCs/>
          <w:noProof/>
          <w:sz w:val="24"/>
          <w:szCs w:val="24"/>
          <w:lang w:eastAsia="en-GB"/>
        </w:rPr>
        <w:t>.</w:t>
      </w:r>
    </w:p>
    <w:p w14:paraId="173390DE" w14:textId="77777777" w:rsidR="00CA1942" w:rsidRPr="00CA1942" w:rsidRDefault="00CA1942" w:rsidP="00CA1942">
      <w:pPr>
        <w:suppressAutoHyphens/>
        <w:spacing w:after="0"/>
        <w:jc w:val="both"/>
        <w:rPr>
          <w:rFonts w:ascii="Times New Roman" w:hAnsi="Times New Roman"/>
          <w:bCs/>
          <w:noProof/>
          <w:sz w:val="24"/>
          <w:szCs w:val="24"/>
          <w:lang w:eastAsia="en-GB"/>
        </w:rPr>
      </w:pPr>
      <w:r w:rsidRPr="00CA1942">
        <w:rPr>
          <w:rFonts w:ascii="Times New Roman" w:hAnsi="Times New Roman"/>
          <w:b/>
          <w:bCs/>
          <w:noProof/>
          <w:sz w:val="24"/>
          <w:szCs w:val="24"/>
          <w:lang w:eastAsia="en-GB"/>
        </w:rPr>
        <w:t>(4)</w:t>
      </w:r>
      <w:r w:rsidRPr="00CA1942">
        <w:rPr>
          <w:rFonts w:ascii="Times New Roman" w:hAnsi="Times New Roman"/>
          <w:bCs/>
          <w:noProof/>
          <w:sz w:val="24"/>
          <w:szCs w:val="24"/>
          <w:lang w:eastAsia="en-GB"/>
        </w:rPr>
        <w:t xml:space="preserve"> Задълженията по тази клауза се отнасят до съответната Страна, всички нейни поделения, контролирани от нея фирми и организации, всички нейни служители и наети от нея физически или юридически лица, като съответната Страна отговаря за изпълнението на тези задължения от страна на такива лица. </w:t>
      </w:r>
    </w:p>
    <w:p w14:paraId="304963B3" w14:textId="77777777" w:rsidR="00CA1942" w:rsidRPr="00CA1942" w:rsidRDefault="00CA1942" w:rsidP="00CA1942">
      <w:pPr>
        <w:suppressAutoHyphens/>
        <w:spacing w:after="0"/>
        <w:jc w:val="both"/>
        <w:rPr>
          <w:rFonts w:ascii="Times New Roman" w:hAnsi="Times New Roman"/>
          <w:bCs/>
          <w:noProof/>
          <w:sz w:val="24"/>
          <w:szCs w:val="24"/>
          <w:lang w:eastAsia="en-GB"/>
        </w:rPr>
      </w:pPr>
      <w:r w:rsidRPr="00CA1942">
        <w:rPr>
          <w:rFonts w:ascii="Times New Roman" w:hAnsi="Times New Roman"/>
          <w:bCs/>
          <w:noProof/>
          <w:sz w:val="24"/>
          <w:szCs w:val="24"/>
          <w:lang w:eastAsia="en-GB"/>
        </w:rPr>
        <w:t xml:space="preserve">Задълженията, свързани с неразкриване на Конфиденциалната информация остават в сила и след прекратяване на Договора на каквото и да е основание. </w:t>
      </w:r>
    </w:p>
    <w:p w14:paraId="0A8295B5" w14:textId="77777777" w:rsidR="00CA1942" w:rsidRPr="00CA1942" w:rsidRDefault="00CA1942" w:rsidP="00CA1942">
      <w:pPr>
        <w:suppressAutoHyphens/>
        <w:spacing w:after="0"/>
        <w:jc w:val="both"/>
        <w:rPr>
          <w:rFonts w:ascii="Times New Roman" w:hAnsi="Times New Roman"/>
          <w:bCs/>
          <w:noProof/>
          <w:sz w:val="24"/>
          <w:szCs w:val="24"/>
          <w:u w:val="single"/>
          <w:lang w:eastAsia="en-GB"/>
        </w:rPr>
      </w:pPr>
      <w:r w:rsidRPr="00CA1942">
        <w:rPr>
          <w:rFonts w:ascii="Times New Roman" w:hAnsi="Times New Roman"/>
          <w:bCs/>
          <w:noProof/>
          <w:sz w:val="24"/>
          <w:szCs w:val="24"/>
          <w:u w:val="single"/>
          <w:lang w:eastAsia="en-GB"/>
        </w:rPr>
        <w:t>Публични изявления</w:t>
      </w:r>
    </w:p>
    <w:p w14:paraId="4EB605C3" w14:textId="5F3DDBDA" w:rsidR="00CA1942" w:rsidRPr="00CA1942" w:rsidRDefault="00CA1942" w:rsidP="00CA1942">
      <w:pPr>
        <w:suppressAutoHyphens/>
        <w:spacing w:after="0"/>
        <w:jc w:val="both"/>
        <w:rPr>
          <w:rFonts w:ascii="Times New Roman" w:hAnsi="Times New Roman"/>
          <w:noProof/>
          <w:sz w:val="24"/>
          <w:szCs w:val="24"/>
          <w:lang w:eastAsia="en-GB"/>
        </w:rPr>
      </w:pPr>
      <w:bookmarkStart w:id="22" w:name="_DV_M169"/>
      <w:bookmarkStart w:id="23" w:name="_DV_M170"/>
      <w:bookmarkEnd w:id="22"/>
      <w:bookmarkEnd w:id="23"/>
      <w:r w:rsidRPr="00CA1942">
        <w:rPr>
          <w:rFonts w:ascii="Times New Roman" w:hAnsi="Times New Roman"/>
          <w:b/>
          <w:sz w:val="24"/>
          <w:szCs w:val="24"/>
        </w:rPr>
        <w:t xml:space="preserve">Чл. </w:t>
      </w:r>
      <w:r w:rsidR="006D4408">
        <w:rPr>
          <w:rFonts w:ascii="Times New Roman" w:hAnsi="Times New Roman"/>
          <w:b/>
          <w:sz w:val="24"/>
          <w:szCs w:val="24"/>
        </w:rPr>
        <w:t>22</w:t>
      </w:r>
      <w:r w:rsidRPr="00CA1942">
        <w:rPr>
          <w:rFonts w:ascii="Times New Roman" w:hAnsi="Times New Roman"/>
          <w:b/>
          <w:sz w:val="24"/>
          <w:szCs w:val="24"/>
        </w:rPr>
        <w:t xml:space="preserve">. </w:t>
      </w:r>
      <w:r w:rsidRPr="00CA1942">
        <w:rPr>
          <w:rFonts w:ascii="Times New Roman" w:hAnsi="Times New Roman"/>
          <w:b/>
          <w:noProof/>
          <w:sz w:val="24"/>
          <w:szCs w:val="24"/>
          <w:lang w:eastAsia="en-GB"/>
        </w:rPr>
        <w:t>ИЗПЪЛНИТЕЛЯТ</w:t>
      </w:r>
      <w:r w:rsidRPr="00CA1942">
        <w:rPr>
          <w:rFonts w:ascii="Times New Roman" w:hAnsi="Times New Roman"/>
          <w:noProof/>
          <w:sz w:val="24"/>
          <w:szCs w:val="24"/>
          <w:lang w:eastAsia="en-GB"/>
        </w:rPr>
        <w:t xml:space="preserve"> няма право да дава публични изявления и съобщения, да разкрива или разгласява каквато и да е информация, която е получил във връзка с извършване на </w:t>
      </w:r>
      <w:r w:rsidR="002C1C36">
        <w:rPr>
          <w:rFonts w:ascii="Times New Roman" w:hAnsi="Times New Roman"/>
          <w:noProof/>
          <w:sz w:val="24"/>
          <w:szCs w:val="24"/>
          <w:lang w:eastAsia="en-GB"/>
        </w:rPr>
        <w:t>дейностите</w:t>
      </w:r>
      <w:r w:rsidRPr="00CA1942">
        <w:rPr>
          <w:rFonts w:ascii="Times New Roman" w:hAnsi="Times New Roman"/>
          <w:noProof/>
          <w:sz w:val="24"/>
          <w:szCs w:val="24"/>
          <w:lang w:eastAsia="en-GB"/>
        </w:rPr>
        <w:t xml:space="preserve">, предмет на този Договор, независимо дали е въз основа на данни и материали на </w:t>
      </w:r>
      <w:r w:rsidRPr="00CA1942">
        <w:rPr>
          <w:rFonts w:ascii="Times New Roman" w:hAnsi="Times New Roman"/>
          <w:b/>
          <w:bCs/>
          <w:noProof/>
          <w:sz w:val="24"/>
          <w:szCs w:val="24"/>
          <w:lang w:eastAsia="en-GB"/>
        </w:rPr>
        <w:t>ВЪЗЛОЖИТЕЛЯ</w:t>
      </w:r>
      <w:r w:rsidRPr="00CA1942">
        <w:rPr>
          <w:rFonts w:ascii="Times New Roman" w:hAnsi="Times New Roman"/>
          <w:bCs/>
          <w:noProof/>
          <w:sz w:val="24"/>
          <w:szCs w:val="24"/>
          <w:lang w:eastAsia="en-GB"/>
        </w:rPr>
        <w:t xml:space="preserve"> </w:t>
      </w:r>
      <w:r w:rsidRPr="00CA1942">
        <w:rPr>
          <w:rFonts w:ascii="Times New Roman" w:hAnsi="Times New Roman"/>
          <w:noProof/>
          <w:sz w:val="24"/>
          <w:szCs w:val="24"/>
          <w:lang w:eastAsia="en-GB"/>
        </w:rPr>
        <w:t xml:space="preserve">или на резултати от работата на </w:t>
      </w:r>
      <w:r w:rsidRPr="00CA1942">
        <w:rPr>
          <w:rFonts w:ascii="Times New Roman" w:hAnsi="Times New Roman"/>
          <w:b/>
          <w:noProof/>
          <w:sz w:val="24"/>
          <w:szCs w:val="24"/>
          <w:lang w:eastAsia="en-GB"/>
        </w:rPr>
        <w:lastRenderedPageBreak/>
        <w:t>ИЗПЪЛНИТЕЛЯ</w:t>
      </w:r>
      <w:r w:rsidRPr="00CA1942">
        <w:rPr>
          <w:rFonts w:ascii="Times New Roman" w:hAnsi="Times New Roman"/>
          <w:noProof/>
          <w:sz w:val="24"/>
          <w:szCs w:val="24"/>
          <w:lang w:eastAsia="en-GB"/>
        </w:rPr>
        <w:t xml:space="preserve">, без предварителното писмено съгласие на </w:t>
      </w:r>
      <w:r w:rsidRPr="00CA1942">
        <w:rPr>
          <w:rFonts w:ascii="Times New Roman" w:hAnsi="Times New Roman"/>
          <w:b/>
          <w:bCs/>
          <w:noProof/>
          <w:sz w:val="24"/>
          <w:szCs w:val="24"/>
          <w:lang w:eastAsia="en-GB"/>
        </w:rPr>
        <w:t>ВЪЗЛОЖИТЕЛЯ</w:t>
      </w:r>
      <w:r w:rsidRPr="00CA1942">
        <w:rPr>
          <w:rFonts w:ascii="Times New Roman" w:hAnsi="Times New Roman"/>
          <w:b/>
          <w:noProof/>
          <w:sz w:val="24"/>
          <w:szCs w:val="24"/>
          <w:lang w:eastAsia="en-GB"/>
        </w:rPr>
        <w:t>,</w:t>
      </w:r>
      <w:r w:rsidRPr="00CA1942">
        <w:rPr>
          <w:rFonts w:ascii="Times New Roman" w:hAnsi="Times New Roman"/>
          <w:noProof/>
          <w:sz w:val="24"/>
          <w:szCs w:val="24"/>
          <w:lang w:eastAsia="en-GB"/>
        </w:rPr>
        <w:t xml:space="preserve"> което съгласие няма да бъде безпричинно отказано или забавено.</w:t>
      </w:r>
    </w:p>
    <w:p w14:paraId="3807EED8" w14:textId="77777777" w:rsidR="00CA1942" w:rsidRPr="00CA1942" w:rsidRDefault="00CA1942" w:rsidP="00CA1942">
      <w:pPr>
        <w:suppressAutoHyphens/>
        <w:spacing w:after="0"/>
        <w:jc w:val="both"/>
        <w:rPr>
          <w:rFonts w:ascii="Times New Roman" w:hAnsi="Times New Roman"/>
          <w:noProof/>
          <w:sz w:val="24"/>
          <w:szCs w:val="24"/>
          <w:lang w:eastAsia="cs-CZ"/>
        </w:rPr>
      </w:pPr>
      <w:r w:rsidRPr="00CA1942">
        <w:rPr>
          <w:rFonts w:ascii="Times New Roman" w:hAnsi="Times New Roman"/>
          <w:noProof/>
          <w:sz w:val="24"/>
          <w:szCs w:val="24"/>
          <w:u w:val="single"/>
          <w:lang w:eastAsia="cs-CZ"/>
        </w:rPr>
        <w:t>Прехвърляне на права и задължения</w:t>
      </w:r>
    </w:p>
    <w:p w14:paraId="2362A89E" w14:textId="1BDD77A9" w:rsidR="00CA1942" w:rsidRPr="00CA1942" w:rsidRDefault="00CA1942" w:rsidP="00CA1942">
      <w:pPr>
        <w:suppressAutoHyphens/>
        <w:spacing w:after="0"/>
        <w:jc w:val="both"/>
        <w:rPr>
          <w:rFonts w:ascii="Times New Roman" w:hAnsi="Times New Roman"/>
          <w:noProof/>
          <w:sz w:val="24"/>
          <w:szCs w:val="24"/>
          <w:lang w:eastAsia="cs-CZ"/>
        </w:rPr>
      </w:pPr>
      <w:r w:rsidRPr="00CA1942">
        <w:rPr>
          <w:rFonts w:ascii="Times New Roman" w:hAnsi="Times New Roman"/>
          <w:b/>
          <w:sz w:val="24"/>
          <w:szCs w:val="24"/>
        </w:rPr>
        <w:t xml:space="preserve">Чл. </w:t>
      </w:r>
      <w:r w:rsidR="006D4408">
        <w:rPr>
          <w:rFonts w:ascii="Times New Roman" w:hAnsi="Times New Roman"/>
          <w:b/>
          <w:sz w:val="24"/>
          <w:szCs w:val="24"/>
        </w:rPr>
        <w:t>23</w:t>
      </w:r>
      <w:r w:rsidRPr="00CA1942">
        <w:rPr>
          <w:rFonts w:ascii="Times New Roman" w:hAnsi="Times New Roman"/>
          <w:b/>
          <w:sz w:val="24"/>
          <w:szCs w:val="24"/>
        </w:rPr>
        <w:t xml:space="preserve">. </w:t>
      </w:r>
      <w:r w:rsidRPr="00CA1942">
        <w:rPr>
          <w:rFonts w:ascii="Times New Roman" w:hAnsi="Times New Roman"/>
          <w:noProof/>
          <w:sz w:val="24"/>
          <w:szCs w:val="24"/>
          <w:lang w:eastAsia="cs-CZ"/>
        </w:rPr>
        <w:t>Никоя от Страните няма право да прехвърля никое от правата и задълженията, произтичащи от този Договор, без съгласието на другата Страна.</w:t>
      </w:r>
      <w:r w:rsidRPr="00CA1942">
        <w:rPr>
          <w:rFonts w:ascii="Times New Roman" w:hAnsi="Times New Roman"/>
          <w:sz w:val="24"/>
          <w:szCs w:val="24"/>
        </w:rPr>
        <w:t xml:space="preserve"> </w:t>
      </w:r>
      <w:r w:rsidRPr="00CA1942">
        <w:rPr>
          <w:rFonts w:ascii="Times New Roman" w:hAnsi="Times New Roman"/>
          <w:noProof/>
          <w:sz w:val="24"/>
          <w:szCs w:val="24"/>
          <w:lang w:eastAsia="cs-CZ"/>
        </w:rPr>
        <w:t>Паричните вземания по Договора и по договорите за подизпълнение могат да бъдат прехвърляни или залагани съгласно приложимото право.</w:t>
      </w:r>
    </w:p>
    <w:p w14:paraId="1AEB6834" w14:textId="77777777" w:rsidR="00CA1942" w:rsidRPr="00CA1942" w:rsidRDefault="00CA1942" w:rsidP="00CA1942">
      <w:pPr>
        <w:suppressAutoHyphens/>
        <w:spacing w:after="0"/>
        <w:jc w:val="both"/>
        <w:rPr>
          <w:rFonts w:ascii="Times New Roman" w:hAnsi="Times New Roman"/>
          <w:noProof/>
          <w:sz w:val="24"/>
          <w:szCs w:val="24"/>
          <w:u w:val="single"/>
          <w:lang w:eastAsia="en-GB"/>
        </w:rPr>
      </w:pPr>
      <w:r w:rsidRPr="00CA1942">
        <w:rPr>
          <w:rFonts w:ascii="Times New Roman" w:hAnsi="Times New Roman"/>
          <w:noProof/>
          <w:sz w:val="24"/>
          <w:szCs w:val="24"/>
          <w:u w:val="single"/>
          <w:lang w:eastAsia="en-GB"/>
        </w:rPr>
        <w:t>Изменения</w:t>
      </w:r>
    </w:p>
    <w:p w14:paraId="54094C36" w14:textId="503388D4" w:rsidR="00CA1942" w:rsidRPr="00CA1942" w:rsidRDefault="00CA1942" w:rsidP="00CA1942">
      <w:pPr>
        <w:suppressAutoHyphens/>
        <w:spacing w:after="0"/>
        <w:jc w:val="both"/>
        <w:rPr>
          <w:rFonts w:ascii="Times New Roman" w:hAnsi="Times New Roman"/>
          <w:noProof/>
          <w:sz w:val="24"/>
          <w:szCs w:val="24"/>
          <w:lang w:eastAsia="en-GB"/>
        </w:rPr>
      </w:pPr>
      <w:r w:rsidRPr="00CA1942">
        <w:rPr>
          <w:rFonts w:ascii="Times New Roman" w:hAnsi="Times New Roman"/>
          <w:b/>
          <w:sz w:val="24"/>
          <w:szCs w:val="24"/>
        </w:rPr>
        <w:t xml:space="preserve">Чл. </w:t>
      </w:r>
      <w:r w:rsidR="006D4408">
        <w:rPr>
          <w:rFonts w:ascii="Times New Roman" w:hAnsi="Times New Roman"/>
          <w:b/>
          <w:sz w:val="24"/>
          <w:szCs w:val="24"/>
        </w:rPr>
        <w:t>24</w:t>
      </w:r>
      <w:r w:rsidRPr="00CA1942">
        <w:rPr>
          <w:rFonts w:ascii="Times New Roman" w:hAnsi="Times New Roman"/>
          <w:b/>
          <w:sz w:val="24"/>
          <w:szCs w:val="24"/>
        </w:rPr>
        <w:t xml:space="preserve">. </w:t>
      </w:r>
      <w:r w:rsidRPr="00CA1942">
        <w:rPr>
          <w:rFonts w:ascii="Times New Roman" w:hAnsi="Times New Roman"/>
          <w:noProof/>
          <w:sz w:val="24"/>
          <w:szCs w:val="24"/>
          <w:lang w:eastAsia="en-GB"/>
        </w:rPr>
        <w:t>Този Договор може да бъде изменян само с допълнителни споразумения, изготвени в писмена форма и подписани от двете Страни, в съответствие с изискванията и ограниченията на ЗОП.</w:t>
      </w:r>
    </w:p>
    <w:p w14:paraId="0DB17FE0" w14:textId="77777777" w:rsidR="00CA1942" w:rsidRPr="00CA1942" w:rsidRDefault="00CA1942" w:rsidP="00CA1942">
      <w:pPr>
        <w:suppressAutoHyphens/>
        <w:spacing w:after="0"/>
        <w:jc w:val="both"/>
        <w:rPr>
          <w:rFonts w:ascii="Times New Roman" w:hAnsi="Times New Roman"/>
          <w:noProof/>
          <w:sz w:val="24"/>
          <w:szCs w:val="24"/>
          <w:u w:val="single"/>
          <w:lang w:eastAsia="en-GB"/>
        </w:rPr>
      </w:pPr>
      <w:r w:rsidRPr="00CA1942">
        <w:rPr>
          <w:rFonts w:ascii="Times New Roman" w:hAnsi="Times New Roman"/>
          <w:noProof/>
          <w:sz w:val="24"/>
          <w:szCs w:val="24"/>
          <w:u w:val="single"/>
          <w:lang w:eastAsia="en-GB"/>
        </w:rPr>
        <w:t>Нищожност на отделни клаузи</w:t>
      </w:r>
    </w:p>
    <w:p w14:paraId="6D835FAE" w14:textId="575D8BBE" w:rsidR="00CA1942" w:rsidRPr="00CA1942" w:rsidRDefault="00CA1942" w:rsidP="00CA1942">
      <w:pPr>
        <w:suppressAutoHyphens/>
        <w:spacing w:after="0"/>
        <w:jc w:val="both"/>
        <w:rPr>
          <w:rFonts w:ascii="Times New Roman" w:hAnsi="Times New Roman"/>
          <w:b/>
          <w:bCs/>
          <w:noProof/>
          <w:sz w:val="24"/>
          <w:szCs w:val="24"/>
          <w:lang w:eastAsia="en-GB"/>
        </w:rPr>
      </w:pPr>
      <w:r w:rsidRPr="00CA1942">
        <w:rPr>
          <w:rFonts w:ascii="Times New Roman" w:hAnsi="Times New Roman"/>
          <w:b/>
          <w:sz w:val="24"/>
          <w:szCs w:val="24"/>
        </w:rPr>
        <w:t xml:space="preserve">Чл. </w:t>
      </w:r>
      <w:r w:rsidR="006D4408">
        <w:rPr>
          <w:rFonts w:ascii="Times New Roman" w:hAnsi="Times New Roman"/>
          <w:b/>
          <w:sz w:val="24"/>
          <w:szCs w:val="24"/>
        </w:rPr>
        <w:t>25</w:t>
      </w:r>
      <w:r w:rsidRPr="00CA1942">
        <w:rPr>
          <w:rFonts w:ascii="Times New Roman" w:hAnsi="Times New Roman"/>
          <w:b/>
          <w:sz w:val="24"/>
          <w:szCs w:val="24"/>
        </w:rPr>
        <w:t xml:space="preserve">. </w:t>
      </w:r>
      <w:r w:rsidRPr="00CA1942">
        <w:rPr>
          <w:rFonts w:ascii="Times New Roman" w:hAnsi="Times New Roman"/>
          <w:noProof/>
          <w:sz w:val="24"/>
          <w:szCs w:val="24"/>
          <w:lang w:eastAsia="en-GB"/>
        </w:rPr>
        <w:t xml:space="preserve">В случай, че някоя от клаузите на този Договор е недействителна или неприложима, това не засяга останалите клаузи. Недействителната или неприложима клауза се заместват от повелителна правна норма, ако има такава. </w:t>
      </w:r>
    </w:p>
    <w:p w14:paraId="63FA95F6" w14:textId="77777777" w:rsidR="00CA1942" w:rsidRPr="00CA1942" w:rsidRDefault="00CA1942" w:rsidP="00CA1942">
      <w:pPr>
        <w:suppressAutoHyphens/>
        <w:spacing w:after="0"/>
        <w:jc w:val="both"/>
        <w:rPr>
          <w:rFonts w:ascii="Times New Roman" w:hAnsi="Times New Roman"/>
          <w:noProof/>
          <w:sz w:val="24"/>
          <w:szCs w:val="24"/>
          <w:u w:val="single"/>
          <w:lang w:eastAsia="en-GB"/>
        </w:rPr>
      </w:pPr>
      <w:r w:rsidRPr="00CA1942">
        <w:rPr>
          <w:rFonts w:ascii="Times New Roman" w:hAnsi="Times New Roman"/>
          <w:noProof/>
          <w:sz w:val="24"/>
          <w:szCs w:val="24"/>
          <w:u w:val="single"/>
          <w:lang w:eastAsia="en-GB"/>
        </w:rPr>
        <w:t>Уведомления</w:t>
      </w:r>
    </w:p>
    <w:p w14:paraId="1F57F308" w14:textId="46343F4F" w:rsidR="00CA1942" w:rsidRPr="00CA1942" w:rsidRDefault="00CA1942" w:rsidP="00CA1942">
      <w:pPr>
        <w:suppressAutoHyphens/>
        <w:spacing w:after="0"/>
        <w:jc w:val="both"/>
        <w:rPr>
          <w:rFonts w:ascii="Times New Roman" w:hAnsi="Times New Roman"/>
          <w:noProof/>
          <w:sz w:val="24"/>
          <w:szCs w:val="24"/>
          <w:lang w:eastAsia="en-GB"/>
        </w:rPr>
      </w:pPr>
      <w:r w:rsidRPr="00CA1942">
        <w:rPr>
          <w:rFonts w:ascii="Times New Roman" w:hAnsi="Times New Roman"/>
          <w:b/>
          <w:sz w:val="24"/>
          <w:szCs w:val="24"/>
        </w:rPr>
        <w:t xml:space="preserve">Чл. </w:t>
      </w:r>
      <w:r w:rsidR="006D4408">
        <w:rPr>
          <w:rFonts w:ascii="Times New Roman" w:hAnsi="Times New Roman"/>
          <w:b/>
          <w:sz w:val="24"/>
          <w:szCs w:val="24"/>
        </w:rPr>
        <w:t>26</w:t>
      </w:r>
      <w:r w:rsidRPr="00CA1942">
        <w:rPr>
          <w:rFonts w:ascii="Times New Roman" w:hAnsi="Times New Roman"/>
          <w:b/>
          <w:sz w:val="24"/>
          <w:szCs w:val="24"/>
        </w:rPr>
        <w:t xml:space="preserve">. </w:t>
      </w:r>
      <w:r w:rsidRPr="00CA1942">
        <w:rPr>
          <w:rFonts w:ascii="Times New Roman" w:hAnsi="Times New Roman"/>
          <w:b/>
          <w:noProof/>
          <w:sz w:val="24"/>
          <w:szCs w:val="24"/>
          <w:lang w:eastAsia="en-GB"/>
        </w:rPr>
        <w:t>(1)</w:t>
      </w:r>
      <w:r w:rsidRPr="00CA1942">
        <w:rPr>
          <w:rFonts w:ascii="Times New Roman" w:hAnsi="Times New Roman"/>
          <w:noProof/>
          <w:sz w:val="24"/>
          <w:szCs w:val="24"/>
          <w:lang w:eastAsia="en-GB"/>
        </w:rPr>
        <w:t xml:space="preserve"> Всички уведомления между Страните във връзка с този Договор се извършват в писмена форма и могат да се предават лично или чрез препоръчано писмо, по куриер, по факс, електронна поща.</w:t>
      </w:r>
    </w:p>
    <w:p w14:paraId="0C134CA1" w14:textId="77777777" w:rsidR="00CA1942" w:rsidRPr="00CA1942" w:rsidRDefault="00CA1942" w:rsidP="00CA1942">
      <w:pPr>
        <w:suppressAutoHyphens/>
        <w:spacing w:after="0"/>
        <w:jc w:val="both"/>
        <w:rPr>
          <w:rFonts w:ascii="Times New Roman" w:hAnsi="Times New Roman"/>
          <w:noProof/>
          <w:sz w:val="24"/>
          <w:szCs w:val="24"/>
          <w:lang w:eastAsia="en-GB"/>
        </w:rPr>
      </w:pPr>
      <w:r w:rsidRPr="00CA1942">
        <w:rPr>
          <w:rFonts w:ascii="Times New Roman" w:hAnsi="Times New Roman"/>
          <w:b/>
          <w:noProof/>
          <w:sz w:val="24"/>
          <w:szCs w:val="24"/>
          <w:lang w:eastAsia="en-GB"/>
        </w:rPr>
        <w:t>(2)</w:t>
      </w:r>
      <w:r w:rsidRPr="00CA1942">
        <w:rPr>
          <w:rFonts w:ascii="Times New Roman" w:hAnsi="Times New Roman"/>
          <w:noProof/>
          <w:sz w:val="24"/>
          <w:szCs w:val="24"/>
          <w:lang w:eastAsia="en-GB"/>
        </w:rPr>
        <w:t xml:space="preserve"> За целите на този Договор данните и лицата за контакт на Страните са, както следва:</w:t>
      </w:r>
    </w:p>
    <w:p w14:paraId="5B6F8458" w14:textId="77777777" w:rsidR="00CA1942" w:rsidRPr="00CA1942" w:rsidRDefault="00CA1942" w:rsidP="00CA1942">
      <w:pPr>
        <w:suppressAutoHyphens/>
        <w:spacing w:after="0"/>
        <w:jc w:val="both"/>
        <w:rPr>
          <w:rFonts w:ascii="Times New Roman" w:hAnsi="Times New Roman"/>
          <w:noProof/>
          <w:sz w:val="24"/>
          <w:szCs w:val="24"/>
          <w:lang w:eastAsia="en-GB"/>
        </w:rPr>
      </w:pPr>
      <w:r w:rsidRPr="00CA1942">
        <w:rPr>
          <w:rFonts w:ascii="Times New Roman" w:hAnsi="Times New Roman"/>
          <w:noProof/>
          <w:sz w:val="24"/>
          <w:szCs w:val="24"/>
          <w:lang w:eastAsia="en-GB"/>
        </w:rPr>
        <w:t xml:space="preserve">1. За </w:t>
      </w:r>
      <w:r w:rsidRPr="00CA1942">
        <w:rPr>
          <w:rFonts w:ascii="Times New Roman" w:hAnsi="Times New Roman"/>
          <w:b/>
          <w:noProof/>
          <w:sz w:val="24"/>
          <w:szCs w:val="24"/>
          <w:lang w:eastAsia="en-GB"/>
        </w:rPr>
        <w:t>ВЪЗЛОЖИТЕЛЯ</w:t>
      </w:r>
      <w:r w:rsidRPr="00CA1942">
        <w:rPr>
          <w:rFonts w:ascii="Times New Roman" w:hAnsi="Times New Roman"/>
          <w:noProof/>
          <w:sz w:val="24"/>
          <w:szCs w:val="24"/>
          <w:lang w:eastAsia="en-GB"/>
        </w:rPr>
        <w:t>:</w:t>
      </w:r>
    </w:p>
    <w:p w14:paraId="60350539" w14:textId="77777777" w:rsidR="00CA1942" w:rsidRPr="00CA1942" w:rsidRDefault="00CA1942" w:rsidP="00CA1942">
      <w:pPr>
        <w:suppressAutoHyphens/>
        <w:spacing w:after="0"/>
        <w:jc w:val="both"/>
        <w:rPr>
          <w:rFonts w:ascii="Times New Roman" w:hAnsi="Times New Roman"/>
          <w:noProof/>
          <w:sz w:val="24"/>
          <w:szCs w:val="24"/>
          <w:lang w:eastAsia="en-GB"/>
        </w:rPr>
      </w:pPr>
      <w:r w:rsidRPr="00CA1942">
        <w:rPr>
          <w:rFonts w:ascii="Times New Roman" w:hAnsi="Times New Roman"/>
          <w:noProof/>
          <w:sz w:val="24"/>
          <w:szCs w:val="24"/>
          <w:lang w:eastAsia="en-GB"/>
        </w:rPr>
        <w:t xml:space="preserve">Адрес за кореспонденция: …………………………………………. </w:t>
      </w:r>
    </w:p>
    <w:p w14:paraId="6D165311" w14:textId="77777777" w:rsidR="00CA1942" w:rsidRPr="00CA1942" w:rsidRDefault="00CA1942" w:rsidP="00CA1942">
      <w:pPr>
        <w:suppressAutoHyphens/>
        <w:spacing w:after="0"/>
        <w:jc w:val="both"/>
        <w:rPr>
          <w:rFonts w:ascii="Times New Roman" w:hAnsi="Times New Roman"/>
          <w:noProof/>
          <w:sz w:val="24"/>
          <w:szCs w:val="24"/>
          <w:lang w:eastAsia="en-GB"/>
        </w:rPr>
      </w:pPr>
      <w:r w:rsidRPr="00CA1942">
        <w:rPr>
          <w:rFonts w:ascii="Times New Roman" w:hAnsi="Times New Roman"/>
          <w:noProof/>
          <w:sz w:val="24"/>
          <w:szCs w:val="24"/>
          <w:lang w:eastAsia="en-GB"/>
        </w:rPr>
        <w:t>Тел.: ………………………………………….</w:t>
      </w:r>
    </w:p>
    <w:p w14:paraId="0C7D9A95" w14:textId="77777777" w:rsidR="00CA1942" w:rsidRPr="00CA1942" w:rsidRDefault="00CA1942" w:rsidP="00CA1942">
      <w:pPr>
        <w:suppressAutoHyphens/>
        <w:spacing w:after="0"/>
        <w:jc w:val="both"/>
        <w:rPr>
          <w:rFonts w:ascii="Times New Roman" w:hAnsi="Times New Roman"/>
          <w:noProof/>
          <w:sz w:val="24"/>
          <w:szCs w:val="24"/>
          <w:lang w:eastAsia="en-GB"/>
        </w:rPr>
      </w:pPr>
      <w:r w:rsidRPr="00CA1942">
        <w:rPr>
          <w:rFonts w:ascii="Times New Roman" w:hAnsi="Times New Roman"/>
          <w:noProof/>
          <w:sz w:val="24"/>
          <w:szCs w:val="24"/>
          <w:lang w:eastAsia="en-GB"/>
        </w:rPr>
        <w:t>Факс: …………………………………………</w:t>
      </w:r>
    </w:p>
    <w:p w14:paraId="499FECB7" w14:textId="77777777" w:rsidR="00CA1942" w:rsidRPr="00CA1942" w:rsidRDefault="00CA1942" w:rsidP="00CA1942">
      <w:pPr>
        <w:suppressAutoHyphens/>
        <w:spacing w:after="0"/>
        <w:jc w:val="both"/>
        <w:rPr>
          <w:rFonts w:ascii="Times New Roman" w:hAnsi="Times New Roman"/>
          <w:noProof/>
          <w:sz w:val="24"/>
          <w:szCs w:val="24"/>
          <w:lang w:eastAsia="en-GB"/>
        </w:rPr>
      </w:pPr>
      <w:r w:rsidRPr="00CA1942">
        <w:rPr>
          <w:rFonts w:ascii="Times New Roman" w:hAnsi="Times New Roman"/>
          <w:noProof/>
          <w:sz w:val="24"/>
          <w:szCs w:val="24"/>
          <w:lang w:eastAsia="en-GB"/>
        </w:rPr>
        <w:t>e-mail: ………………………………………..</w:t>
      </w:r>
    </w:p>
    <w:p w14:paraId="1749173A" w14:textId="77777777" w:rsidR="00CA1942" w:rsidRPr="00CA1942" w:rsidRDefault="00CA1942" w:rsidP="00CA1942">
      <w:pPr>
        <w:suppressAutoHyphens/>
        <w:spacing w:after="0"/>
        <w:jc w:val="both"/>
        <w:rPr>
          <w:rFonts w:ascii="Times New Roman" w:hAnsi="Times New Roman"/>
          <w:noProof/>
          <w:sz w:val="24"/>
          <w:szCs w:val="24"/>
          <w:lang w:eastAsia="en-GB"/>
        </w:rPr>
      </w:pPr>
      <w:r w:rsidRPr="00CA1942">
        <w:rPr>
          <w:rFonts w:ascii="Times New Roman" w:hAnsi="Times New Roman"/>
          <w:noProof/>
          <w:sz w:val="24"/>
          <w:szCs w:val="24"/>
          <w:lang w:eastAsia="en-GB"/>
        </w:rPr>
        <w:t>Лице за контакт: ………………………………………….</w:t>
      </w:r>
    </w:p>
    <w:p w14:paraId="6A0CD160" w14:textId="77777777" w:rsidR="00CA1942" w:rsidRPr="00CA1942" w:rsidRDefault="00CA1942" w:rsidP="00CA1942">
      <w:pPr>
        <w:suppressAutoHyphens/>
        <w:spacing w:after="0"/>
        <w:jc w:val="both"/>
        <w:rPr>
          <w:rFonts w:ascii="Times New Roman" w:hAnsi="Times New Roman"/>
          <w:noProof/>
          <w:sz w:val="24"/>
          <w:szCs w:val="24"/>
          <w:lang w:eastAsia="en-GB"/>
        </w:rPr>
      </w:pPr>
      <w:r w:rsidRPr="00CA1942">
        <w:rPr>
          <w:rFonts w:ascii="Times New Roman" w:hAnsi="Times New Roman"/>
          <w:noProof/>
          <w:sz w:val="24"/>
          <w:szCs w:val="24"/>
          <w:lang w:eastAsia="en-GB"/>
        </w:rPr>
        <w:t xml:space="preserve">2. За </w:t>
      </w:r>
      <w:r w:rsidRPr="00CA1942">
        <w:rPr>
          <w:rFonts w:ascii="Times New Roman" w:hAnsi="Times New Roman"/>
          <w:b/>
          <w:noProof/>
          <w:sz w:val="24"/>
          <w:szCs w:val="24"/>
          <w:lang w:eastAsia="en-GB"/>
        </w:rPr>
        <w:t>ИЗПЪЛНИТЕЛЯ</w:t>
      </w:r>
      <w:r w:rsidRPr="00CA1942">
        <w:rPr>
          <w:rFonts w:ascii="Times New Roman" w:hAnsi="Times New Roman"/>
          <w:noProof/>
          <w:sz w:val="24"/>
          <w:szCs w:val="24"/>
          <w:lang w:eastAsia="en-GB"/>
        </w:rPr>
        <w:t xml:space="preserve">: </w:t>
      </w:r>
    </w:p>
    <w:p w14:paraId="08C950C1" w14:textId="77777777" w:rsidR="00CA1942" w:rsidRPr="00CA1942" w:rsidRDefault="00CA1942" w:rsidP="00CA1942">
      <w:pPr>
        <w:suppressAutoHyphens/>
        <w:spacing w:after="0"/>
        <w:jc w:val="both"/>
        <w:rPr>
          <w:rFonts w:ascii="Times New Roman" w:hAnsi="Times New Roman"/>
          <w:noProof/>
          <w:sz w:val="24"/>
          <w:szCs w:val="24"/>
          <w:lang w:eastAsia="en-GB"/>
        </w:rPr>
      </w:pPr>
      <w:r w:rsidRPr="00CA1942">
        <w:rPr>
          <w:rFonts w:ascii="Times New Roman" w:hAnsi="Times New Roman"/>
          <w:noProof/>
          <w:sz w:val="24"/>
          <w:szCs w:val="24"/>
          <w:lang w:eastAsia="en-GB"/>
        </w:rPr>
        <w:t>Адрес за кореспонденция: ………………….</w:t>
      </w:r>
    </w:p>
    <w:p w14:paraId="2E2BBFC6" w14:textId="77777777" w:rsidR="00CA1942" w:rsidRPr="00CA1942" w:rsidRDefault="00CA1942" w:rsidP="00CA1942">
      <w:pPr>
        <w:suppressAutoHyphens/>
        <w:spacing w:after="0"/>
        <w:jc w:val="both"/>
        <w:rPr>
          <w:rFonts w:ascii="Times New Roman" w:hAnsi="Times New Roman"/>
          <w:noProof/>
          <w:sz w:val="24"/>
          <w:szCs w:val="24"/>
          <w:lang w:eastAsia="en-GB"/>
        </w:rPr>
      </w:pPr>
      <w:r w:rsidRPr="00CA1942">
        <w:rPr>
          <w:rFonts w:ascii="Times New Roman" w:hAnsi="Times New Roman"/>
          <w:noProof/>
          <w:sz w:val="24"/>
          <w:szCs w:val="24"/>
          <w:lang w:eastAsia="en-GB"/>
        </w:rPr>
        <w:t>Тел.: ………………………………………….</w:t>
      </w:r>
    </w:p>
    <w:p w14:paraId="5F68E997" w14:textId="77777777" w:rsidR="00CA1942" w:rsidRPr="00CA1942" w:rsidRDefault="00CA1942" w:rsidP="00CA1942">
      <w:pPr>
        <w:suppressAutoHyphens/>
        <w:spacing w:after="0"/>
        <w:jc w:val="both"/>
        <w:rPr>
          <w:rFonts w:ascii="Times New Roman" w:hAnsi="Times New Roman"/>
          <w:noProof/>
          <w:sz w:val="24"/>
          <w:szCs w:val="24"/>
          <w:lang w:eastAsia="en-GB"/>
        </w:rPr>
      </w:pPr>
      <w:r w:rsidRPr="00CA1942">
        <w:rPr>
          <w:rFonts w:ascii="Times New Roman" w:hAnsi="Times New Roman"/>
          <w:noProof/>
          <w:sz w:val="24"/>
          <w:szCs w:val="24"/>
          <w:lang w:eastAsia="en-GB"/>
        </w:rPr>
        <w:t>Факс: …………………………………………</w:t>
      </w:r>
    </w:p>
    <w:p w14:paraId="56D63DD1" w14:textId="77777777" w:rsidR="00CA1942" w:rsidRPr="00CA1942" w:rsidRDefault="00CA1942" w:rsidP="00CA1942">
      <w:pPr>
        <w:suppressAutoHyphens/>
        <w:spacing w:after="0"/>
        <w:jc w:val="both"/>
        <w:rPr>
          <w:rFonts w:ascii="Times New Roman" w:hAnsi="Times New Roman"/>
          <w:noProof/>
          <w:sz w:val="24"/>
          <w:szCs w:val="24"/>
          <w:lang w:eastAsia="en-GB"/>
        </w:rPr>
      </w:pPr>
      <w:r w:rsidRPr="00CA1942">
        <w:rPr>
          <w:rFonts w:ascii="Times New Roman" w:hAnsi="Times New Roman"/>
          <w:noProof/>
          <w:sz w:val="24"/>
          <w:szCs w:val="24"/>
          <w:lang w:eastAsia="en-GB"/>
        </w:rPr>
        <w:t>e-mail: ………………………………………..</w:t>
      </w:r>
    </w:p>
    <w:p w14:paraId="740E4D58" w14:textId="77777777" w:rsidR="00CA1942" w:rsidRPr="00CA1942" w:rsidRDefault="00CA1942" w:rsidP="00CA1942">
      <w:pPr>
        <w:suppressAutoHyphens/>
        <w:spacing w:after="0"/>
        <w:jc w:val="both"/>
        <w:rPr>
          <w:rFonts w:ascii="Times New Roman" w:hAnsi="Times New Roman"/>
          <w:noProof/>
          <w:sz w:val="24"/>
          <w:szCs w:val="24"/>
          <w:lang w:eastAsia="en-GB"/>
        </w:rPr>
      </w:pPr>
      <w:r w:rsidRPr="00CA1942">
        <w:rPr>
          <w:rFonts w:ascii="Times New Roman" w:hAnsi="Times New Roman"/>
          <w:noProof/>
          <w:sz w:val="24"/>
          <w:szCs w:val="24"/>
          <w:lang w:eastAsia="en-GB"/>
        </w:rPr>
        <w:t>Лице за контакт: ………………………………………….</w:t>
      </w:r>
    </w:p>
    <w:p w14:paraId="63BA21AD" w14:textId="77777777" w:rsidR="00CA1942" w:rsidRPr="00CA1942" w:rsidRDefault="00CA1942" w:rsidP="00CA1942">
      <w:pPr>
        <w:suppressAutoHyphens/>
        <w:spacing w:after="0"/>
        <w:jc w:val="both"/>
        <w:rPr>
          <w:rFonts w:ascii="Times New Roman" w:hAnsi="Times New Roman"/>
          <w:noProof/>
          <w:sz w:val="24"/>
          <w:szCs w:val="24"/>
          <w:lang w:eastAsia="en-GB"/>
        </w:rPr>
      </w:pPr>
      <w:r w:rsidRPr="00CA1942">
        <w:rPr>
          <w:rFonts w:ascii="Times New Roman" w:hAnsi="Times New Roman"/>
          <w:b/>
          <w:noProof/>
          <w:sz w:val="24"/>
          <w:szCs w:val="24"/>
          <w:lang w:eastAsia="en-GB"/>
        </w:rPr>
        <w:t>(3)</w:t>
      </w:r>
      <w:r w:rsidRPr="00CA1942">
        <w:rPr>
          <w:rFonts w:ascii="Times New Roman" w:hAnsi="Times New Roman"/>
          <w:noProof/>
          <w:sz w:val="24"/>
          <w:szCs w:val="24"/>
          <w:lang w:eastAsia="en-GB"/>
        </w:rPr>
        <w:t xml:space="preserve"> За дата на уведомлението се счита:</w:t>
      </w:r>
    </w:p>
    <w:p w14:paraId="76AADBA9" w14:textId="77777777" w:rsidR="00CA1942" w:rsidRPr="00CA1942" w:rsidRDefault="00CA1942" w:rsidP="00CA1942">
      <w:pPr>
        <w:suppressAutoHyphens/>
        <w:spacing w:after="0"/>
        <w:jc w:val="both"/>
        <w:rPr>
          <w:rFonts w:ascii="Times New Roman" w:hAnsi="Times New Roman"/>
          <w:noProof/>
          <w:sz w:val="24"/>
          <w:szCs w:val="24"/>
          <w:lang w:eastAsia="en-GB"/>
        </w:rPr>
      </w:pPr>
      <w:r w:rsidRPr="00CA1942">
        <w:rPr>
          <w:rFonts w:ascii="Times New Roman" w:hAnsi="Times New Roman"/>
          <w:noProof/>
          <w:sz w:val="24"/>
          <w:szCs w:val="24"/>
          <w:lang w:eastAsia="en-GB"/>
        </w:rPr>
        <w:t>1. датата на предаването – при лично предаване на уведомлението;</w:t>
      </w:r>
    </w:p>
    <w:p w14:paraId="13B9DF3A" w14:textId="77777777" w:rsidR="00CA1942" w:rsidRPr="00CA1942" w:rsidRDefault="00CA1942" w:rsidP="00CA1942">
      <w:pPr>
        <w:suppressAutoHyphens/>
        <w:spacing w:after="0"/>
        <w:jc w:val="both"/>
        <w:rPr>
          <w:rFonts w:ascii="Times New Roman" w:hAnsi="Times New Roman"/>
          <w:noProof/>
          <w:sz w:val="24"/>
          <w:szCs w:val="24"/>
          <w:lang w:eastAsia="en-GB"/>
        </w:rPr>
      </w:pPr>
      <w:r w:rsidRPr="00CA1942">
        <w:rPr>
          <w:rFonts w:ascii="Times New Roman" w:hAnsi="Times New Roman"/>
          <w:noProof/>
          <w:sz w:val="24"/>
          <w:szCs w:val="24"/>
          <w:lang w:eastAsia="en-GB"/>
        </w:rPr>
        <w:t>2. датата на пощенското клеймо на обратната разписка – при изпращане по пощата;</w:t>
      </w:r>
    </w:p>
    <w:p w14:paraId="5CB57F39" w14:textId="77777777" w:rsidR="00CA1942" w:rsidRPr="00CA1942" w:rsidRDefault="00CA1942" w:rsidP="00CA1942">
      <w:pPr>
        <w:suppressAutoHyphens/>
        <w:spacing w:after="0"/>
        <w:jc w:val="both"/>
        <w:rPr>
          <w:rFonts w:ascii="Times New Roman" w:hAnsi="Times New Roman"/>
          <w:noProof/>
          <w:sz w:val="24"/>
          <w:szCs w:val="24"/>
          <w:lang w:eastAsia="en-GB"/>
        </w:rPr>
      </w:pPr>
      <w:r w:rsidRPr="00CA1942">
        <w:rPr>
          <w:rFonts w:ascii="Times New Roman" w:hAnsi="Times New Roman"/>
          <w:noProof/>
          <w:sz w:val="24"/>
          <w:szCs w:val="24"/>
          <w:lang w:eastAsia="en-GB"/>
        </w:rPr>
        <w:t>3.  датата на доставка, отбелязана върху куриерската разписка – при изпращане по куриер;</w:t>
      </w:r>
    </w:p>
    <w:p w14:paraId="39DE8EAA" w14:textId="77777777" w:rsidR="00CA1942" w:rsidRPr="00CA1942" w:rsidRDefault="00CA1942" w:rsidP="00CA1942">
      <w:pPr>
        <w:suppressAutoHyphens/>
        <w:spacing w:after="0"/>
        <w:jc w:val="both"/>
        <w:rPr>
          <w:rFonts w:ascii="Times New Roman" w:hAnsi="Times New Roman"/>
          <w:noProof/>
          <w:sz w:val="24"/>
          <w:szCs w:val="24"/>
          <w:lang w:eastAsia="en-GB"/>
        </w:rPr>
      </w:pPr>
      <w:r w:rsidRPr="00CA1942">
        <w:rPr>
          <w:rFonts w:ascii="Times New Roman" w:hAnsi="Times New Roman"/>
          <w:noProof/>
          <w:sz w:val="24"/>
          <w:szCs w:val="24"/>
          <w:lang w:eastAsia="en-GB"/>
        </w:rPr>
        <w:t>3. датата на приемането – при изпращане по факс;</w:t>
      </w:r>
    </w:p>
    <w:p w14:paraId="2A13EB3F" w14:textId="77777777" w:rsidR="00CA1942" w:rsidRPr="00CA1942" w:rsidRDefault="00CA1942" w:rsidP="00CA1942">
      <w:pPr>
        <w:suppressAutoHyphens/>
        <w:spacing w:after="0"/>
        <w:jc w:val="both"/>
        <w:rPr>
          <w:rFonts w:ascii="Times New Roman" w:hAnsi="Times New Roman"/>
          <w:noProof/>
          <w:sz w:val="24"/>
          <w:szCs w:val="24"/>
          <w:lang w:eastAsia="en-GB"/>
        </w:rPr>
      </w:pPr>
      <w:r w:rsidRPr="00CA1942">
        <w:rPr>
          <w:rFonts w:ascii="Times New Roman" w:hAnsi="Times New Roman"/>
          <w:noProof/>
          <w:sz w:val="24"/>
          <w:szCs w:val="24"/>
          <w:lang w:eastAsia="en-GB"/>
        </w:rPr>
        <w:lastRenderedPageBreak/>
        <w:t xml:space="preserve">4. датата на получаване – при изпращане по електронна поща. </w:t>
      </w:r>
    </w:p>
    <w:p w14:paraId="5934A168" w14:textId="77777777" w:rsidR="00CA1942" w:rsidRPr="00CA1942" w:rsidRDefault="00CA1942" w:rsidP="00CA1942">
      <w:pPr>
        <w:suppressAutoHyphens/>
        <w:spacing w:after="0"/>
        <w:jc w:val="both"/>
        <w:rPr>
          <w:rFonts w:ascii="Times New Roman" w:hAnsi="Times New Roman"/>
          <w:noProof/>
          <w:sz w:val="24"/>
          <w:szCs w:val="24"/>
          <w:lang w:eastAsia="en-GB"/>
        </w:rPr>
      </w:pPr>
      <w:r w:rsidRPr="00CA1942">
        <w:rPr>
          <w:rFonts w:ascii="Times New Roman" w:hAnsi="Times New Roman"/>
          <w:b/>
          <w:noProof/>
          <w:sz w:val="24"/>
          <w:szCs w:val="24"/>
          <w:lang w:eastAsia="en-GB"/>
        </w:rPr>
        <w:t>(4)</w:t>
      </w:r>
      <w:r w:rsidRPr="00CA1942">
        <w:rPr>
          <w:rFonts w:ascii="Times New Roman" w:hAnsi="Times New Roman"/>
          <w:noProof/>
          <w:sz w:val="24"/>
          <w:szCs w:val="24"/>
          <w:lang w:eastAsia="en-GB"/>
        </w:rPr>
        <w:t xml:space="preserve"> Всяка кореспонденция между Страните ще се счита за валидна, ако е изпратена на посочените по-горе адреси (в т.ч. електронни), чрез посочените по-горе средства за комуникация и на посочените лица за контакт. При промяна на посочените адреси, телефони и други данни за контакт, съответната Страна е длъжна да уведоми другата в писмен вид в срок до 7 (</w:t>
      </w:r>
      <w:r w:rsidRPr="00CA1942">
        <w:rPr>
          <w:rFonts w:ascii="Times New Roman" w:hAnsi="Times New Roman"/>
          <w:i/>
          <w:noProof/>
          <w:sz w:val="24"/>
          <w:szCs w:val="24"/>
          <w:lang w:eastAsia="en-GB"/>
        </w:rPr>
        <w:t>седем</w:t>
      </w:r>
      <w:r w:rsidRPr="00CA1942">
        <w:rPr>
          <w:rFonts w:ascii="Times New Roman" w:hAnsi="Times New Roman"/>
          <w:noProof/>
          <w:sz w:val="24"/>
          <w:szCs w:val="24"/>
          <w:lang w:eastAsia="en-GB"/>
        </w:rPr>
        <w:t>) дни от настъпване на промяната. При неизпълнение на това задължение всяко уведомление ще се счита за валидно връчено, ако е изпратено на посочените по-горе адреси, чрез описаните средства за комуникация и на посочените лица за контакт.</w:t>
      </w:r>
    </w:p>
    <w:p w14:paraId="53210499" w14:textId="77777777" w:rsidR="00CA1942" w:rsidRPr="00CA1942" w:rsidRDefault="00CA1942" w:rsidP="00CA1942">
      <w:pPr>
        <w:suppressAutoHyphens/>
        <w:spacing w:after="0"/>
        <w:jc w:val="both"/>
        <w:rPr>
          <w:rFonts w:ascii="Times New Roman" w:hAnsi="Times New Roman"/>
          <w:noProof/>
          <w:sz w:val="24"/>
          <w:szCs w:val="24"/>
          <w:lang w:eastAsia="en-GB"/>
        </w:rPr>
      </w:pPr>
      <w:r w:rsidRPr="00CA1942">
        <w:rPr>
          <w:rFonts w:ascii="Times New Roman" w:hAnsi="Times New Roman"/>
          <w:b/>
          <w:noProof/>
          <w:sz w:val="24"/>
          <w:szCs w:val="24"/>
          <w:lang w:eastAsia="en-GB"/>
        </w:rPr>
        <w:t>(5)</w:t>
      </w:r>
      <w:r w:rsidRPr="00CA1942">
        <w:rPr>
          <w:rFonts w:ascii="Times New Roman" w:hAnsi="Times New Roman"/>
          <w:noProof/>
          <w:sz w:val="24"/>
          <w:szCs w:val="24"/>
          <w:lang w:eastAsia="en-GB"/>
        </w:rPr>
        <w:t xml:space="preserve"> При преобразуване без прекратяване, промяна на наименованието, правноорганизационната форма, седалището, адреса на управление, предмета на дейност, срока на съществуване, органите на управление и представителство на </w:t>
      </w:r>
      <w:r w:rsidRPr="00CA1942">
        <w:rPr>
          <w:rFonts w:ascii="Times New Roman" w:hAnsi="Times New Roman"/>
          <w:b/>
          <w:bCs/>
          <w:noProof/>
          <w:sz w:val="24"/>
          <w:szCs w:val="24"/>
          <w:lang w:eastAsia="en-GB"/>
        </w:rPr>
        <w:t>ИЗПЪЛНИТЕЛЯ</w:t>
      </w:r>
      <w:r w:rsidRPr="00CA1942">
        <w:rPr>
          <w:rFonts w:ascii="Times New Roman" w:hAnsi="Times New Roman"/>
          <w:noProof/>
          <w:sz w:val="24"/>
          <w:szCs w:val="24"/>
          <w:lang w:eastAsia="en-GB"/>
        </w:rPr>
        <w:t xml:space="preserve">, същият се задължава да уведоми </w:t>
      </w:r>
      <w:r w:rsidRPr="00CA1942">
        <w:rPr>
          <w:rFonts w:ascii="Times New Roman" w:hAnsi="Times New Roman"/>
          <w:b/>
          <w:bCs/>
          <w:noProof/>
          <w:sz w:val="24"/>
          <w:szCs w:val="24"/>
          <w:lang w:eastAsia="en-GB"/>
        </w:rPr>
        <w:t>ВЪЗЛОЖИТЕЛЯ</w:t>
      </w:r>
      <w:r w:rsidRPr="00CA1942">
        <w:rPr>
          <w:rFonts w:ascii="Times New Roman" w:hAnsi="Times New Roman"/>
          <w:noProof/>
          <w:sz w:val="24"/>
          <w:szCs w:val="24"/>
          <w:lang w:eastAsia="en-GB"/>
        </w:rPr>
        <w:t xml:space="preserve"> за промяната в срок до 7 (</w:t>
      </w:r>
      <w:r w:rsidRPr="00CA1942">
        <w:rPr>
          <w:rFonts w:ascii="Times New Roman" w:hAnsi="Times New Roman"/>
          <w:i/>
          <w:noProof/>
          <w:sz w:val="24"/>
          <w:szCs w:val="24"/>
          <w:lang w:eastAsia="en-GB"/>
        </w:rPr>
        <w:t>седем)</w:t>
      </w:r>
      <w:r w:rsidRPr="00CA1942">
        <w:rPr>
          <w:rFonts w:ascii="Times New Roman" w:hAnsi="Times New Roman"/>
          <w:noProof/>
          <w:sz w:val="24"/>
          <w:szCs w:val="24"/>
          <w:lang w:eastAsia="en-GB"/>
        </w:rPr>
        <w:t xml:space="preserve"> дни от вписването ѝ в съответния регистър.</w:t>
      </w:r>
    </w:p>
    <w:p w14:paraId="34BA380D" w14:textId="77777777" w:rsidR="00CA1942" w:rsidRPr="00CA1942" w:rsidRDefault="00CA1942" w:rsidP="00CA1942">
      <w:pPr>
        <w:suppressAutoHyphens/>
        <w:spacing w:after="0"/>
        <w:jc w:val="both"/>
        <w:rPr>
          <w:rFonts w:ascii="Times New Roman" w:hAnsi="Times New Roman"/>
          <w:noProof/>
          <w:sz w:val="24"/>
          <w:szCs w:val="24"/>
          <w:u w:val="single"/>
          <w:lang w:eastAsia="en-GB"/>
        </w:rPr>
      </w:pPr>
      <w:r w:rsidRPr="00CA1942">
        <w:rPr>
          <w:rFonts w:ascii="Times New Roman" w:hAnsi="Times New Roman"/>
          <w:noProof/>
          <w:sz w:val="24"/>
          <w:szCs w:val="24"/>
          <w:u w:val="single"/>
          <w:lang w:eastAsia="en-GB"/>
        </w:rPr>
        <w:t>Приложимо право</w:t>
      </w:r>
    </w:p>
    <w:p w14:paraId="670515B9" w14:textId="3846B3BA" w:rsidR="00CA1942" w:rsidRPr="00CA1942" w:rsidRDefault="00CA1942" w:rsidP="00CA1942">
      <w:pPr>
        <w:suppressAutoHyphens/>
        <w:spacing w:after="0"/>
        <w:jc w:val="both"/>
        <w:rPr>
          <w:rFonts w:ascii="Times New Roman" w:hAnsi="Times New Roman"/>
          <w:noProof/>
          <w:sz w:val="24"/>
          <w:szCs w:val="24"/>
          <w:lang w:eastAsia="en-GB"/>
        </w:rPr>
      </w:pPr>
      <w:r w:rsidRPr="00CA1942">
        <w:rPr>
          <w:rFonts w:ascii="Times New Roman" w:hAnsi="Times New Roman"/>
          <w:b/>
          <w:sz w:val="24"/>
          <w:szCs w:val="24"/>
        </w:rPr>
        <w:t xml:space="preserve">Чл. </w:t>
      </w:r>
      <w:r w:rsidR="006D4408">
        <w:rPr>
          <w:rFonts w:ascii="Times New Roman" w:hAnsi="Times New Roman"/>
          <w:b/>
          <w:sz w:val="24"/>
          <w:szCs w:val="24"/>
        </w:rPr>
        <w:t>27</w:t>
      </w:r>
      <w:r w:rsidRPr="00CA1942">
        <w:rPr>
          <w:rFonts w:ascii="Times New Roman" w:hAnsi="Times New Roman"/>
          <w:b/>
          <w:sz w:val="24"/>
          <w:szCs w:val="24"/>
        </w:rPr>
        <w:t xml:space="preserve"> </w:t>
      </w:r>
      <w:r w:rsidRPr="00CA1942">
        <w:rPr>
          <w:rFonts w:ascii="Times New Roman" w:hAnsi="Times New Roman"/>
          <w:noProof/>
          <w:sz w:val="24"/>
          <w:szCs w:val="24"/>
          <w:lang w:eastAsia="en-GB"/>
        </w:rPr>
        <w:t>Този Договор, в т.ч. Приложенията към него, както и всички произтичащи или свързани с него споразумения, и всички свързани с тях права и задължения, ще бъдат подчинени на и ще се тълкуват съгласно българското право.</w:t>
      </w:r>
    </w:p>
    <w:p w14:paraId="491F5397" w14:textId="583134EB" w:rsidR="00CA1942" w:rsidRPr="00CA1942" w:rsidRDefault="00CA1942" w:rsidP="00CA1942">
      <w:pPr>
        <w:suppressAutoHyphens/>
        <w:spacing w:after="0"/>
        <w:jc w:val="both"/>
        <w:rPr>
          <w:rFonts w:ascii="Times New Roman" w:hAnsi="Times New Roman"/>
          <w:noProof/>
          <w:sz w:val="24"/>
          <w:szCs w:val="24"/>
          <w:lang w:eastAsia="en-GB"/>
        </w:rPr>
      </w:pPr>
      <w:r w:rsidRPr="00CA1942">
        <w:rPr>
          <w:rFonts w:ascii="Times New Roman" w:hAnsi="Times New Roman"/>
          <w:b/>
          <w:sz w:val="24"/>
          <w:szCs w:val="24"/>
        </w:rPr>
        <w:t xml:space="preserve">Чл. </w:t>
      </w:r>
      <w:r w:rsidR="006D4408">
        <w:rPr>
          <w:rFonts w:ascii="Times New Roman" w:hAnsi="Times New Roman"/>
          <w:b/>
          <w:sz w:val="24"/>
          <w:szCs w:val="24"/>
        </w:rPr>
        <w:t>28</w:t>
      </w:r>
      <w:r w:rsidRPr="00CA1942">
        <w:rPr>
          <w:rFonts w:ascii="Times New Roman" w:hAnsi="Times New Roman"/>
          <w:b/>
          <w:sz w:val="24"/>
          <w:szCs w:val="24"/>
        </w:rPr>
        <w:t xml:space="preserve">. </w:t>
      </w:r>
      <w:r w:rsidRPr="00CA1942">
        <w:rPr>
          <w:rFonts w:ascii="Times New Roman" w:hAnsi="Times New Roman"/>
          <w:noProof/>
          <w:sz w:val="24"/>
          <w:szCs w:val="24"/>
          <w:lang w:eastAsia="en-GB"/>
        </w:rPr>
        <w:t>За неуредените в този Договор въпроси се прилагат разпоредбите на действащото българско законодателство.</w:t>
      </w:r>
    </w:p>
    <w:p w14:paraId="51D6AB96" w14:textId="77777777" w:rsidR="00CA1942" w:rsidRPr="00CA1942" w:rsidRDefault="00CA1942" w:rsidP="00CA1942">
      <w:pPr>
        <w:suppressAutoHyphens/>
        <w:spacing w:after="0"/>
        <w:jc w:val="both"/>
        <w:rPr>
          <w:rFonts w:ascii="Times New Roman" w:hAnsi="Times New Roman"/>
          <w:noProof/>
          <w:sz w:val="24"/>
          <w:szCs w:val="24"/>
          <w:u w:val="single"/>
          <w:lang w:eastAsia="en-GB"/>
        </w:rPr>
      </w:pPr>
      <w:r w:rsidRPr="00CA1942">
        <w:rPr>
          <w:rFonts w:ascii="Times New Roman" w:hAnsi="Times New Roman"/>
          <w:noProof/>
          <w:sz w:val="24"/>
          <w:szCs w:val="24"/>
          <w:u w:val="single"/>
          <w:lang w:eastAsia="en-GB"/>
        </w:rPr>
        <w:t>Разрешаване на спорове</w:t>
      </w:r>
    </w:p>
    <w:p w14:paraId="33816A44" w14:textId="4CA4B880" w:rsidR="00CA1942" w:rsidRPr="00CA1942" w:rsidRDefault="00CA1942" w:rsidP="00CA1942">
      <w:pPr>
        <w:suppressAutoHyphens/>
        <w:spacing w:after="0"/>
        <w:jc w:val="both"/>
        <w:rPr>
          <w:rFonts w:ascii="Times New Roman" w:hAnsi="Times New Roman"/>
          <w:bCs/>
          <w:noProof/>
          <w:sz w:val="24"/>
          <w:szCs w:val="24"/>
          <w:lang w:eastAsia="en-GB"/>
        </w:rPr>
      </w:pPr>
      <w:r w:rsidRPr="00CA1942">
        <w:rPr>
          <w:rFonts w:ascii="Times New Roman" w:hAnsi="Times New Roman"/>
          <w:b/>
          <w:sz w:val="24"/>
          <w:szCs w:val="24"/>
        </w:rPr>
        <w:t xml:space="preserve">Чл. </w:t>
      </w:r>
      <w:r w:rsidR="006D4408">
        <w:rPr>
          <w:rFonts w:ascii="Times New Roman" w:hAnsi="Times New Roman"/>
          <w:b/>
          <w:sz w:val="24"/>
          <w:szCs w:val="24"/>
        </w:rPr>
        <w:t>29</w:t>
      </w:r>
      <w:r w:rsidRPr="00CA1942">
        <w:rPr>
          <w:rFonts w:ascii="Times New Roman" w:hAnsi="Times New Roman"/>
          <w:b/>
          <w:sz w:val="24"/>
          <w:szCs w:val="24"/>
        </w:rPr>
        <w:t xml:space="preserve">. </w:t>
      </w:r>
      <w:r w:rsidRPr="00CA1942">
        <w:rPr>
          <w:rFonts w:ascii="Times New Roman" w:hAnsi="Times New Roman"/>
          <w:bCs/>
          <w:noProof/>
          <w:sz w:val="24"/>
          <w:szCs w:val="24"/>
          <w:lang w:eastAsia="en-GB"/>
        </w:rPr>
        <w:t xml:space="preserve">Всички спорове, породени от този Договор или отнасящи се до него, включително споровете, породени или отнасящи се до неговото тълкуване, недействителност, изпълнение или прекратяване, както и споровете за попълване на празноти в Договора или приспособяването му към нововъзникнали обстоятелства, ще се уреждат между Страните чрез преговори, а при непостигане на съгласие – спорът ще се отнася за решаване </w:t>
      </w:r>
      <w:r w:rsidRPr="00CA1942">
        <w:rPr>
          <w:rFonts w:ascii="Times New Roman" w:hAnsi="Times New Roman"/>
          <w:noProof/>
          <w:sz w:val="24"/>
          <w:szCs w:val="24"/>
          <w:lang w:eastAsia="en-GB"/>
        </w:rPr>
        <w:t>от компетентния български съд</w:t>
      </w:r>
      <w:r w:rsidRPr="00CA1942">
        <w:rPr>
          <w:rFonts w:ascii="Times New Roman" w:hAnsi="Times New Roman"/>
          <w:bCs/>
          <w:noProof/>
          <w:sz w:val="24"/>
          <w:szCs w:val="24"/>
          <w:lang w:eastAsia="en-GB"/>
        </w:rPr>
        <w:t>.</w:t>
      </w:r>
    </w:p>
    <w:p w14:paraId="06D68534" w14:textId="77777777" w:rsidR="00CA1942" w:rsidRPr="00CA1942" w:rsidRDefault="00CA1942" w:rsidP="00CA1942">
      <w:pPr>
        <w:suppressAutoHyphens/>
        <w:spacing w:after="0"/>
        <w:jc w:val="both"/>
        <w:rPr>
          <w:rFonts w:ascii="Times New Roman" w:hAnsi="Times New Roman"/>
          <w:noProof/>
          <w:sz w:val="24"/>
          <w:szCs w:val="24"/>
          <w:u w:val="single"/>
          <w:lang w:eastAsia="en-GB"/>
        </w:rPr>
      </w:pPr>
      <w:r w:rsidRPr="00CA1942">
        <w:rPr>
          <w:rFonts w:ascii="Times New Roman" w:hAnsi="Times New Roman"/>
          <w:noProof/>
          <w:sz w:val="24"/>
          <w:szCs w:val="24"/>
          <w:u w:val="single"/>
          <w:lang w:eastAsia="en-GB"/>
        </w:rPr>
        <w:t>Екземпляри</w:t>
      </w:r>
    </w:p>
    <w:p w14:paraId="6EC0CED7" w14:textId="16658C40" w:rsidR="00CA1942" w:rsidRPr="00CA1942" w:rsidRDefault="00CA1942" w:rsidP="00CA1942">
      <w:pPr>
        <w:suppressAutoHyphens/>
        <w:spacing w:after="0"/>
        <w:jc w:val="both"/>
        <w:rPr>
          <w:rFonts w:ascii="Times New Roman" w:hAnsi="Times New Roman"/>
          <w:noProof/>
          <w:sz w:val="24"/>
          <w:szCs w:val="24"/>
          <w:lang w:eastAsia="en-GB"/>
        </w:rPr>
      </w:pPr>
      <w:r w:rsidRPr="00CA1942">
        <w:rPr>
          <w:rFonts w:ascii="Times New Roman" w:hAnsi="Times New Roman"/>
          <w:b/>
          <w:sz w:val="24"/>
          <w:szCs w:val="24"/>
        </w:rPr>
        <w:t xml:space="preserve">Чл. </w:t>
      </w:r>
      <w:r w:rsidR="006D4408">
        <w:rPr>
          <w:rFonts w:ascii="Times New Roman" w:hAnsi="Times New Roman"/>
          <w:b/>
          <w:sz w:val="24"/>
          <w:szCs w:val="24"/>
        </w:rPr>
        <w:t>30</w:t>
      </w:r>
      <w:r w:rsidRPr="00CA1942">
        <w:rPr>
          <w:rFonts w:ascii="Times New Roman" w:hAnsi="Times New Roman"/>
          <w:b/>
          <w:sz w:val="24"/>
          <w:szCs w:val="24"/>
        </w:rPr>
        <w:t xml:space="preserve">. </w:t>
      </w:r>
      <w:r w:rsidRPr="00CA1942">
        <w:rPr>
          <w:rFonts w:ascii="Times New Roman" w:hAnsi="Times New Roman"/>
          <w:noProof/>
          <w:sz w:val="24"/>
          <w:szCs w:val="24"/>
          <w:lang w:eastAsia="en-GB"/>
        </w:rPr>
        <w:t xml:space="preserve">Този Договор е изготвен и подписан в три еднообразни екземпляра – два за </w:t>
      </w:r>
      <w:r w:rsidRPr="00CA1942">
        <w:rPr>
          <w:rFonts w:ascii="Times New Roman" w:hAnsi="Times New Roman"/>
          <w:b/>
          <w:noProof/>
          <w:sz w:val="24"/>
          <w:szCs w:val="24"/>
          <w:lang w:eastAsia="en-GB"/>
        </w:rPr>
        <w:t>ВЪЗЛОЖИТЕЛЯ</w:t>
      </w:r>
      <w:r w:rsidRPr="00CA1942">
        <w:rPr>
          <w:rFonts w:ascii="Times New Roman" w:hAnsi="Times New Roman"/>
          <w:noProof/>
          <w:sz w:val="24"/>
          <w:szCs w:val="24"/>
          <w:lang w:eastAsia="en-GB"/>
        </w:rPr>
        <w:t xml:space="preserve"> и един за </w:t>
      </w:r>
      <w:r w:rsidRPr="00CA1942">
        <w:rPr>
          <w:rFonts w:ascii="Times New Roman" w:hAnsi="Times New Roman"/>
          <w:b/>
          <w:noProof/>
          <w:sz w:val="24"/>
          <w:szCs w:val="24"/>
          <w:lang w:eastAsia="en-GB"/>
        </w:rPr>
        <w:t>ИЗПЪЛНИТЕЛЯ.</w:t>
      </w:r>
    </w:p>
    <w:p w14:paraId="39FC2BDB" w14:textId="77777777" w:rsidR="00CA1942" w:rsidRDefault="00CA1942" w:rsidP="00CA1942">
      <w:pPr>
        <w:autoSpaceDE w:val="0"/>
        <w:autoSpaceDN w:val="0"/>
        <w:adjustRightInd w:val="0"/>
        <w:spacing w:after="0"/>
        <w:jc w:val="both"/>
        <w:rPr>
          <w:rFonts w:ascii="Times New Roman" w:hAnsi="Times New Roman"/>
          <w:sz w:val="24"/>
          <w:szCs w:val="24"/>
          <w:u w:val="single"/>
        </w:rPr>
      </w:pPr>
    </w:p>
    <w:p w14:paraId="0C5631F9" w14:textId="77777777" w:rsidR="00CA1942" w:rsidRDefault="00CA1942" w:rsidP="00CA1942">
      <w:pPr>
        <w:autoSpaceDE w:val="0"/>
        <w:autoSpaceDN w:val="0"/>
        <w:adjustRightInd w:val="0"/>
        <w:spacing w:after="0"/>
        <w:jc w:val="both"/>
        <w:rPr>
          <w:rFonts w:ascii="Times New Roman" w:hAnsi="Times New Roman"/>
          <w:sz w:val="24"/>
          <w:szCs w:val="24"/>
          <w:u w:val="single"/>
        </w:rPr>
      </w:pPr>
    </w:p>
    <w:p w14:paraId="00722E8C" w14:textId="77777777" w:rsidR="00CA1942" w:rsidRDefault="00CA1942" w:rsidP="00CA1942">
      <w:pPr>
        <w:autoSpaceDE w:val="0"/>
        <w:autoSpaceDN w:val="0"/>
        <w:adjustRightInd w:val="0"/>
        <w:spacing w:after="0"/>
        <w:jc w:val="both"/>
        <w:rPr>
          <w:rFonts w:ascii="Times New Roman" w:hAnsi="Times New Roman"/>
          <w:sz w:val="24"/>
          <w:szCs w:val="24"/>
          <w:u w:val="single"/>
        </w:rPr>
      </w:pPr>
    </w:p>
    <w:p w14:paraId="75CBFBB9" w14:textId="484454B3" w:rsidR="00CA1942" w:rsidRPr="00CA1942" w:rsidRDefault="00CA1942" w:rsidP="00CA1942">
      <w:pPr>
        <w:autoSpaceDE w:val="0"/>
        <w:autoSpaceDN w:val="0"/>
        <w:adjustRightInd w:val="0"/>
        <w:spacing w:after="0"/>
        <w:jc w:val="both"/>
        <w:rPr>
          <w:rFonts w:ascii="Times New Roman" w:hAnsi="Times New Roman"/>
          <w:sz w:val="24"/>
          <w:szCs w:val="24"/>
        </w:rPr>
      </w:pPr>
      <w:r w:rsidRPr="00CA1942">
        <w:rPr>
          <w:rFonts w:ascii="Times New Roman" w:hAnsi="Times New Roman"/>
          <w:sz w:val="24"/>
          <w:szCs w:val="24"/>
          <w:u w:val="single"/>
        </w:rPr>
        <w:t>Приложения</w:t>
      </w:r>
      <w:r w:rsidRPr="00CA1942">
        <w:rPr>
          <w:rFonts w:ascii="Times New Roman" w:hAnsi="Times New Roman"/>
          <w:sz w:val="24"/>
          <w:szCs w:val="24"/>
        </w:rPr>
        <w:t>:</w:t>
      </w:r>
    </w:p>
    <w:p w14:paraId="056F7F07" w14:textId="0693AD90" w:rsidR="00CA1942" w:rsidRDefault="00CA1942" w:rsidP="00CA1942">
      <w:pPr>
        <w:suppressAutoHyphens/>
        <w:spacing w:after="0"/>
        <w:jc w:val="both"/>
        <w:rPr>
          <w:rFonts w:ascii="Times New Roman" w:hAnsi="Times New Roman"/>
          <w:b/>
          <w:sz w:val="24"/>
          <w:szCs w:val="24"/>
          <w:u w:val="single"/>
          <w:lang w:eastAsia="ar-SA"/>
        </w:rPr>
      </w:pPr>
      <w:r w:rsidRPr="00CA1942">
        <w:rPr>
          <w:rFonts w:ascii="Times New Roman" w:hAnsi="Times New Roman"/>
          <w:b/>
          <w:sz w:val="24"/>
          <w:szCs w:val="24"/>
        </w:rPr>
        <w:t>Чл. 3</w:t>
      </w:r>
      <w:r>
        <w:rPr>
          <w:rFonts w:ascii="Times New Roman" w:hAnsi="Times New Roman"/>
          <w:b/>
          <w:sz w:val="24"/>
          <w:szCs w:val="24"/>
        </w:rPr>
        <w:t>0</w:t>
      </w:r>
      <w:r w:rsidRPr="00CA1942">
        <w:rPr>
          <w:rFonts w:ascii="Times New Roman" w:hAnsi="Times New Roman"/>
          <w:b/>
          <w:sz w:val="24"/>
          <w:szCs w:val="24"/>
        </w:rPr>
        <w:t xml:space="preserve">. </w:t>
      </w:r>
      <w:r w:rsidRPr="00CA1942">
        <w:rPr>
          <w:rFonts w:ascii="Times New Roman" w:hAnsi="Times New Roman"/>
          <w:sz w:val="24"/>
          <w:szCs w:val="24"/>
        </w:rPr>
        <w:t>Към този Договор се прилагат и са неразделна част от него следните приложения</w:t>
      </w:r>
    </w:p>
    <w:p w14:paraId="5D5966F6" w14:textId="371D987B" w:rsidR="00CA1942" w:rsidRPr="00CA1942" w:rsidRDefault="00CA1942" w:rsidP="00CA1942">
      <w:pPr>
        <w:suppressAutoHyphens/>
        <w:spacing w:after="0"/>
        <w:jc w:val="both"/>
        <w:rPr>
          <w:rFonts w:ascii="Times New Roman" w:hAnsi="Times New Roman"/>
          <w:sz w:val="24"/>
          <w:szCs w:val="24"/>
          <w:lang w:eastAsia="ar-SA"/>
        </w:rPr>
      </w:pPr>
      <w:r w:rsidRPr="00CA1942">
        <w:rPr>
          <w:rFonts w:ascii="Times New Roman" w:hAnsi="Times New Roman"/>
          <w:b/>
          <w:sz w:val="24"/>
          <w:szCs w:val="24"/>
          <w:u w:val="single"/>
          <w:lang w:eastAsia="ar-SA"/>
        </w:rPr>
        <w:t>ПРИЛОЖЕНИЯ:</w:t>
      </w:r>
    </w:p>
    <w:p w14:paraId="49CFD29E" w14:textId="77777777" w:rsidR="00CA1942" w:rsidRPr="00CA1942" w:rsidRDefault="00CA1942" w:rsidP="00CA1942">
      <w:pPr>
        <w:suppressAutoHyphens/>
        <w:spacing w:after="0"/>
        <w:jc w:val="both"/>
        <w:rPr>
          <w:rFonts w:ascii="Times New Roman" w:hAnsi="Times New Roman"/>
          <w:iCs/>
          <w:sz w:val="24"/>
          <w:szCs w:val="24"/>
          <w:lang w:eastAsia="ar-SA"/>
        </w:rPr>
      </w:pPr>
      <w:r w:rsidRPr="00CA1942">
        <w:rPr>
          <w:rFonts w:ascii="Times New Roman" w:hAnsi="Times New Roman"/>
          <w:b/>
          <w:iCs/>
          <w:sz w:val="24"/>
          <w:szCs w:val="24"/>
          <w:lang w:eastAsia="ar-SA"/>
        </w:rPr>
        <w:t>Приложение № 1</w:t>
      </w:r>
      <w:r w:rsidRPr="00CA1942">
        <w:rPr>
          <w:rFonts w:ascii="Times New Roman" w:hAnsi="Times New Roman"/>
          <w:iCs/>
          <w:sz w:val="24"/>
          <w:szCs w:val="24"/>
          <w:lang w:eastAsia="ar-SA"/>
        </w:rPr>
        <w:t>: Технически спецификации;</w:t>
      </w:r>
    </w:p>
    <w:p w14:paraId="44CFDCC7" w14:textId="77777777" w:rsidR="00CA1942" w:rsidRPr="00CA1942" w:rsidRDefault="00CA1942" w:rsidP="00CA1942">
      <w:pPr>
        <w:suppressAutoHyphens/>
        <w:spacing w:after="0"/>
        <w:jc w:val="both"/>
        <w:rPr>
          <w:rFonts w:ascii="Times New Roman" w:hAnsi="Times New Roman"/>
          <w:iCs/>
          <w:sz w:val="24"/>
          <w:szCs w:val="24"/>
          <w:lang w:eastAsia="ar-SA"/>
        </w:rPr>
      </w:pPr>
      <w:r w:rsidRPr="00CA1942">
        <w:rPr>
          <w:rFonts w:ascii="Times New Roman" w:hAnsi="Times New Roman"/>
          <w:b/>
          <w:iCs/>
          <w:sz w:val="24"/>
          <w:szCs w:val="24"/>
          <w:lang w:eastAsia="ar-SA"/>
        </w:rPr>
        <w:lastRenderedPageBreak/>
        <w:t>Приложение № 2:</w:t>
      </w:r>
      <w:r w:rsidRPr="00CA1942">
        <w:rPr>
          <w:rFonts w:ascii="Times New Roman" w:hAnsi="Times New Roman"/>
          <w:iCs/>
          <w:sz w:val="24"/>
          <w:szCs w:val="24"/>
          <w:lang w:eastAsia="ar-SA"/>
        </w:rPr>
        <w:t xml:space="preserve"> Техническо предложение на </w:t>
      </w:r>
      <w:r w:rsidRPr="00CA1942">
        <w:rPr>
          <w:rFonts w:ascii="Times New Roman" w:hAnsi="Times New Roman"/>
          <w:b/>
          <w:iCs/>
          <w:sz w:val="24"/>
          <w:szCs w:val="24"/>
          <w:lang w:eastAsia="ar-SA"/>
        </w:rPr>
        <w:t>ИЗПЪЛНИТЕЛЯ</w:t>
      </w:r>
      <w:r w:rsidRPr="00CA1942">
        <w:rPr>
          <w:rFonts w:ascii="Times New Roman" w:hAnsi="Times New Roman"/>
          <w:iCs/>
          <w:sz w:val="24"/>
          <w:szCs w:val="24"/>
          <w:lang w:eastAsia="ar-SA"/>
        </w:rPr>
        <w:t>;</w:t>
      </w:r>
    </w:p>
    <w:p w14:paraId="046747EE" w14:textId="2E0BA9FE" w:rsidR="00CA1942" w:rsidRPr="00CA1942" w:rsidRDefault="00CA1942" w:rsidP="00CA1942">
      <w:pPr>
        <w:suppressAutoHyphens/>
        <w:spacing w:after="0"/>
        <w:jc w:val="both"/>
        <w:rPr>
          <w:rFonts w:ascii="Times New Roman" w:hAnsi="Times New Roman"/>
          <w:iCs/>
          <w:sz w:val="24"/>
          <w:szCs w:val="24"/>
          <w:lang w:eastAsia="ar-SA"/>
        </w:rPr>
      </w:pPr>
      <w:r w:rsidRPr="00CA1942">
        <w:rPr>
          <w:rFonts w:ascii="Times New Roman" w:hAnsi="Times New Roman"/>
          <w:b/>
          <w:iCs/>
          <w:sz w:val="24"/>
          <w:szCs w:val="24"/>
          <w:lang w:eastAsia="ar-SA"/>
        </w:rPr>
        <w:t>Приложение № 3:</w:t>
      </w:r>
      <w:r w:rsidRPr="00CA1942">
        <w:rPr>
          <w:rFonts w:ascii="Times New Roman" w:hAnsi="Times New Roman"/>
          <w:iCs/>
          <w:sz w:val="24"/>
          <w:szCs w:val="24"/>
          <w:lang w:eastAsia="ar-SA"/>
        </w:rPr>
        <w:t xml:space="preserve"> Ценово предложение на </w:t>
      </w:r>
      <w:r w:rsidRPr="00CA1942">
        <w:rPr>
          <w:rFonts w:ascii="Times New Roman" w:hAnsi="Times New Roman"/>
          <w:b/>
          <w:iCs/>
          <w:sz w:val="24"/>
          <w:szCs w:val="24"/>
          <w:lang w:eastAsia="ar-SA"/>
        </w:rPr>
        <w:t>ИЗПЪЛНИТЕЛЯ</w:t>
      </w:r>
      <w:r w:rsidRPr="00CA1942">
        <w:rPr>
          <w:rFonts w:ascii="Times New Roman" w:hAnsi="Times New Roman"/>
          <w:iCs/>
          <w:sz w:val="24"/>
          <w:szCs w:val="24"/>
          <w:lang w:eastAsia="ar-SA"/>
        </w:rPr>
        <w:t>.</w:t>
      </w:r>
    </w:p>
    <w:p w14:paraId="468CAD5A" w14:textId="77777777" w:rsidR="00CA1942" w:rsidRDefault="00CA1942" w:rsidP="00ED5916">
      <w:pPr>
        <w:tabs>
          <w:tab w:val="left" w:pos="9922"/>
        </w:tabs>
        <w:suppressAutoHyphens/>
        <w:spacing w:afterLines="40" w:after="96"/>
        <w:jc w:val="both"/>
        <w:rPr>
          <w:rFonts w:ascii="Times New Roman" w:hAnsi="Times New Roman"/>
          <w:b/>
          <w:snapToGrid w:val="0"/>
          <w:sz w:val="24"/>
          <w:szCs w:val="24"/>
          <w:lang w:val="en-US" w:eastAsia="ar-SA"/>
        </w:rPr>
      </w:pPr>
    </w:p>
    <w:p w14:paraId="50EC6FDB" w14:textId="77777777" w:rsidR="00CA1942" w:rsidRDefault="00CA1942" w:rsidP="00ED5916">
      <w:pPr>
        <w:tabs>
          <w:tab w:val="left" w:pos="9922"/>
        </w:tabs>
        <w:suppressAutoHyphens/>
        <w:spacing w:afterLines="40" w:after="96"/>
        <w:jc w:val="both"/>
        <w:rPr>
          <w:rFonts w:ascii="Times New Roman" w:hAnsi="Times New Roman"/>
          <w:b/>
          <w:snapToGrid w:val="0"/>
          <w:sz w:val="24"/>
          <w:szCs w:val="24"/>
          <w:lang w:val="en-US" w:eastAsia="ar-SA"/>
        </w:rPr>
      </w:pPr>
    </w:p>
    <w:p w14:paraId="4E29CB62" w14:textId="77777777" w:rsidR="00A11049" w:rsidRPr="001B2944" w:rsidRDefault="00A11049" w:rsidP="00A11049">
      <w:pPr>
        <w:suppressAutoHyphens/>
        <w:spacing w:after="0"/>
        <w:jc w:val="both"/>
        <w:rPr>
          <w:rFonts w:ascii="Times New Roman" w:hAnsi="Times New Roman"/>
          <w:iCs/>
          <w:sz w:val="24"/>
          <w:szCs w:val="24"/>
          <w:lang w:eastAsia="ar-SA"/>
        </w:rPr>
      </w:pPr>
    </w:p>
    <w:p w14:paraId="375EFF20" w14:textId="72A978EE" w:rsidR="00240889" w:rsidRPr="004A5D94" w:rsidRDefault="00240889" w:rsidP="004A5D94">
      <w:pPr>
        <w:spacing w:after="0" w:line="240" w:lineRule="auto"/>
        <w:jc w:val="both"/>
        <w:rPr>
          <w:rFonts w:ascii="Times New Roman" w:hAnsi="Times New Roman"/>
          <w:b/>
          <w:sz w:val="24"/>
          <w:szCs w:val="24"/>
        </w:rPr>
      </w:pPr>
      <w:r w:rsidRPr="001B2944">
        <w:rPr>
          <w:rFonts w:ascii="Times New Roman" w:hAnsi="Times New Roman"/>
          <w:b/>
          <w:sz w:val="24"/>
          <w:szCs w:val="24"/>
        </w:rPr>
        <w:t>ВЪЗЛОЖИТЕЛ:                                                    ИЗПЪЛНИТЕЛ:</w:t>
      </w:r>
    </w:p>
    <w:sectPr w:rsidR="00240889" w:rsidRPr="004A5D94">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64C1CB" w14:textId="77777777" w:rsidR="00F11789" w:rsidRDefault="00F11789">
      <w:r>
        <w:separator/>
      </w:r>
    </w:p>
  </w:endnote>
  <w:endnote w:type="continuationSeparator" w:id="0">
    <w:p w14:paraId="574E7B42" w14:textId="77777777" w:rsidR="00F11789" w:rsidRDefault="00F117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notTrueType/>
    <w:pitch w:val="variable"/>
    <w:sig w:usb0="00C00283" w:usb1="00000000" w:usb2="00000000" w:usb3="00000000" w:csb0="0000000D"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imes New Roman Bold">
    <w:panose1 w:val="02020803070505020304"/>
    <w:charset w:val="00"/>
    <w:family w:val="auto"/>
    <w:pitch w:val="variable"/>
    <w:sig w:usb0="E0002AE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EUAlbertina">
    <w:altName w:val="Times New Roman"/>
    <w:panose1 w:val="00000000000000000000"/>
    <w:charset w:val="CC"/>
    <w:family w:val="roman"/>
    <w:notTrueType/>
    <w:pitch w:val="default"/>
    <w:sig w:usb0="00000203" w:usb1="00000000" w:usb2="00000000" w:usb3="00000000" w:csb0="00000005" w:csb1="00000000"/>
  </w:font>
  <w:font w:name="Batang">
    <w:altName w:val="바탕"/>
    <w:panose1 w:val="02030600000101010101"/>
    <w:charset w:val="81"/>
    <w:family w:val="auto"/>
    <w:notTrueType/>
    <w:pitch w:val="fixed"/>
    <w:sig w:usb0="00000001" w:usb1="09060000" w:usb2="00000010" w:usb3="00000000" w:csb0="00080000" w:csb1="00000000"/>
  </w:font>
  <w:font w:name="MS ??">
    <w:altName w:val="Arial Unicode MS"/>
    <w:panose1 w:val="00000000000000000000"/>
    <w:charset w:val="80"/>
    <w:family w:val="auto"/>
    <w:notTrueType/>
    <w:pitch w:val="variable"/>
    <w:sig w:usb0="00000001" w:usb1="08070000" w:usb2="00000010" w:usb3="00000000" w:csb0="00020000" w:csb1="00000000"/>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2212343"/>
      <w:docPartObj>
        <w:docPartGallery w:val="Page Numbers (Bottom of Page)"/>
        <w:docPartUnique/>
      </w:docPartObj>
    </w:sdtPr>
    <w:sdtEndPr>
      <w:rPr>
        <w:noProof/>
      </w:rPr>
    </w:sdtEndPr>
    <w:sdtContent>
      <w:p w14:paraId="6ED81F4D" w14:textId="032BC63E" w:rsidR="00ED325C" w:rsidRPr="0007026E" w:rsidRDefault="00ED325C" w:rsidP="00FC0F87">
        <w:pPr>
          <w:pStyle w:val="Footer"/>
          <w:rPr>
            <w:rFonts w:ascii="Times New Roman" w:hAnsi="Times New Roman"/>
            <w:iCs/>
            <w:sz w:val="28"/>
            <w:szCs w:val="24"/>
            <w:lang w:val="en-US" w:eastAsia="en-US"/>
          </w:rPr>
        </w:pPr>
      </w:p>
      <w:p w14:paraId="7435D198" w14:textId="77777777" w:rsidR="00ED325C" w:rsidRPr="003C08F8" w:rsidRDefault="00ED325C" w:rsidP="00D37460">
        <w:pPr>
          <w:pStyle w:val="Footer"/>
          <w:jc w:val="both"/>
          <w:rPr>
            <w:i/>
            <w:sz w:val="20"/>
          </w:rPr>
        </w:pPr>
      </w:p>
      <w:p w14:paraId="4FB6A18A" w14:textId="007228EC" w:rsidR="00ED325C" w:rsidRDefault="00ED325C">
        <w:pPr>
          <w:pStyle w:val="Footer"/>
          <w:jc w:val="right"/>
        </w:pPr>
        <w:r w:rsidRPr="00BA5936">
          <w:rPr>
            <w:rFonts w:ascii="Times New Roman" w:hAnsi="Times New Roman"/>
            <w:sz w:val="24"/>
            <w:szCs w:val="24"/>
          </w:rPr>
          <w:fldChar w:fldCharType="begin"/>
        </w:r>
        <w:r w:rsidRPr="00BA5936">
          <w:rPr>
            <w:rFonts w:ascii="Times New Roman" w:hAnsi="Times New Roman"/>
            <w:sz w:val="24"/>
            <w:szCs w:val="24"/>
          </w:rPr>
          <w:instrText xml:space="preserve"> PAGE   \* MERGEFORMAT </w:instrText>
        </w:r>
        <w:r w:rsidRPr="00BA5936">
          <w:rPr>
            <w:rFonts w:ascii="Times New Roman" w:hAnsi="Times New Roman"/>
            <w:sz w:val="24"/>
            <w:szCs w:val="24"/>
          </w:rPr>
          <w:fldChar w:fldCharType="separate"/>
        </w:r>
        <w:r w:rsidR="000C6B95">
          <w:rPr>
            <w:rFonts w:ascii="Times New Roman" w:hAnsi="Times New Roman"/>
            <w:noProof/>
            <w:sz w:val="24"/>
            <w:szCs w:val="24"/>
          </w:rPr>
          <w:t>51</w:t>
        </w:r>
        <w:r w:rsidRPr="00BA5936">
          <w:rPr>
            <w:rFonts w:ascii="Times New Roman" w:hAnsi="Times New Roman"/>
            <w:noProof/>
            <w:sz w:val="24"/>
            <w:szCs w:val="24"/>
          </w:rPr>
          <w:fldChar w:fldCharType="end"/>
        </w:r>
      </w:p>
    </w:sdtContent>
  </w:sdt>
  <w:p w14:paraId="2C600593" w14:textId="77777777" w:rsidR="00ED325C" w:rsidRDefault="00ED32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E88D6E" w14:textId="77777777" w:rsidR="00F11789" w:rsidRDefault="00F11789">
      <w:r>
        <w:separator/>
      </w:r>
    </w:p>
  </w:footnote>
  <w:footnote w:type="continuationSeparator" w:id="0">
    <w:p w14:paraId="5FD1264B" w14:textId="77777777" w:rsidR="00F11789" w:rsidRDefault="00F11789">
      <w:r>
        <w:continuationSeparator/>
      </w:r>
    </w:p>
  </w:footnote>
  <w:footnote w:id="1">
    <w:p w14:paraId="419DECAB" w14:textId="77777777" w:rsidR="00ED325C" w:rsidRDefault="00ED325C" w:rsidP="005E454C">
      <w:pPr>
        <w:pStyle w:val="FootnoteText"/>
        <w:pBdr>
          <w:top w:val="single" w:sz="4" w:space="1" w:color="auto"/>
          <w:left w:val="single" w:sz="4" w:space="4" w:color="auto"/>
          <w:bottom w:val="single" w:sz="4" w:space="1" w:color="auto"/>
          <w:right w:val="single" w:sz="4" w:space="4" w:color="auto"/>
        </w:pBdr>
        <w:shd w:val="clear" w:color="auto" w:fill="BFBFBF"/>
      </w:pPr>
      <w:r w:rsidRPr="00670694">
        <w:rPr>
          <w:rStyle w:val="FootnoteReference"/>
          <w:rFonts w:ascii="Calibri" w:hAnsi="Calibri"/>
          <w:sz w:val="18"/>
          <w:szCs w:val="18"/>
          <w:lang w:val="bg-BG"/>
        </w:rPr>
        <w:footnoteRef/>
      </w:r>
      <w:r w:rsidRPr="00670694">
        <w:rPr>
          <w:rFonts w:ascii="Calibri" w:hAnsi="Calibri"/>
          <w:sz w:val="18"/>
          <w:szCs w:val="18"/>
          <w:lang w:val="bg-BG"/>
        </w:rPr>
        <w:tab/>
        <w:t>Службите на Комисията ще предоставят безплатен достъп до електронната система за ЕЕДОП на възлагащите органи, възложителите, икономическите оператори, доставчиците на електронни услуги и други заинтересовани страни</w:t>
      </w:r>
    </w:p>
  </w:footnote>
  <w:footnote w:id="2">
    <w:p w14:paraId="628D2600" w14:textId="77777777" w:rsidR="00ED325C" w:rsidRDefault="00ED325C" w:rsidP="005E454C">
      <w:pPr>
        <w:pStyle w:val="FootnoteText"/>
        <w:pBdr>
          <w:top w:val="single" w:sz="4" w:space="1" w:color="auto"/>
          <w:left w:val="single" w:sz="4" w:space="4" w:color="auto"/>
          <w:bottom w:val="single" w:sz="4" w:space="1" w:color="auto"/>
          <w:right w:val="single" w:sz="4" w:space="4" w:color="auto"/>
        </w:pBdr>
        <w:shd w:val="clear" w:color="auto" w:fill="BFBFBF"/>
      </w:pPr>
      <w:r w:rsidRPr="00670694">
        <w:rPr>
          <w:rStyle w:val="FootnoteReference"/>
          <w:rFonts w:ascii="Calibri" w:hAnsi="Calibri"/>
          <w:sz w:val="18"/>
          <w:szCs w:val="18"/>
          <w:lang w:val="bg-BG"/>
        </w:rPr>
        <w:footnoteRef/>
      </w:r>
      <w:r w:rsidRPr="00670694">
        <w:rPr>
          <w:rFonts w:ascii="Calibri" w:hAnsi="Calibri"/>
          <w:sz w:val="18"/>
          <w:szCs w:val="18"/>
          <w:lang w:val="bg-BG"/>
        </w:rPr>
        <w:tab/>
      </w:r>
      <w:r w:rsidRPr="00670694">
        <w:rPr>
          <w:rFonts w:ascii="Calibri" w:hAnsi="Calibri"/>
          <w:sz w:val="18"/>
          <w:szCs w:val="18"/>
          <w:lang w:val="bg-BG"/>
        </w:rPr>
        <w:t xml:space="preserve">За </w:t>
      </w:r>
      <w:r w:rsidRPr="00670694">
        <w:rPr>
          <w:rFonts w:ascii="Calibri" w:hAnsi="Calibri"/>
          <w:b/>
          <w:sz w:val="18"/>
          <w:szCs w:val="18"/>
          <w:lang w:val="bg-BG"/>
        </w:rPr>
        <w:t>възлагащите органи</w:t>
      </w:r>
      <w:r w:rsidRPr="00670694">
        <w:rPr>
          <w:rFonts w:ascii="Calibri" w:hAnsi="Calibri"/>
          <w:sz w:val="18"/>
          <w:szCs w:val="18"/>
          <w:lang w:val="bg-BG"/>
        </w:rPr>
        <w:t xml:space="preserve">: или </w:t>
      </w:r>
      <w:r w:rsidRPr="00670694">
        <w:rPr>
          <w:rFonts w:ascii="Calibri" w:hAnsi="Calibri"/>
          <w:b/>
          <w:sz w:val="18"/>
          <w:szCs w:val="18"/>
          <w:lang w:val="bg-BG"/>
        </w:rPr>
        <w:t>обявление за предварителна информация</w:t>
      </w:r>
      <w:r w:rsidRPr="00670694">
        <w:rPr>
          <w:rFonts w:ascii="Calibri" w:hAnsi="Calibri"/>
          <w:sz w:val="18"/>
          <w:szCs w:val="18"/>
          <w:lang w:val="bg-BG"/>
        </w:rPr>
        <w:t xml:space="preserve">, използвано като покана за участие в състезателна процедура, или </w:t>
      </w:r>
      <w:r w:rsidRPr="00670694">
        <w:rPr>
          <w:rFonts w:ascii="Calibri" w:hAnsi="Calibri"/>
          <w:b/>
          <w:sz w:val="18"/>
          <w:szCs w:val="18"/>
          <w:lang w:val="bg-BG"/>
        </w:rPr>
        <w:t>обявление за поръчка</w:t>
      </w:r>
      <w:r w:rsidRPr="00670694">
        <w:rPr>
          <w:rFonts w:ascii="Calibri" w:hAnsi="Calibri"/>
          <w:sz w:val="18"/>
          <w:szCs w:val="18"/>
          <w:lang w:val="bg-BG"/>
        </w:rPr>
        <w:t>.</w:t>
      </w:r>
      <w:r w:rsidRPr="00670694">
        <w:rPr>
          <w:rFonts w:ascii="Calibri" w:hAnsi="Calibri"/>
          <w:sz w:val="18"/>
          <w:szCs w:val="18"/>
          <w:lang w:val="bg-BG"/>
        </w:rPr>
        <w:br/>
        <w:t xml:space="preserve">За </w:t>
      </w:r>
      <w:r w:rsidRPr="00670694">
        <w:rPr>
          <w:rFonts w:ascii="Calibri" w:hAnsi="Calibri"/>
          <w:b/>
          <w:sz w:val="18"/>
          <w:szCs w:val="18"/>
          <w:lang w:val="bg-BG"/>
        </w:rPr>
        <w:t>възложителите:</w:t>
      </w:r>
      <w:r w:rsidRPr="00670694">
        <w:rPr>
          <w:rFonts w:ascii="Calibri" w:hAnsi="Calibri"/>
          <w:sz w:val="18"/>
          <w:szCs w:val="18"/>
          <w:lang w:val="bg-BG"/>
        </w:rPr>
        <w:t xml:space="preserve"> </w:t>
      </w:r>
      <w:r w:rsidRPr="00670694">
        <w:rPr>
          <w:rFonts w:ascii="Calibri" w:hAnsi="Calibri"/>
          <w:b/>
          <w:sz w:val="18"/>
          <w:szCs w:val="18"/>
          <w:lang w:val="bg-BG"/>
        </w:rPr>
        <w:t>периодично индикативно обявление</w:t>
      </w:r>
      <w:r w:rsidRPr="00670694">
        <w:rPr>
          <w:rFonts w:ascii="Calibri" w:hAnsi="Calibri"/>
          <w:sz w:val="18"/>
          <w:szCs w:val="18"/>
          <w:lang w:val="bg-BG"/>
        </w:rPr>
        <w:t xml:space="preserve">, използвано като покана за участие в състезателна процедура, </w:t>
      </w:r>
      <w:r w:rsidRPr="00670694">
        <w:rPr>
          <w:rFonts w:ascii="Calibri" w:hAnsi="Calibri"/>
          <w:b/>
          <w:sz w:val="18"/>
          <w:szCs w:val="18"/>
          <w:lang w:val="bg-BG"/>
        </w:rPr>
        <w:t>обявление за поръчка</w:t>
      </w:r>
      <w:r w:rsidRPr="00670694">
        <w:rPr>
          <w:rFonts w:ascii="Calibri" w:hAnsi="Calibri"/>
          <w:sz w:val="18"/>
          <w:szCs w:val="18"/>
          <w:lang w:val="bg-BG"/>
        </w:rPr>
        <w:t xml:space="preserve"> или </w:t>
      </w:r>
      <w:r w:rsidRPr="00670694">
        <w:rPr>
          <w:rFonts w:ascii="Calibri" w:hAnsi="Calibri"/>
          <w:b/>
          <w:sz w:val="18"/>
          <w:szCs w:val="18"/>
          <w:lang w:val="bg-BG"/>
        </w:rPr>
        <w:t>обявление за съществуването на квалификационна система.</w:t>
      </w:r>
    </w:p>
  </w:footnote>
  <w:footnote w:id="3">
    <w:p w14:paraId="5BF7AB96" w14:textId="77777777" w:rsidR="00ED325C" w:rsidRDefault="00ED325C" w:rsidP="005E454C">
      <w:pPr>
        <w:pStyle w:val="FootnoteText"/>
        <w:pBdr>
          <w:top w:val="single" w:sz="4" w:space="1" w:color="auto"/>
          <w:left w:val="single" w:sz="4" w:space="4" w:color="auto"/>
          <w:bottom w:val="single" w:sz="4" w:space="1" w:color="auto"/>
          <w:right w:val="single" w:sz="4" w:space="4" w:color="auto"/>
        </w:pBdr>
        <w:shd w:val="clear" w:color="auto" w:fill="BFBFBF"/>
      </w:pPr>
      <w:r w:rsidRPr="00670694">
        <w:rPr>
          <w:rStyle w:val="FootnoteReference"/>
          <w:rFonts w:ascii="Calibri" w:hAnsi="Calibri"/>
          <w:sz w:val="18"/>
          <w:szCs w:val="18"/>
          <w:lang w:val="bg-BG"/>
        </w:rPr>
        <w:footnoteRef/>
      </w:r>
      <w:r w:rsidRPr="00670694">
        <w:rPr>
          <w:rFonts w:ascii="Calibri" w:hAnsi="Calibri"/>
          <w:sz w:val="18"/>
          <w:szCs w:val="18"/>
          <w:lang w:val="bg-BG"/>
        </w:rPr>
        <w:tab/>
      </w:r>
      <w:r w:rsidRPr="00670694">
        <w:rPr>
          <w:rFonts w:ascii="Calibri" w:hAnsi="Calibri"/>
          <w:i/>
          <w:sz w:val="18"/>
          <w:szCs w:val="18"/>
          <w:lang w:val="bg-BG"/>
        </w:rPr>
        <w:t>Информацията да се копира от раздел I, точка I.1 от съответното обявление.</w:t>
      </w:r>
      <w:r w:rsidRPr="00670694">
        <w:rPr>
          <w:rFonts w:ascii="Calibri" w:hAnsi="Calibri"/>
          <w:sz w:val="18"/>
          <w:szCs w:val="18"/>
          <w:lang w:val="bg-BG"/>
        </w:rPr>
        <w:t xml:space="preserve"> 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p>
  </w:footnote>
  <w:footnote w:id="4">
    <w:p w14:paraId="477E6E50" w14:textId="77777777" w:rsidR="00ED325C" w:rsidRDefault="00ED325C" w:rsidP="005E454C">
      <w:pPr>
        <w:pStyle w:val="FootnoteText"/>
        <w:pBdr>
          <w:top w:val="single" w:sz="4" w:space="1" w:color="auto"/>
          <w:left w:val="single" w:sz="4" w:space="4" w:color="auto"/>
          <w:bottom w:val="single" w:sz="4" w:space="1" w:color="auto"/>
          <w:right w:val="single" w:sz="4" w:space="4" w:color="auto"/>
        </w:pBdr>
        <w:shd w:val="clear" w:color="auto" w:fill="BFBFBF"/>
      </w:pPr>
      <w:r w:rsidRPr="00670694">
        <w:rPr>
          <w:rStyle w:val="FootnoteReference"/>
          <w:rFonts w:ascii="Calibri" w:hAnsi="Calibri"/>
          <w:sz w:val="18"/>
          <w:szCs w:val="18"/>
          <w:lang w:val="bg-BG"/>
        </w:rPr>
        <w:footnoteRef/>
      </w:r>
      <w:r w:rsidRPr="00670694">
        <w:rPr>
          <w:rFonts w:ascii="Calibri" w:hAnsi="Calibri"/>
          <w:sz w:val="18"/>
          <w:szCs w:val="18"/>
          <w:lang w:val="bg-BG"/>
        </w:rPr>
        <w:tab/>
      </w:r>
      <w:r w:rsidRPr="00670694">
        <w:rPr>
          <w:rFonts w:ascii="Calibri" w:hAnsi="Calibri"/>
          <w:i/>
          <w:sz w:val="18"/>
          <w:szCs w:val="18"/>
          <w:lang w:val="bg-BG"/>
        </w:rPr>
        <w:t>Вж. точки II. 1.1 и II.1.3 от съответното обявление</w:t>
      </w:r>
    </w:p>
  </w:footnote>
  <w:footnote w:id="5">
    <w:p w14:paraId="585ABE37" w14:textId="77777777" w:rsidR="00ED325C" w:rsidRDefault="00ED325C" w:rsidP="005E454C">
      <w:pPr>
        <w:pStyle w:val="FootnoteText"/>
        <w:pBdr>
          <w:top w:val="single" w:sz="4" w:space="1" w:color="auto"/>
          <w:left w:val="single" w:sz="4" w:space="4" w:color="auto"/>
          <w:bottom w:val="single" w:sz="4" w:space="1" w:color="auto"/>
          <w:right w:val="single" w:sz="4" w:space="4" w:color="auto"/>
        </w:pBdr>
        <w:shd w:val="clear" w:color="auto" w:fill="BFBFBF"/>
      </w:pPr>
      <w:r w:rsidRPr="00670694">
        <w:rPr>
          <w:rStyle w:val="FootnoteReference"/>
          <w:rFonts w:ascii="Calibri" w:hAnsi="Calibri"/>
          <w:sz w:val="18"/>
          <w:szCs w:val="18"/>
          <w:lang w:val="bg-BG"/>
        </w:rPr>
        <w:footnoteRef/>
      </w:r>
      <w:r w:rsidRPr="00670694">
        <w:rPr>
          <w:rFonts w:ascii="Calibri" w:hAnsi="Calibri"/>
          <w:i/>
          <w:sz w:val="18"/>
          <w:szCs w:val="18"/>
          <w:lang w:val="bg-BG"/>
        </w:rPr>
        <w:tab/>
      </w:r>
      <w:r w:rsidRPr="00670694">
        <w:rPr>
          <w:rFonts w:ascii="Calibri" w:hAnsi="Calibri"/>
          <w:i/>
          <w:sz w:val="18"/>
          <w:szCs w:val="18"/>
          <w:lang w:val="bg-BG"/>
        </w:rPr>
        <w:t>Вж. точка II. 1.1 от съответното обявление</w:t>
      </w:r>
    </w:p>
  </w:footnote>
  <w:footnote w:id="6">
    <w:p w14:paraId="2C4024F0" w14:textId="77777777" w:rsidR="00ED325C" w:rsidRDefault="00ED325C" w:rsidP="005E454C">
      <w:pPr>
        <w:pStyle w:val="FootnoteText"/>
        <w:pBdr>
          <w:top w:val="single" w:sz="4" w:space="1" w:color="auto"/>
          <w:left w:val="single" w:sz="4" w:space="4" w:color="auto"/>
          <w:bottom w:val="single" w:sz="4" w:space="1" w:color="auto"/>
          <w:right w:val="single" w:sz="4" w:space="4" w:color="auto"/>
        </w:pBdr>
        <w:shd w:val="clear" w:color="auto" w:fill="BFBFBF"/>
      </w:pPr>
      <w:r w:rsidRPr="00670694">
        <w:rPr>
          <w:rStyle w:val="FootnoteReference"/>
          <w:rFonts w:ascii="Calibri" w:hAnsi="Calibri"/>
          <w:sz w:val="18"/>
          <w:szCs w:val="18"/>
          <w:lang w:val="bg-BG"/>
        </w:rPr>
        <w:footnoteRef/>
      </w:r>
      <w:r w:rsidRPr="00670694">
        <w:rPr>
          <w:rFonts w:ascii="Calibri" w:hAnsi="Calibri"/>
          <w:sz w:val="18"/>
          <w:szCs w:val="18"/>
          <w:lang w:val="bg-BG"/>
        </w:rPr>
        <w:tab/>
      </w:r>
      <w:r w:rsidRPr="00670694">
        <w:rPr>
          <w:rFonts w:ascii="Calibri" w:hAnsi="Calibri"/>
          <w:sz w:val="18"/>
          <w:szCs w:val="18"/>
          <w:lang w:val="bg-BG"/>
        </w:rPr>
        <w:t>Моля повторете информацията относно лицата за контакт толкова пъти, колкото е необходимо.</w:t>
      </w:r>
    </w:p>
  </w:footnote>
  <w:footnote w:id="7">
    <w:p w14:paraId="33D5E6AD" w14:textId="77777777" w:rsidR="00ED325C" w:rsidRDefault="00ED325C" w:rsidP="005E454C">
      <w:pPr>
        <w:pStyle w:val="FootnoteText"/>
        <w:pBdr>
          <w:top w:val="single" w:sz="4" w:space="1" w:color="auto"/>
          <w:left w:val="single" w:sz="4" w:space="4" w:color="auto"/>
          <w:bottom w:val="single" w:sz="4" w:space="1" w:color="auto"/>
          <w:right w:val="single" w:sz="4" w:space="4" w:color="auto"/>
        </w:pBdr>
        <w:shd w:val="clear" w:color="auto" w:fill="BFBFBF"/>
      </w:pPr>
      <w:r w:rsidRPr="00670694">
        <w:rPr>
          <w:rStyle w:val="FootnoteReference"/>
          <w:rFonts w:ascii="Calibri" w:hAnsi="Calibri"/>
          <w:sz w:val="18"/>
          <w:szCs w:val="18"/>
          <w:lang w:val="bg-BG"/>
        </w:rPr>
        <w:footnoteRef/>
      </w:r>
      <w:r w:rsidRPr="00670694">
        <w:rPr>
          <w:rFonts w:ascii="Calibri" w:hAnsi="Calibri"/>
          <w:sz w:val="18"/>
          <w:szCs w:val="18"/>
          <w:lang w:val="bg-BG"/>
        </w:rPr>
        <w:tab/>
      </w:r>
      <w:r w:rsidRPr="00670694">
        <w:rPr>
          <w:rFonts w:ascii="Calibri" w:hAnsi="Calibri"/>
          <w:sz w:val="18"/>
          <w:szCs w:val="18"/>
          <w:lang w:val="bg-BG"/>
        </w:rPr>
        <w:t xml:space="preserve">Вж. Препоръка на Комисията от 6 май 2003 г. относно определението за </w:t>
      </w:r>
      <w:proofErr w:type="spellStart"/>
      <w:r w:rsidRPr="00670694">
        <w:rPr>
          <w:rFonts w:ascii="Calibri" w:hAnsi="Calibri"/>
          <w:sz w:val="18"/>
          <w:szCs w:val="18"/>
          <w:lang w:val="bg-BG"/>
        </w:rPr>
        <w:t>микро-</w:t>
      </w:r>
      <w:proofErr w:type="spellEnd"/>
      <w:r w:rsidRPr="00670694">
        <w:rPr>
          <w:rFonts w:ascii="Calibri" w:hAnsi="Calibri"/>
          <w:sz w:val="18"/>
          <w:szCs w:val="18"/>
          <w:lang w:val="bg-BG"/>
        </w:rPr>
        <w:t>, малки и средни предприятия (ОВ L 124, 20.5.2003 г., стр. 36).</w:t>
      </w:r>
      <w:r w:rsidRPr="00670694">
        <w:rPr>
          <w:rStyle w:val="DeltaViewInsertion"/>
          <w:rFonts w:ascii="Calibri" w:hAnsi="Calibri"/>
          <w:sz w:val="18"/>
          <w:szCs w:val="18"/>
        </w:rPr>
        <w:t xml:space="preserve"> Тази информация се изисква само за статистически цели. </w:t>
      </w:r>
      <w:r w:rsidRPr="00670694">
        <w:rPr>
          <w:rFonts w:ascii="Calibri" w:hAnsi="Calibri"/>
          <w:sz w:val="18"/>
          <w:szCs w:val="18"/>
          <w:lang w:val="bg-BG"/>
        </w:rPr>
        <w:br/>
      </w:r>
      <w:proofErr w:type="spellStart"/>
      <w:r w:rsidRPr="00670694">
        <w:rPr>
          <w:rStyle w:val="DeltaViewInsertion"/>
          <w:rFonts w:ascii="Calibri" w:hAnsi="Calibri"/>
          <w:sz w:val="18"/>
          <w:szCs w:val="18"/>
        </w:rPr>
        <w:t>Микропредприятия</w:t>
      </w:r>
      <w:proofErr w:type="spellEnd"/>
      <w:r w:rsidRPr="00670694">
        <w:rPr>
          <w:rStyle w:val="DeltaViewInsertion"/>
          <w:rFonts w:ascii="Calibri" w:hAnsi="Calibri"/>
          <w:sz w:val="18"/>
          <w:szCs w:val="18"/>
        </w:rPr>
        <w:t>: .предприятие, в което са заети по-малко от 10 лица и чийто годишен оборот и/или годишен счетоводен баланс не надхвърля 2 млн. евро.</w:t>
      </w:r>
      <w:r w:rsidRPr="00670694">
        <w:rPr>
          <w:rFonts w:ascii="Calibri" w:hAnsi="Calibri"/>
          <w:sz w:val="18"/>
          <w:szCs w:val="18"/>
          <w:lang w:val="bg-BG"/>
        </w:rPr>
        <w:br/>
      </w:r>
      <w:r w:rsidRPr="00670694">
        <w:rPr>
          <w:rStyle w:val="DeltaViewInsertion"/>
          <w:rFonts w:ascii="Calibri" w:hAnsi="Calibri"/>
          <w:sz w:val="18"/>
          <w:szCs w:val="18"/>
        </w:rPr>
        <w:t>Малки предприятия .предприятие, в което са заети по-малко от 50 лица и чийто годишен оборот и/или годишен счетоводен баланс не надхвърля 10 млн. евро.</w:t>
      </w:r>
      <w:r w:rsidRPr="00670694">
        <w:rPr>
          <w:rFonts w:ascii="Calibri" w:hAnsi="Calibri"/>
          <w:sz w:val="18"/>
          <w:szCs w:val="18"/>
          <w:lang w:val="bg-BG"/>
        </w:rPr>
        <w:br/>
      </w:r>
      <w:r w:rsidRPr="00670694">
        <w:rPr>
          <w:rStyle w:val="DeltaViewInsertion"/>
          <w:rFonts w:ascii="Calibri" w:hAnsi="Calibri"/>
          <w:sz w:val="18"/>
          <w:szCs w:val="18"/>
        </w:rPr>
        <w:t xml:space="preserve">Средни предприятия, </w:t>
      </w:r>
      <w:proofErr w:type="spellStart"/>
      <w:r w:rsidRPr="00670694">
        <w:rPr>
          <w:rStyle w:val="DeltaViewInsertion"/>
          <w:rFonts w:ascii="Calibri" w:hAnsi="Calibri"/>
          <w:sz w:val="18"/>
          <w:szCs w:val="18"/>
        </w:rPr>
        <w:t>предприятия</w:t>
      </w:r>
      <w:proofErr w:type="spellEnd"/>
      <w:r w:rsidRPr="00670694">
        <w:rPr>
          <w:rStyle w:val="DeltaViewInsertion"/>
          <w:rFonts w:ascii="Calibri" w:hAnsi="Calibri"/>
          <w:sz w:val="18"/>
          <w:szCs w:val="18"/>
        </w:rPr>
        <w:t xml:space="preserve">, които не са нито </w:t>
      </w:r>
      <w:proofErr w:type="spellStart"/>
      <w:r w:rsidRPr="00670694">
        <w:rPr>
          <w:rStyle w:val="DeltaViewInsertion"/>
          <w:rFonts w:ascii="Calibri" w:hAnsi="Calibri"/>
          <w:sz w:val="18"/>
          <w:szCs w:val="18"/>
        </w:rPr>
        <w:t>микро-</w:t>
      </w:r>
      <w:proofErr w:type="spellEnd"/>
      <w:r w:rsidRPr="00670694">
        <w:rPr>
          <w:rStyle w:val="DeltaViewInsertion"/>
          <w:rFonts w:ascii="Calibri" w:hAnsi="Calibri"/>
          <w:sz w:val="18"/>
          <w:szCs w:val="18"/>
        </w:rPr>
        <w:t>, нито малки предприятия и</w:t>
      </w:r>
      <w:r w:rsidRPr="00670694">
        <w:rPr>
          <w:rFonts w:ascii="Calibri" w:hAnsi="Calibri"/>
          <w:sz w:val="18"/>
          <w:szCs w:val="18"/>
          <w:lang w:val="bg-BG"/>
        </w:rPr>
        <w:t xml:space="preserve"> в които са </w:t>
      </w:r>
      <w:r w:rsidRPr="00670694">
        <w:rPr>
          <w:rFonts w:ascii="Calibri" w:hAnsi="Calibri"/>
          <w:b/>
          <w:sz w:val="18"/>
          <w:szCs w:val="18"/>
          <w:lang w:val="bg-BG"/>
        </w:rPr>
        <w:t>заети по-малко от 250 лица</w:t>
      </w:r>
      <w:r w:rsidRPr="00670694">
        <w:rPr>
          <w:rFonts w:ascii="Calibri" w:hAnsi="Calibri"/>
          <w:sz w:val="18"/>
          <w:szCs w:val="18"/>
          <w:lang w:val="bg-BG"/>
        </w:rPr>
        <w:t xml:space="preserve"> и чийто </w:t>
      </w:r>
      <w:r w:rsidRPr="00670694">
        <w:rPr>
          <w:rFonts w:ascii="Calibri" w:hAnsi="Calibri"/>
          <w:b/>
          <w:sz w:val="18"/>
          <w:szCs w:val="18"/>
          <w:lang w:val="bg-BG"/>
        </w:rPr>
        <w:t xml:space="preserve">годишен оборот не надхвърля 50 млн. евро, </w:t>
      </w:r>
      <w:r w:rsidRPr="00670694">
        <w:rPr>
          <w:rFonts w:ascii="Calibri" w:hAnsi="Calibri"/>
          <w:b/>
          <w:i/>
          <w:sz w:val="18"/>
          <w:szCs w:val="18"/>
          <w:lang w:val="bg-BG"/>
        </w:rPr>
        <w:t>и/или</w:t>
      </w:r>
      <w:r w:rsidRPr="00670694">
        <w:rPr>
          <w:rFonts w:ascii="Calibri" w:hAnsi="Calibri"/>
          <w:sz w:val="18"/>
          <w:szCs w:val="18"/>
          <w:lang w:val="bg-BG"/>
        </w:rPr>
        <w:t xml:space="preserve"> </w:t>
      </w:r>
      <w:r w:rsidRPr="00670694">
        <w:rPr>
          <w:rFonts w:ascii="Calibri" w:hAnsi="Calibri"/>
          <w:b/>
          <w:sz w:val="18"/>
          <w:szCs w:val="18"/>
          <w:lang w:val="bg-BG"/>
        </w:rPr>
        <w:t>годишният им счетоводен баланс не надхвърля 43 милиона евро.</w:t>
      </w:r>
    </w:p>
  </w:footnote>
  <w:footnote w:id="8">
    <w:p w14:paraId="2FFF4C5F" w14:textId="77777777" w:rsidR="00ED325C" w:rsidRDefault="00ED325C" w:rsidP="005E454C">
      <w:pPr>
        <w:pStyle w:val="FootnoteText"/>
        <w:pBdr>
          <w:top w:val="single" w:sz="4" w:space="1" w:color="auto"/>
          <w:left w:val="single" w:sz="4" w:space="4" w:color="auto"/>
          <w:bottom w:val="single" w:sz="4" w:space="1" w:color="auto"/>
          <w:right w:val="single" w:sz="4" w:space="4" w:color="auto"/>
        </w:pBdr>
        <w:shd w:val="clear" w:color="auto" w:fill="BFBFBF"/>
      </w:pPr>
      <w:r w:rsidRPr="00670694">
        <w:rPr>
          <w:rStyle w:val="FootnoteReference"/>
          <w:rFonts w:ascii="Calibri" w:hAnsi="Calibri"/>
          <w:sz w:val="18"/>
          <w:szCs w:val="18"/>
          <w:lang w:val="bg-BG"/>
        </w:rPr>
        <w:footnoteRef/>
      </w:r>
      <w:r w:rsidRPr="00670694">
        <w:rPr>
          <w:rFonts w:ascii="Calibri" w:hAnsi="Calibri"/>
          <w:sz w:val="18"/>
          <w:szCs w:val="18"/>
          <w:lang w:val="bg-BG"/>
        </w:rPr>
        <w:tab/>
      </w:r>
      <w:r w:rsidRPr="00670694">
        <w:rPr>
          <w:rFonts w:ascii="Calibri" w:hAnsi="Calibri"/>
          <w:sz w:val="18"/>
          <w:szCs w:val="18"/>
          <w:lang w:val="bg-BG"/>
        </w:rPr>
        <w:t>Вж. точка III.1.5 от обявлението за поръчка</w:t>
      </w:r>
    </w:p>
  </w:footnote>
  <w:footnote w:id="9">
    <w:p w14:paraId="7021A3F6" w14:textId="77777777" w:rsidR="00ED325C" w:rsidRDefault="00ED325C" w:rsidP="005E454C">
      <w:pPr>
        <w:pStyle w:val="FootnoteText"/>
        <w:pBdr>
          <w:top w:val="single" w:sz="4" w:space="1" w:color="auto"/>
          <w:left w:val="single" w:sz="4" w:space="4" w:color="auto"/>
          <w:bottom w:val="single" w:sz="4" w:space="1" w:color="auto"/>
          <w:right w:val="single" w:sz="4" w:space="4" w:color="auto"/>
        </w:pBdr>
        <w:shd w:val="clear" w:color="auto" w:fill="BFBFBF"/>
      </w:pPr>
      <w:r w:rsidRPr="00670694">
        <w:rPr>
          <w:rStyle w:val="FootnoteReference"/>
          <w:rFonts w:ascii="Calibri" w:hAnsi="Calibri"/>
          <w:sz w:val="18"/>
          <w:szCs w:val="18"/>
          <w:lang w:val="bg-BG"/>
        </w:rPr>
        <w:footnoteRef/>
      </w:r>
      <w:r w:rsidRPr="00670694">
        <w:rPr>
          <w:rFonts w:ascii="Calibri" w:hAnsi="Calibri"/>
          <w:sz w:val="18"/>
          <w:szCs w:val="18"/>
          <w:lang w:val="bg-BG"/>
        </w:rPr>
        <w:tab/>
      </w:r>
      <w:r w:rsidRPr="00670694">
        <w:rPr>
          <w:rFonts w:ascii="Calibri" w:hAnsi="Calibri"/>
          <w:sz w:val="18"/>
          <w:szCs w:val="18"/>
          <w:lang w:val="bg-BG"/>
        </w:rPr>
        <w:t>Т.е. основната му цел е социалната и професионална интеграция на хора с увреждания или в неравностойно положение.</w:t>
      </w:r>
    </w:p>
  </w:footnote>
  <w:footnote w:id="10">
    <w:p w14:paraId="559C1132" w14:textId="77777777" w:rsidR="00ED325C" w:rsidRDefault="00ED325C" w:rsidP="005E454C">
      <w:pPr>
        <w:pStyle w:val="FootnoteText"/>
        <w:pBdr>
          <w:top w:val="single" w:sz="4" w:space="1" w:color="auto"/>
          <w:left w:val="single" w:sz="4" w:space="4" w:color="auto"/>
          <w:bottom w:val="single" w:sz="4" w:space="1" w:color="auto"/>
          <w:right w:val="single" w:sz="4" w:space="4" w:color="auto"/>
        </w:pBdr>
        <w:shd w:val="clear" w:color="auto" w:fill="BFBFBF"/>
      </w:pPr>
      <w:r w:rsidRPr="00670694">
        <w:rPr>
          <w:rStyle w:val="FootnoteReference"/>
          <w:rFonts w:ascii="Calibri" w:hAnsi="Calibri"/>
          <w:sz w:val="18"/>
          <w:szCs w:val="18"/>
          <w:lang w:val="bg-BG"/>
        </w:rPr>
        <w:footnoteRef/>
      </w:r>
      <w:r w:rsidRPr="00670694">
        <w:rPr>
          <w:rFonts w:ascii="Calibri" w:hAnsi="Calibri"/>
          <w:sz w:val="18"/>
          <w:szCs w:val="18"/>
          <w:lang w:val="bg-BG"/>
        </w:rPr>
        <w:tab/>
      </w:r>
      <w:r w:rsidRPr="00670694">
        <w:rPr>
          <w:rFonts w:ascii="Calibri" w:hAnsi="Calibri"/>
          <w:sz w:val="18"/>
          <w:szCs w:val="18"/>
          <w:lang w:val="bg-BG"/>
        </w:rPr>
        <w:t>Позоваванията и класификацията, ако има такива, са определени в сертификацията.</w:t>
      </w:r>
    </w:p>
  </w:footnote>
  <w:footnote w:id="11">
    <w:p w14:paraId="5F4C9CAE" w14:textId="77777777" w:rsidR="00ED325C" w:rsidRDefault="00ED325C" w:rsidP="005E454C">
      <w:pPr>
        <w:pStyle w:val="FootnoteText"/>
        <w:pBdr>
          <w:top w:val="single" w:sz="4" w:space="1" w:color="auto"/>
          <w:left w:val="single" w:sz="4" w:space="4" w:color="auto"/>
          <w:bottom w:val="single" w:sz="4" w:space="1" w:color="auto"/>
          <w:right w:val="single" w:sz="4" w:space="4" w:color="auto"/>
        </w:pBdr>
        <w:shd w:val="clear" w:color="auto" w:fill="BFBFBF"/>
      </w:pPr>
      <w:r w:rsidRPr="00670694">
        <w:rPr>
          <w:rStyle w:val="FootnoteReference"/>
          <w:rFonts w:ascii="Calibri" w:hAnsi="Calibri"/>
          <w:sz w:val="18"/>
          <w:szCs w:val="18"/>
          <w:lang w:val="bg-BG"/>
        </w:rPr>
        <w:footnoteRef/>
      </w:r>
      <w:r w:rsidRPr="00670694">
        <w:rPr>
          <w:rFonts w:ascii="Calibri" w:hAnsi="Calibri"/>
          <w:sz w:val="18"/>
          <w:szCs w:val="18"/>
          <w:lang w:val="bg-BG"/>
        </w:rPr>
        <w:tab/>
      </w:r>
      <w:r w:rsidRPr="00670694">
        <w:rPr>
          <w:rFonts w:ascii="Calibri" w:hAnsi="Calibri"/>
          <w:sz w:val="18"/>
          <w:szCs w:val="18"/>
          <w:lang w:val="bg-BG"/>
        </w:rPr>
        <w:t>По-специално като част от група, консорциум, съвместно предприятие или други подобни.</w:t>
      </w:r>
    </w:p>
  </w:footnote>
  <w:footnote w:id="12">
    <w:p w14:paraId="1923A02C" w14:textId="77777777" w:rsidR="00ED325C" w:rsidRDefault="00ED325C" w:rsidP="005E454C">
      <w:pPr>
        <w:pStyle w:val="FootnoteText"/>
        <w:pBdr>
          <w:top w:val="single" w:sz="4" w:space="1" w:color="auto"/>
          <w:left w:val="single" w:sz="4" w:space="4" w:color="auto"/>
          <w:bottom w:val="single" w:sz="4" w:space="1" w:color="auto"/>
          <w:right w:val="single" w:sz="4" w:space="4" w:color="auto"/>
        </w:pBdr>
        <w:shd w:val="clear" w:color="auto" w:fill="BFBFBF"/>
      </w:pPr>
      <w:r w:rsidRPr="00670694">
        <w:rPr>
          <w:rStyle w:val="FootnoteReference"/>
          <w:rFonts w:ascii="Calibri" w:hAnsi="Calibri"/>
          <w:sz w:val="18"/>
          <w:szCs w:val="18"/>
          <w:lang w:val="bg-BG"/>
        </w:rPr>
        <w:footnoteRef/>
      </w:r>
      <w:r w:rsidRPr="00670694">
        <w:rPr>
          <w:rFonts w:ascii="Calibri" w:hAnsi="Calibri"/>
          <w:sz w:val="18"/>
          <w:szCs w:val="18"/>
          <w:lang w:val="bg-BG"/>
        </w:rPr>
        <w:tab/>
      </w:r>
      <w:r w:rsidRPr="00670694">
        <w:rPr>
          <w:rFonts w:ascii="Calibri" w:hAnsi="Calibri"/>
          <w:sz w:val="18"/>
          <w:szCs w:val="18"/>
          <w:lang w:val="bg-BG"/>
        </w:rPr>
        <w:t>Например за технически органи, участващи в контрола на качеството: част IV, раздел В, точка 3:</w:t>
      </w:r>
    </w:p>
  </w:footnote>
  <w:footnote w:id="13">
    <w:p w14:paraId="06C46D1D" w14:textId="77777777" w:rsidR="00ED325C" w:rsidRDefault="00ED325C" w:rsidP="005E454C">
      <w:pPr>
        <w:pStyle w:val="FootnoteText"/>
        <w:pBdr>
          <w:top w:val="single" w:sz="4" w:space="1" w:color="auto"/>
          <w:left w:val="single" w:sz="4" w:space="4" w:color="auto"/>
          <w:bottom w:val="single" w:sz="4" w:space="1" w:color="auto"/>
          <w:right w:val="single" w:sz="4" w:space="4" w:color="auto"/>
        </w:pBdr>
        <w:shd w:val="clear" w:color="auto" w:fill="BFBFBF"/>
      </w:pPr>
      <w:r w:rsidRPr="00670694">
        <w:rPr>
          <w:rStyle w:val="FootnoteReference"/>
          <w:rFonts w:ascii="Calibri" w:hAnsi="Calibri"/>
          <w:sz w:val="18"/>
          <w:szCs w:val="18"/>
          <w:lang w:val="bg-BG"/>
        </w:rPr>
        <w:footnoteRef/>
      </w:r>
      <w:r w:rsidRPr="00670694">
        <w:rPr>
          <w:rFonts w:ascii="Calibri" w:hAnsi="Calibri"/>
          <w:sz w:val="18"/>
          <w:szCs w:val="18"/>
          <w:lang w:val="bg-BG"/>
        </w:rPr>
        <w:tab/>
      </w:r>
      <w:r w:rsidRPr="00670694">
        <w:rPr>
          <w:rFonts w:ascii="Calibri" w:hAnsi="Calibri"/>
          <w:sz w:val="18"/>
          <w:szCs w:val="18"/>
          <w:lang w:val="bg-BG"/>
        </w:rPr>
        <w:t>Съгласно определението в член 2 от Рамково решение 2008/841/ПВР на Съвета от 24 октомври 2008 г. относно борбата с организираната престъпност (ОВ L 300, 11.</w:t>
      </w:r>
      <w:proofErr w:type="spellStart"/>
      <w:r w:rsidRPr="00670694">
        <w:rPr>
          <w:rFonts w:ascii="Calibri" w:hAnsi="Calibri"/>
          <w:sz w:val="18"/>
          <w:szCs w:val="18"/>
          <w:lang w:val="bg-BG"/>
        </w:rPr>
        <w:t>11</w:t>
      </w:r>
      <w:proofErr w:type="spellEnd"/>
      <w:r w:rsidRPr="00670694">
        <w:rPr>
          <w:rFonts w:ascii="Calibri" w:hAnsi="Calibri"/>
          <w:sz w:val="18"/>
          <w:szCs w:val="18"/>
          <w:lang w:val="bg-BG"/>
        </w:rPr>
        <w:t>.2008 г., стр. 42).</w:t>
      </w:r>
    </w:p>
  </w:footnote>
  <w:footnote w:id="14">
    <w:p w14:paraId="389A9CB2" w14:textId="77777777" w:rsidR="00ED325C" w:rsidRDefault="00ED325C" w:rsidP="005E454C">
      <w:pPr>
        <w:pStyle w:val="FootnoteText"/>
        <w:pBdr>
          <w:top w:val="single" w:sz="4" w:space="1" w:color="auto"/>
          <w:left w:val="single" w:sz="4" w:space="4" w:color="auto"/>
          <w:bottom w:val="single" w:sz="4" w:space="1" w:color="auto"/>
          <w:right w:val="single" w:sz="4" w:space="4" w:color="auto"/>
        </w:pBdr>
        <w:shd w:val="clear" w:color="auto" w:fill="BFBFBF"/>
      </w:pPr>
      <w:r w:rsidRPr="00670694">
        <w:rPr>
          <w:rStyle w:val="FootnoteReference"/>
          <w:rFonts w:ascii="Calibri" w:hAnsi="Calibri"/>
          <w:sz w:val="18"/>
          <w:szCs w:val="18"/>
          <w:lang w:val="bg-BG"/>
        </w:rPr>
        <w:footnoteRef/>
      </w:r>
      <w:r w:rsidRPr="00670694">
        <w:rPr>
          <w:rFonts w:ascii="Calibri" w:hAnsi="Calibri"/>
          <w:sz w:val="18"/>
          <w:szCs w:val="18"/>
          <w:lang w:val="bg-BG"/>
        </w:rPr>
        <w:tab/>
      </w:r>
      <w:r w:rsidRPr="00670694">
        <w:rPr>
          <w:rFonts w:ascii="Calibri" w:hAnsi="Calibri"/>
          <w:sz w:val="18"/>
          <w:szCs w:val="18"/>
          <w:lang w:val="bg-BG"/>
        </w:rPr>
        <w:t xml:space="preserve">Съгласно определението в член 3 от Конвенцията за борба с корупцията, в която участват длъжностни лица на Европейските общности или длъжностни лица на държавите — членки на Европейския съюз,  ОВ С 195, 25.6.1997 г., стр. 1, и в член 2, параграф 1 от Рамково решение 2003/568/ПВР на Съвета от 22 юли 2003 г. относно борбата с корупцията в частния сектор (ОВ L 192, 31.7.2003 г., </w:t>
      </w:r>
      <w:proofErr w:type="spellStart"/>
      <w:r w:rsidRPr="00670694">
        <w:rPr>
          <w:rFonts w:ascii="Calibri" w:hAnsi="Calibri"/>
          <w:sz w:val="18"/>
          <w:szCs w:val="18"/>
          <w:lang w:val="bg-BG"/>
        </w:rPr>
        <w:t>стp</w:t>
      </w:r>
      <w:proofErr w:type="spellEnd"/>
      <w:r w:rsidRPr="00670694">
        <w:rPr>
          <w:rFonts w:ascii="Calibri" w:hAnsi="Calibri"/>
          <w:sz w:val="18"/>
          <w:szCs w:val="18"/>
          <w:lang w:val="bg-BG"/>
        </w:rPr>
        <w:t>. 54). 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
  </w:footnote>
  <w:footnote w:id="15">
    <w:p w14:paraId="1E7A241F" w14:textId="77777777" w:rsidR="00ED325C" w:rsidRDefault="00ED325C" w:rsidP="005E454C">
      <w:pPr>
        <w:pStyle w:val="FootnoteText"/>
        <w:pBdr>
          <w:top w:val="single" w:sz="4" w:space="1" w:color="auto"/>
          <w:left w:val="single" w:sz="4" w:space="4" w:color="auto"/>
          <w:bottom w:val="single" w:sz="4" w:space="1" w:color="auto"/>
          <w:right w:val="single" w:sz="4" w:space="4" w:color="auto"/>
        </w:pBdr>
        <w:shd w:val="clear" w:color="auto" w:fill="BFBFBF"/>
      </w:pPr>
      <w:r w:rsidRPr="00670694">
        <w:rPr>
          <w:rStyle w:val="FootnoteReference"/>
          <w:rFonts w:ascii="Calibri" w:hAnsi="Calibri"/>
          <w:sz w:val="18"/>
          <w:szCs w:val="18"/>
          <w:lang w:val="bg-BG"/>
        </w:rPr>
        <w:footnoteRef/>
      </w:r>
      <w:r w:rsidRPr="00670694">
        <w:rPr>
          <w:rFonts w:ascii="Calibri" w:hAnsi="Calibri"/>
          <w:sz w:val="18"/>
          <w:szCs w:val="18"/>
          <w:lang w:val="bg-BG"/>
        </w:rPr>
        <w:tab/>
      </w:r>
      <w:r w:rsidRPr="00670694">
        <w:rPr>
          <w:rFonts w:ascii="Calibri" w:hAnsi="Calibri"/>
          <w:sz w:val="18"/>
          <w:szCs w:val="18"/>
          <w:lang w:val="bg-BG"/>
        </w:rPr>
        <w:t>По смисъла на член 1 от Конвенцията за защита на финансовите интереси на Европейските общности (ОВ C 316, 27.11.1995 г., стр. 48).</w:t>
      </w:r>
    </w:p>
  </w:footnote>
  <w:footnote w:id="16">
    <w:p w14:paraId="4EC8695D" w14:textId="77777777" w:rsidR="00ED325C" w:rsidRDefault="00ED325C" w:rsidP="005E454C">
      <w:pPr>
        <w:pStyle w:val="FootnoteText"/>
        <w:pBdr>
          <w:top w:val="single" w:sz="4" w:space="1" w:color="auto"/>
          <w:left w:val="single" w:sz="4" w:space="4" w:color="auto"/>
          <w:bottom w:val="single" w:sz="4" w:space="1" w:color="auto"/>
          <w:right w:val="single" w:sz="4" w:space="4" w:color="auto"/>
        </w:pBdr>
        <w:shd w:val="clear" w:color="auto" w:fill="BFBFBF"/>
      </w:pPr>
      <w:r w:rsidRPr="00670694">
        <w:rPr>
          <w:rStyle w:val="FootnoteReference"/>
          <w:rFonts w:ascii="Calibri" w:hAnsi="Calibri"/>
          <w:sz w:val="18"/>
          <w:szCs w:val="18"/>
          <w:lang w:val="bg-BG"/>
        </w:rPr>
        <w:footnoteRef/>
      </w:r>
      <w:r w:rsidRPr="00670694">
        <w:rPr>
          <w:rFonts w:ascii="Calibri" w:hAnsi="Calibri"/>
          <w:sz w:val="18"/>
          <w:szCs w:val="18"/>
          <w:lang w:val="bg-BG"/>
        </w:rPr>
        <w:tab/>
      </w:r>
      <w:r w:rsidRPr="00670694">
        <w:rPr>
          <w:rFonts w:ascii="Calibri" w:hAnsi="Calibri"/>
          <w:sz w:val="18"/>
          <w:szCs w:val="18"/>
          <w:lang w:val="bg-BG"/>
        </w:rPr>
        <w:t xml:space="preserve">Съгласно определението в членове 1 и 3 от Рамково решение на Съвета от 13 юни 2002 г. относно борбата срещу тероризма (ОВ L 164, 22.6.2002 г., стр. 3). Това основание за изключване също обхваща </w:t>
      </w:r>
      <w:proofErr w:type="spellStart"/>
      <w:r w:rsidRPr="00670694">
        <w:rPr>
          <w:rFonts w:ascii="Calibri" w:hAnsi="Calibri"/>
          <w:sz w:val="18"/>
          <w:szCs w:val="18"/>
          <w:lang w:val="bg-BG"/>
        </w:rPr>
        <w:t>подбудителство</w:t>
      </w:r>
      <w:proofErr w:type="spellEnd"/>
      <w:r w:rsidRPr="00670694">
        <w:rPr>
          <w:rFonts w:ascii="Calibri" w:hAnsi="Calibri"/>
          <w:sz w:val="18"/>
          <w:szCs w:val="18"/>
          <w:lang w:val="bg-BG"/>
        </w:rPr>
        <w:t xml:space="preserve">, </w:t>
      </w:r>
      <w:proofErr w:type="spellStart"/>
      <w:r w:rsidRPr="00670694">
        <w:rPr>
          <w:rFonts w:ascii="Calibri" w:hAnsi="Calibri"/>
          <w:sz w:val="18"/>
          <w:szCs w:val="18"/>
          <w:lang w:val="bg-BG"/>
        </w:rPr>
        <w:t>помагачество</w:t>
      </w:r>
      <w:proofErr w:type="spellEnd"/>
      <w:r w:rsidRPr="00670694">
        <w:rPr>
          <w:rFonts w:ascii="Calibri" w:hAnsi="Calibri"/>
          <w:sz w:val="18"/>
          <w:szCs w:val="18"/>
          <w:lang w:val="bg-BG"/>
        </w:rPr>
        <w:t xml:space="preserve"> или съучастие или опит за извършване на престъпление, както е посочено в член 4 от същото рамково решение.</w:t>
      </w:r>
    </w:p>
  </w:footnote>
  <w:footnote w:id="17">
    <w:p w14:paraId="797F0626" w14:textId="77777777" w:rsidR="00ED325C" w:rsidRDefault="00ED325C" w:rsidP="005E454C">
      <w:pPr>
        <w:pStyle w:val="FootnoteText"/>
        <w:pBdr>
          <w:top w:val="single" w:sz="4" w:space="1" w:color="auto"/>
          <w:left w:val="single" w:sz="4" w:space="4" w:color="auto"/>
          <w:bottom w:val="single" w:sz="4" w:space="1" w:color="auto"/>
          <w:right w:val="single" w:sz="4" w:space="4" w:color="auto"/>
        </w:pBdr>
        <w:shd w:val="clear" w:color="auto" w:fill="BFBFBF"/>
      </w:pPr>
      <w:r w:rsidRPr="00670694">
        <w:rPr>
          <w:rStyle w:val="FootnoteReference"/>
          <w:rFonts w:ascii="Calibri" w:hAnsi="Calibri"/>
          <w:sz w:val="18"/>
          <w:szCs w:val="18"/>
          <w:lang w:val="bg-BG"/>
        </w:rPr>
        <w:footnoteRef/>
      </w:r>
      <w:r w:rsidRPr="00670694">
        <w:rPr>
          <w:rFonts w:ascii="Calibri" w:hAnsi="Calibri"/>
          <w:sz w:val="18"/>
          <w:szCs w:val="18"/>
          <w:lang w:val="bg-BG"/>
        </w:rPr>
        <w:tab/>
      </w:r>
      <w:r w:rsidRPr="00670694">
        <w:rPr>
          <w:rFonts w:ascii="Calibri" w:hAnsi="Calibri"/>
          <w:sz w:val="18"/>
          <w:szCs w:val="18"/>
          <w:lang w:val="bg-BG"/>
        </w:rPr>
        <w:t xml:space="preserve">Съгласно 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sidRPr="00670694">
        <w:rPr>
          <w:rStyle w:val="DeltaViewInsertion"/>
          <w:rFonts w:ascii="Calibri" w:hAnsi="Calibri"/>
          <w:sz w:val="18"/>
          <w:szCs w:val="18"/>
        </w:rPr>
        <w:t>(ОВ L 309, 25.11.2005 г., стр. 15).</w:t>
      </w:r>
    </w:p>
  </w:footnote>
  <w:footnote w:id="18">
    <w:p w14:paraId="191BD931" w14:textId="77777777" w:rsidR="00ED325C" w:rsidRDefault="00ED325C" w:rsidP="005E454C">
      <w:pPr>
        <w:pStyle w:val="FootnoteText"/>
        <w:pBdr>
          <w:top w:val="single" w:sz="4" w:space="1" w:color="auto"/>
          <w:left w:val="single" w:sz="4" w:space="4" w:color="auto"/>
          <w:bottom w:val="single" w:sz="4" w:space="1" w:color="auto"/>
          <w:right w:val="single" w:sz="4" w:space="4" w:color="auto"/>
        </w:pBdr>
        <w:shd w:val="clear" w:color="auto" w:fill="BFBFBF"/>
      </w:pPr>
      <w:r w:rsidRPr="00670694">
        <w:rPr>
          <w:rStyle w:val="FootnoteReference"/>
          <w:rFonts w:ascii="Calibri" w:hAnsi="Calibri"/>
          <w:sz w:val="18"/>
          <w:szCs w:val="18"/>
          <w:lang w:val="bg-BG"/>
        </w:rPr>
        <w:footnoteRef/>
      </w:r>
      <w:r w:rsidRPr="00670694">
        <w:rPr>
          <w:rFonts w:ascii="Calibri" w:hAnsi="Calibri"/>
          <w:sz w:val="18"/>
          <w:szCs w:val="18"/>
          <w:lang w:val="bg-BG"/>
        </w:rPr>
        <w:tab/>
      </w:r>
      <w:r w:rsidRPr="00670694">
        <w:rPr>
          <w:rStyle w:val="DeltaViewInsertion"/>
          <w:rFonts w:ascii="Calibri" w:hAnsi="Calibri"/>
          <w:sz w:val="18"/>
          <w:szCs w:val="18"/>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19">
    <w:p w14:paraId="5C67EA2A" w14:textId="77777777" w:rsidR="00ED325C" w:rsidRDefault="00ED325C" w:rsidP="005E454C">
      <w:pPr>
        <w:pStyle w:val="FootnoteText"/>
        <w:pBdr>
          <w:top w:val="single" w:sz="4" w:space="1" w:color="auto"/>
          <w:left w:val="single" w:sz="4" w:space="4" w:color="auto"/>
          <w:bottom w:val="single" w:sz="4" w:space="1" w:color="auto"/>
          <w:right w:val="single" w:sz="4" w:space="4" w:color="auto"/>
        </w:pBdr>
        <w:shd w:val="clear" w:color="auto" w:fill="BFBFBF"/>
      </w:pPr>
      <w:r w:rsidRPr="00670694">
        <w:rPr>
          <w:rStyle w:val="FootnoteReference"/>
          <w:rFonts w:ascii="Calibri" w:hAnsi="Calibri"/>
          <w:sz w:val="18"/>
          <w:szCs w:val="18"/>
          <w:lang w:val="bg-BG"/>
        </w:rPr>
        <w:footnoteRef/>
      </w:r>
      <w:r w:rsidRPr="00670694">
        <w:rPr>
          <w:rFonts w:ascii="Calibri" w:hAnsi="Calibri"/>
          <w:sz w:val="18"/>
          <w:szCs w:val="18"/>
          <w:lang w:val="bg-BG"/>
        </w:rPr>
        <w:tab/>
      </w:r>
      <w:r w:rsidRPr="00670694">
        <w:rPr>
          <w:rFonts w:ascii="Calibri" w:hAnsi="Calibri"/>
          <w:sz w:val="18"/>
          <w:szCs w:val="18"/>
          <w:lang w:val="bg-BG"/>
        </w:rPr>
        <w:t>Моля да се повтори толкова пъти, колкото е необходимо.</w:t>
      </w:r>
    </w:p>
  </w:footnote>
  <w:footnote w:id="20">
    <w:p w14:paraId="198F4465" w14:textId="77777777" w:rsidR="00ED325C" w:rsidRDefault="00ED325C" w:rsidP="005E454C">
      <w:pPr>
        <w:pStyle w:val="FootnoteText"/>
        <w:pBdr>
          <w:top w:val="single" w:sz="4" w:space="1" w:color="auto"/>
          <w:left w:val="single" w:sz="4" w:space="4" w:color="auto"/>
          <w:bottom w:val="single" w:sz="4" w:space="1" w:color="auto"/>
          <w:right w:val="single" w:sz="4" w:space="4" w:color="auto"/>
        </w:pBdr>
        <w:shd w:val="clear" w:color="auto" w:fill="BFBFBF"/>
      </w:pPr>
      <w:r w:rsidRPr="00670694">
        <w:rPr>
          <w:rStyle w:val="FootnoteReference"/>
          <w:rFonts w:ascii="Calibri" w:hAnsi="Calibri"/>
          <w:sz w:val="18"/>
          <w:szCs w:val="18"/>
          <w:lang w:val="bg-BG"/>
        </w:rPr>
        <w:footnoteRef/>
      </w:r>
      <w:r w:rsidRPr="00670694">
        <w:rPr>
          <w:rFonts w:ascii="Calibri" w:hAnsi="Calibri"/>
          <w:sz w:val="18"/>
          <w:szCs w:val="18"/>
          <w:lang w:val="bg-BG"/>
        </w:rPr>
        <w:tab/>
      </w:r>
      <w:r w:rsidRPr="00670694">
        <w:rPr>
          <w:rFonts w:ascii="Calibri" w:hAnsi="Calibri"/>
          <w:sz w:val="18"/>
          <w:szCs w:val="18"/>
          <w:lang w:val="bg-BG"/>
        </w:rPr>
        <w:t>Моля да се повтори толкова пъти, колкото е необходимо.</w:t>
      </w:r>
    </w:p>
  </w:footnote>
  <w:footnote w:id="21">
    <w:p w14:paraId="283FA930" w14:textId="77777777" w:rsidR="00ED325C" w:rsidRDefault="00ED325C" w:rsidP="005E454C">
      <w:pPr>
        <w:pStyle w:val="FootnoteText"/>
        <w:pBdr>
          <w:top w:val="single" w:sz="4" w:space="1" w:color="auto"/>
          <w:left w:val="single" w:sz="4" w:space="4" w:color="auto"/>
          <w:bottom w:val="single" w:sz="4" w:space="1" w:color="auto"/>
          <w:right w:val="single" w:sz="4" w:space="4" w:color="auto"/>
        </w:pBdr>
        <w:shd w:val="clear" w:color="auto" w:fill="BFBFBF"/>
      </w:pPr>
      <w:r w:rsidRPr="00670694">
        <w:rPr>
          <w:rStyle w:val="FootnoteReference"/>
          <w:rFonts w:ascii="Calibri" w:hAnsi="Calibri"/>
          <w:sz w:val="18"/>
          <w:szCs w:val="18"/>
          <w:lang w:val="bg-BG"/>
        </w:rPr>
        <w:footnoteRef/>
      </w:r>
      <w:r w:rsidRPr="00670694">
        <w:rPr>
          <w:rFonts w:ascii="Calibri" w:hAnsi="Calibri"/>
          <w:sz w:val="18"/>
          <w:szCs w:val="18"/>
          <w:lang w:val="bg-BG"/>
        </w:rPr>
        <w:tab/>
      </w:r>
      <w:r w:rsidRPr="00670694">
        <w:rPr>
          <w:rFonts w:ascii="Calibri" w:hAnsi="Calibri"/>
          <w:sz w:val="18"/>
          <w:szCs w:val="18"/>
          <w:lang w:val="bg-BG"/>
        </w:rPr>
        <w:t>Моля да се повтори толкова пъти, колкото е необходимо.</w:t>
      </w:r>
    </w:p>
  </w:footnote>
  <w:footnote w:id="22">
    <w:p w14:paraId="2D4A6FC1" w14:textId="77777777" w:rsidR="00ED325C" w:rsidRDefault="00ED325C" w:rsidP="005E454C">
      <w:pPr>
        <w:pStyle w:val="FootnoteText"/>
        <w:pBdr>
          <w:top w:val="single" w:sz="4" w:space="1" w:color="auto"/>
          <w:left w:val="single" w:sz="4" w:space="4" w:color="auto"/>
          <w:bottom w:val="single" w:sz="4" w:space="1" w:color="auto"/>
          <w:right w:val="single" w:sz="4" w:space="4" w:color="auto"/>
        </w:pBdr>
        <w:shd w:val="clear" w:color="auto" w:fill="BFBFBF"/>
      </w:pPr>
      <w:r w:rsidRPr="00670694">
        <w:rPr>
          <w:rStyle w:val="FootnoteReference"/>
          <w:rFonts w:ascii="Calibri" w:hAnsi="Calibri"/>
          <w:sz w:val="18"/>
          <w:szCs w:val="18"/>
          <w:lang w:val="bg-BG"/>
        </w:rPr>
        <w:footnoteRef/>
      </w:r>
      <w:r w:rsidRPr="00670694">
        <w:rPr>
          <w:rFonts w:ascii="Calibri" w:hAnsi="Calibri"/>
          <w:sz w:val="18"/>
          <w:szCs w:val="18"/>
          <w:lang w:val="bg-BG"/>
        </w:rPr>
        <w:tab/>
      </w:r>
      <w:r w:rsidRPr="00670694">
        <w:rPr>
          <w:rFonts w:ascii="Calibri" w:hAnsi="Calibri"/>
          <w:sz w:val="18"/>
          <w:szCs w:val="18"/>
          <w:lang w:val="bg-BG"/>
        </w:rPr>
        <w:t>В съответствие с националните разпоредби за прилагане на член 57, параграф 6 от Директива 2014/24/ЕС.</w:t>
      </w:r>
    </w:p>
  </w:footnote>
  <w:footnote w:id="23">
    <w:p w14:paraId="1BAE065F" w14:textId="77777777" w:rsidR="00ED325C" w:rsidRDefault="00ED325C" w:rsidP="005E454C">
      <w:pPr>
        <w:pStyle w:val="FootnoteText"/>
        <w:pBdr>
          <w:top w:val="single" w:sz="4" w:space="1" w:color="auto"/>
          <w:left w:val="single" w:sz="4" w:space="4" w:color="auto"/>
          <w:bottom w:val="single" w:sz="4" w:space="1" w:color="auto"/>
          <w:right w:val="single" w:sz="4" w:space="4" w:color="auto"/>
        </w:pBdr>
        <w:shd w:val="clear" w:color="auto" w:fill="BFBFBF"/>
      </w:pPr>
      <w:r w:rsidRPr="00670694">
        <w:rPr>
          <w:rStyle w:val="FootnoteReference"/>
          <w:rFonts w:ascii="Calibri" w:hAnsi="Calibri"/>
          <w:sz w:val="18"/>
          <w:szCs w:val="18"/>
          <w:lang w:val="bg-BG"/>
        </w:rPr>
        <w:footnoteRef/>
      </w:r>
      <w:r w:rsidRPr="00670694">
        <w:rPr>
          <w:rFonts w:ascii="Calibri" w:hAnsi="Calibri"/>
          <w:sz w:val="18"/>
          <w:szCs w:val="18"/>
          <w:lang w:val="bg-BG"/>
        </w:rPr>
        <w:tab/>
      </w:r>
      <w:r w:rsidRPr="00670694">
        <w:rPr>
          <w:rFonts w:ascii="Calibri" w:hAnsi="Calibri"/>
          <w:sz w:val="18"/>
          <w:szCs w:val="18"/>
          <w:lang w:val="bg-BG"/>
        </w:rPr>
        <w:t xml:space="preserve">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 </w:t>
      </w:r>
    </w:p>
  </w:footnote>
  <w:footnote w:id="24">
    <w:p w14:paraId="7E373A62" w14:textId="77777777" w:rsidR="00ED325C" w:rsidRDefault="00ED325C" w:rsidP="005E454C">
      <w:pPr>
        <w:pStyle w:val="FootnoteText"/>
        <w:pBdr>
          <w:top w:val="single" w:sz="4" w:space="1" w:color="auto"/>
          <w:left w:val="single" w:sz="4" w:space="4" w:color="auto"/>
          <w:bottom w:val="single" w:sz="4" w:space="1" w:color="auto"/>
          <w:right w:val="single" w:sz="4" w:space="4" w:color="auto"/>
        </w:pBdr>
        <w:shd w:val="clear" w:color="auto" w:fill="BFBFBF"/>
      </w:pPr>
      <w:r w:rsidRPr="00670694">
        <w:rPr>
          <w:rStyle w:val="FootnoteReference"/>
          <w:rFonts w:ascii="Calibri" w:hAnsi="Calibri"/>
          <w:sz w:val="18"/>
          <w:szCs w:val="18"/>
          <w:lang w:val="bg-BG"/>
        </w:rPr>
        <w:footnoteRef/>
      </w:r>
      <w:r w:rsidRPr="00670694">
        <w:rPr>
          <w:rFonts w:ascii="Calibri" w:hAnsi="Calibri"/>
          <w:sz w:val="18"/>
          <w:szCs w:val="18"/>
          <w:lang w:val="bg-BG"/>
        </w:rPr>
        <w:tab/>
      </w:r>
      <w:r w:rsidRPr="00670694">
        <w:rPr>
          <w:rFonts w:ascii="Calibri" w:hAnsi="Calibri"/>
          <w:sz w:val="18"/>
          <w:szCs w:val="18"/>
          <w:lang w:val="bg-BG"/>
        </w:rPr>
        <w:t>Моля да се повтори толкова пъти, колкото е необходимо.</w:t>
      </w:r>
    </w:p>
  </w:footnote>
  <w:footnote w:id="25">
    <w:p w14:paraId="27C7B392" w14:textId="77777777" w:rsidR="00ED325C" w:rsidRDefault="00ED325C" w:rsidP="005E454C">
      <w:pPr>
        <w:pStyle w:val="FootnoteText"/>
        <w:pBdr>
          <w:top w:val="single" w:sz="4" w:space="1" w:color="auto"/>
          <w:left w:val="single" w:sz="4" w:space="4" w:color="auto"/>
          <w:bottom w:val="single" w:sz="4" w:space="1" w:color="auto"/>
          <w:right w:val="single" w:sz="4" w:space="4" w:color="auto"/>
        </w:pBdr>
        <w:shd w:val="clear" w:color="auto" w:fill="BFBFBF"/>
      </w:pPr>
      <w:r w:rsidRPr="00670694">
        <w:rPr>
          <w:rStyle w:val="FootnoteReference"/>
          <w:rFonts w:ascii="Calibri" w:hAnsi="Calibri"/>
          <w:sz w:val="18"/>
          <w:szCs w:val="18"/>
          <w:lang w:val="bg-BG"/>
        </w:rPr>
        <w:footnoteRef/>
      </w:r>
      <w:r w:rsidRPr="00670694">
        <w:rPr>
          <w:rFonts w:ascii="Calibri" w:hAnsi="Calibri"/>
          <w:sz w:val="18"/>
          <w:szCs w:val="18"/>
          <w:lang w:val="bg-BG"/>
        </w:rPr>
        <w:tab/>
      </w:r>
      <w:r w:rsidRPr="00670694">
        <w:rPr>
          <w:rFonts w:ascii="Calibri" w:hAnsi="Calibri"/>
          <w:sz w:val="18"/>
          <w:szCs w:val="18"/>
          <w:lang w:val="bg-BG"/>
        </w:rPr>
        <w:t>Вж. член 57, параграф 4 от Директива 2014/24/ЕС</w:t>
      </w:r>
    </w:p>
  </w:footnote>
  <w:footnote w:id="26">
    <w:p w14:paraId="3340A628" w14:textId="77777777" w:rsidR="00ED325C" w:rsidRDefault="00ED325C" w:rsidP="005E454C">
      <w:pPr>
        <w:pStyle w:val="FootnoteText"/>
        <w:pBdr>
          <w:top w:val="single" w:sz="4" w:space="1" w:color="auto"/>
          <w:left w:val="single" w:sz="4" w:space="4" w:color="auto"/>
          <w:bottom w:val="single" w:sz="4" w:space="1" w:color="auto"/>
          <w:right w:val="single" w:sz="4" w:space="4" w:color="auto"/>
        </w:pBdr>
        <w:shd w:val="clear" w:color="auto" w:fill="BFBFBF"/>
      </w:pPr>
      <w:r w:rsidRPr="00670694">
        <w:rPr>
          <w:rStyle w:val="FootnoteReference"/>
          <w:rFonts w:ascii="Calibri" w:hAnsi="Calibri"/>
          <w:sz w:val="18"/>
          <w:szCs w:val="18"/>
          <w:lang w:val="bg-BG"/>
        </w:rPr>
        <w:footnoteRef/>
      </w:r>
      <w:r w:rsidRPr="00670694">
        <w:rPr>
          <w:rFonts w:ascii="Calibri" w:hAnsi="Calibri"/>
          <w:sz w:val="18"/>
          <w:szCs w:val="18"/>
          <w:lang w:val="bg-BG"/>
        </w:rPr>
        <w:tab/>
      </w:r>
      <w:r w:rsidRPr="00670694">
        <w:rPr>
          <w:rFonts w:ascii="Calibri" w:hAnsi="Calibri"/>
          <w:b/>
          <w:i/>
          <w:sz w:val="18"/>
          <w:szCs w:val="18"/>
          <w:lang w:val="bg-BG"/>
        </w:rPr>
        <w:t>Както 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 18, параграф 2 от Директива 2014/24/ЕС</w:t>
      </w:r>
    </w:p>
  </w:footnote>
  <w:footnote w:id="27">
    <w:p w14:paraId="52331643" w14:textId="77777777" w:rsidR="00ED325C" w:rsidRDefault="00ED325C" w:rsidP="005E454C">
      <w:pPr>
        <w:pStyle w:val="FootnoteText"/>
        <w:pBdr>
          <w:top w:val="single" w:sz="4" w:space="1" w:color="auto"/>
          <w:left w:val="single" w:sz="4" w:space="4" w:color="auto"/>
          <w:bottom w:val="single" w:sz="4" w:space="1" w:color="auto"/>
          <w:right w:val="single" w:sz="4" w:space="4" w:color="auto"/>
        </w:pBdr>
        <w:shd w:val="clear" w:color="auto" w:fill="BFBFBF"/>
      </w:pPr>
      <w:r w:rsidRPr="00670694">
        <w:rPr>
          <w:rStyle w:val="FootnoteReference"/>
          <w:rFonts w:ascii="Calibri" w:hAnsi="Calibri"/>
          <w:sz w:val="18"/>
          <w:szCs w:val="18"/>
          <w:lang w:val="bg-BG"/>
        </w:rPr>
        <w:footnoteRef/>
      </w:r>
      <w:r w:rsidRPr="00670694">
        <w:rPr>
          <w:rFonts w:ascii="Calibri" w:hAnsi="Calibri"/>
          <w:sz w:val="18"/>
          <w:szCs w:val="18"/>
          <w:lang w:val="bg-BG"/>
        </w:rPr>
        <w:tab/>
      </w:r>
      <w:r w:rsidRPr="00670694">
        <w:rPr>
          <w:rFonts w:ascii="Calibri" w:hAnsi="Calibri"/>
          <w:b/>
          <w:i/>
          <w:sz w:val="18"/>
          <w:szCs w:val="18"/>
          <w:lang w:val="bg-BG"/>
        </w:rPr>
        <w:t>Вж. националното законодателство, съответното обявление или документацията за обществената поръчка.</w:t>
      </w:r>
    </w:p>
  </w:footnote>
  <w:footnote w:id="28">
    <w:p w14:paraId="0CE9D7FE" w14:textId="77777777" w:rsidR="00ED325C" w:rsidRDefault="00ED325C" w:rsidP="005E454C">
      <w:pPr>
        <w:pStyle w:val="FootnoteText"/>
        <w:pBdr>
          <w:top w:val="single" w:sz="4" w:space="1" w:color="auto"/>
          <w:left w:val="single" w:sz="4" w:space="4" w:color="auto"/>
          <w:bottom w:val="single" w:sz="4" w:space="1" w:color="auto"/>
          <w:right w:val="single" w:sz="4" w:space="4" w:color="auto"/>
        </w:pBdr>
        <w:shd w:val="clear" w:color="auto" w:fill="BFBFBF"/>
      </w:pPr>
      <w:r w:rsidRPr="00670694">
        <w:rPr>
          <w:rStyle w:val="FootnoteReference"/>
          <w:rFonts w:ascii="Calibri" w:hAnsi="Calibri"/>
          <w:sz w:val="18"/>
          <w:szCs w:val="18"/>
          <w:lang w:val="bg-BG"/>
        </w:rPr>
        <w:footnoteRef/>
      </w:r>
      <w:r w:rsidRPr="00670694">
        <w:rPr>
          <w:rFonts w:ascii="Calibri" w:hAnsi="Calibri"/>
          <w:sz w:val="18"/>
          <w:szCs w:val="18"/>
          <w:lang w:val="bg-BG"/>
        </w:rPr>
        <w:tab/>
      </w:r>
      <w:r w:rsidRPr="00670694">
        <w:rPr>
          <w:rFonts w:ascii="Calibri" w:hAnsi="Calibri"/>
          <w:sz w:val="18"/>
          <w:szCs w:val="18"/>
          <w:lang w:val="bg-BG"/>
        </w:rPr>
        <w:t xml:space="preserve">Тази информация </w:t>
      </w:r>
      <w:r w:rsidRPr="00670694">
        <w:rPr>
          <w:rFonts w:ascii="Calibri" w:hAnsi="Calibri"/>
          <w:b/>
          <w:sz w:val="18"/>
          <w:szCs w:val="18"/>
          <w:lang w:val="bg-BG"/>
        </w:rPr>
        <w:t>не</w:t>
      </w:r>
      <w:r w:rsidRPr="00670694">
        <w:rPr>
          <w:rFonts w:ascii="Calibri" w:hAnsi="Calibri"/>
          <w:sz w:val="18"/>
          <w:szCs w:val="18"/>
          <w:lang w:val="bg-BG"/>
        </w:rPr>
        <w:t xml:space="preserve"> трябва да се дава, ако изключването на икономически оператори в един от случаите, изброени в букви а) — е), </w:t>
      </w:r>
      <w:proofErr w:type="spellStart"/>
      <w:r w:rsidRPr="00670694">
        <w:rPr>
          <w:rFonts w:ascii="Calibri" w:hAnsi="Calibri"/>
          <w:sz w:val="18"/>
          <w:szCs w:val="18"/>
          <w:lang w:val="bg-BG"/>
        </w:rPr>
        <w:t>е</w:t>
      </w:r>
      <w:proofErr w:type="spellEnd"/>
      <w:r w:rsidRPr="00670694">
        <w:rPr>
          <w:rFonts w:ascii="Calibri" w:hAnsi="Calibri"/>
          <w:sz w:val="18"/>
          <w:szCs w:val="18"/>
          <w:lang w:val="bg-BG"/>
        </w:rPr>
        <w:t xml:space="preserve"> </w:t>
      </w:r>
      <w:r w:rsidRPr="00670694">
        <w:rPr>
          <w:rFonts w:ascii="Calibri" w:hAnsi="Calibri"/>
          <w:b/>
          <w:sz w:val="18"/>
          <w:szCs w:val="18"/>
          <w:u w:val="single"/>
          <w:lang w:val="bg-BG"/>
        </w:rPr>
        <w:t>задължително</w:t>
      </w:r>
      <w:r w:rsidRPr="00670694">
        <w:rPr>
          <w:rFonts w:ascii="Calibri" w:hAnsi="Calibri"/>
          <w:sz w:val="18"/>
          <w:szCs w:val="18"/>
          <w:lang w:val="bg-BG"/>
        </w:rPr>
        <w:t xml:space="preserve"> съгласно приложимото национално право </w:t>
      </w:r>
      <w:r w:rsidRPr="00670694">
        <w:rPr>
          <w:rFonts w:ascii="Calibri" w:hAnsi="Calibri"/>
          <w:b/>
          <w:sz w:val="18"/>
          <w:szCs w:val="18"/>
          <w:lang w:val="bg-BG"/>
        </w:rPr>
        <w:t>без каквато и да е</w:t>
      </w:r>
      <w:r w:rsidRPr="00670694">
        <w:rPr>
          <w:rFonts w:ascii="Calibri" w:hAnsi="Calibri"/>
          <w:sz w:val="18"/>
          <w:szCs w:val="18"/>
          <w:lang w:val="bg-BG"/>
        </w:rPr>
        <w:t xml:space="preserve"> </w:t>
      </w:r>
      <w:r w:rsidRPr="00670694">
        <w:rPr>
          <w:rFonts w:ascii="Calibri" w:hAnsi="Calibri"/>
          <w:b/>
          <w:sz w:val="18"/>
          <w:szCs w:val="18"/>
          <w:lang w:val="bg-BG"/>
        </w:rPr>
        <w:t xml:space="preserve">възможност за </w:t>
      </w:r>
      <w:proofErr w:type="spellStart"/>
      <w:r w:rsidRPr="00670694">
        <w:rPr>
          <w:rFonts w:ascii="Calibri" w:hAnsi="Calibri"/>
          <w:b/>
          <w:sz w:val="18"/>
          <w:szCs w:val="18"/>
          <w:lang w:val="bg-BG"/>
        </w:rPr>
        <w:t>дерогация</w:t>
      </w:r>
      <w:proofErr w:type="spellEnd"/>
      <w:r w:rsidRPr="00670694">
        <w:rPr>
          <w:rFonts w:ascii="Calibri" w:hAnsi="Calibri"/>
          <w:sz w:val="18"/>
          <w:szCs w:val="18"/>
          <w:lang w:val="bg-BG"/>
        </w:rPr>
        <w:t>, дори ако икономическият оператор е в състояние да изпълни поръчката.</w:t>
      </w:r>
    </w:p>
  </w:footnote>
  <w:footnote w:id="29">
    <w:p w14:paraId="020FE1FA" w14:textId="77777777" w:rsidR="00ED325C" w:rsidRDefault="00ED325C" w:rsidP="005E454C">
      <w:pPr>
        <w:pStyle w:val="FootnoteText"/>
        <w:pBdr>
          <w:top w:val="single" w:sz="4" w:space="1" w:color="auto"/>
          <w:left w:val="single" w:sz="4" w:space="4" w:color="auto"/>
          <w:bottom w:val="single" w:sz="4" w:space="1" w:color="auto"/>
          <w:right w:val="single" w:sz="4" w:space="4" w:color="auto"/>
        </w:pBdr>
        <w:shd w:val="clear" w:color="auto" w:fill="BFBFBF"/>
      </w:pPr>
      <w:r w:rsidRPr="00670694">
        <w:rPr>
          <w:rStyle w:val="FootnoteReference"/>
          <w:rFonts w:ascii="Calibri" w:hAnsi="Calibri"/>
          <w:sz w:val="18"/>
          <w:szCs w:val="18"/>
          <w:lang w:val="bg-BG"/>
        </w:rPr>
        <w:footnoteRef/>
      </w:r>
      <w:r w:rsidRPr="00670694">
        <w:rPr>
          <w:rFonts w:ascii="Calibri" w:hAnsi="Calibri"/>
          <w:sz w:val="18"/>
          <w:szCs w:val="18"/>
          <w:lang w:val="bg-BG"/>
        </w:rPr>
        <w:tab/>
      </w:r>
      <w:r w:rsidRPr="00670694">
        <w:rPr>
          <w:rFonts w:ascii="Calibri" w:hAnsi="Calibri"/>
          <w:b/>
          <w:i/>
          <w:sz w:val="18"/>
          <w:szCs w:val="18"/>
          <w:lang w:val="bg-BG"/>
        </w:rPr>
        <w:t>Ако е приложимо, вж. определенията в националното законодателство, съответното обявление или в документацията за обществената поръчка.</w:t>
      </w:r>
    </w:p>
  </w:footnote>
  <w:footnote w:id="30">
    <w:p w14:paraId="365CD7DD" w14:textId="77777777" w:rsidR="00ED325C" w:rsidRDefault="00ED325C" w:rsidP="005E454C">
      <w:pPr>
        <w:pStyle w:val="FootnoteText"/>
        <w:pBdr>
          <w:top w:val="single" w:sz="4" w:space="1" w:color="auto"/>
          <w:left w:val="single" w:sz="4" w:space="4" w:color="auto"/>
          <w:bottom w:val="single" w:sz="4" w:space="1" w:color="auto"/>
          <w:right w:val="single" w:sz="4" w:space="4" w:color="auto"/>
        </w:pBdr>
        <w:shd w:val="clear" w:color="auto" w:fill="BFBFBF"/>
      </w:pPr>
      <w:r w:rsidRPr="00670694">
        <w:rPr>
          <w:rStyle w:val="FootnoteReference"/>
          <w:rFonts w:ascii="Calibri" w:hAnsi="Calibri"/>
          <w:sz w:val="18"/>
          <w:szCs w:val="18"/>
          <w:lang w:val="bg-BG"/>
        </w:rPr>
        <w:footnoteRef/>
      </w:r>
      <w:r w:rsidRPr="00670694">
        <w:rPr>
          <w:rFonts w:ascii="Calibri" w:hAnsi="Calibri"/>
          <w:sz w:val="18"/>
          <w:szCs w:val="18"/>
          <w:lang w:val="bg-BG"/>
        </w:rPr>
        <w:tab/>
      </w:r>
      <w:r w:rsidRPr="00670694">
        <w:rPr>
          <w:rFonts w:ascii="Calibri" w:hAnsi="Calibri"/>
          <w:b/>
          <w:i/>
          <w:sz w:val="18"/>
          <w:szCs w:val="18"/>
          <w:lang w:val="bg-BG"/>
        </w:rPr>
        <w:t>Както е посочено в националното законодателство, съответното обявление или в документацията за обществената поръчка.</w:t>
      </w:r>
    </w:p>
  </w:footnote>
  <w:footnote w:id="31">
    <w:p w14:paraId="22D1FAED" w14:textId="77777777" w:rsidR="00ED325C" w:rsidRDefault="00ED325C" w:rsidP="005E454C">
      <w:pPr>
        <w:pStyle w:val="FootnoteText"/>
        <w:pBdr>
          <w:top w:val="single" w:sz="4" w:space="1" w:color="auto"/>
          <w:left w:val="single" w:sz="4" w:space="4" w:color="auto"/>
          <w:bottom w:val="single" w:sz="4" w:space="1" w:color="auto"/>
          <w:right w:val="single" w:sz="4" w:space="4" w:color="auto"/>
        </w:pBdr>
        <w:shd w:val="clear" w:color="auto" w:fill="BFBFBF"/>
      </w:pPr>
      <w:r w:rsidRPr="00670694">
        <w:rPr>
          <w:rStyle w:val="FootnoteReference"/>
          <w:rFonts w:ascii="Calibri" w:hAnsi="Calibri"/>
          <w:sz w:val="18"/>
          <w:szCs w:val="18"/>
          <w:lang w:val="bg-BG"/>
        </w:rPr>
        <w:footnoteRef/>
      </w:r>
      <w:r w:rsidRPr="00670694">
        <w:rPr>
          <w:rFonts w:ascii="Calibri" w:hAnsi="Calibri"/>
          <w:sz w:val="18"/>
          <w:szCs w:val="18"/>
          <w:lang w:val="bg-BG"/>
        </w:rPr>
        <w:tab/>
      </w:r>
      <w:r w:rsidRPr="00670694">
        <w:rPr>
          <w:rFonts w:ascii="Calibri" w:hAnsi="Calibri"/>
          <w:sz w:val="18"/>
          <w:szCs w:val="18"/>
          <w:lang w:val="bg-BG"/>
        </w:rPr>
        <w:t>Моля да се повтори толкова пъти, колкото е необходимо.</w:t>
      </w:r>
    </w:p>
  </w:footnote>
  <w:footnote w:id="32">
    <w:p w14:paraId="6C942512" w14:textId="77777777" w:rsidR="00ED325C" w:rsidRDefault="00ED325C" w:rsidP="005E454C">
      <w:pPr>
        <w:pStyle w:val="FootnoteText"/>
        <w:pBdr>
          <w:top w:val="single" w:sz="4" w:space="1" w:color="auto"/>
          <w:left w:val="single" w:sz="4" w:space="4" w:color="auto"/>
          <w:bottom w:val="single" w:sz="4" w:space="1" w:color="auto"/>
          <w:right w:val="single" w:sz="4" w:space="4" w:color="auto"/>
        </w:pBdr>
        <w:shd w:val="clear" w:color="auto" w:fill="BFBFBF"/>
      </w:pPr>
      <w:r w:rsidRPr="00670694">
        <w:rPr>
          <w:rStyle w:val="FootnoteReference"/>
          <w:rFonts w:ascii="Calibri" w:hAnsi="Calibri"/>
          <w:sz w:val="18"/>
          <w:szCs w:val="18"/>
          <w:lang w:val="bg-BG"/>
        </w:rPr>
        <w:footnoteRef/>
      </w:r>
      <w:r w:rsidRPr="00670694">
        <w:rPr>
          <w:rFonts w:ascii="Calibri" w:hAnsi="Calibri"/>
          <w:sz w:val="18"/>
          <w:szCs w:val="18"/>
          <w:lang w:val="bg-BG"/>
        </w:rPr>
        <w:tab/>
      </w:r>
      <w:r w:rsidRPr="00670694">
        <w:rPr>
          <w:rFonts w:ascii="Calibri" w:hAnsi="Calibri"/>
          <w:sz w:val="18"/>
          <w:szCs w:val="18"/>
          <w:lang w:val="bg-BG"/>
        </w:rPr>
        <w:t xml:space="preserve">Както е описано в приложение XI към Директива 2014/24/ЕС; </w:t>
      </w:r>
      <w:r w:rsidRPr="00670694">
        <w:rPr>
          <w:rFonts w:ascii="Calibri" w:hAnsi="Calibri"/>
          <w:b/>
          <w:i/>
          <w:sz w:val="18"/>
          <w:szCs w:val="18"/>
          <w:lang w:val="bg-BG"/>
        </w:rPr>
        <w:t>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3">
    <w:p w14:paraId="0A5F0E9D" w14:textId="77777777" w:rsidR="00ED325C" w:rsidRDefault="00ED325C" w:rsidP="005E454C">
      <w:pPr>
        <w:pStyle w:val="FootnoteText"/>
        <w:pBdr>
          <w:top w:val="single" w:sz="4" w:space="1" w:color="auto"/>
          <w:left w:val="single" w:sz="4" w:space="4" w:color="auto"/>
          <w:bottom w:val="single" w:sz="4" w:space="1" w:color="auto"/>
          <w:right w:val="single" w:sz="4" w:space="4" w:color="auto"/>
        </w:pBdr>
        <w:shd w:val="clear" w:color="auto" w:fill="BFBFBF"/>
      </w:pPr>
      <w:r w:rsidRPr="00670694">
        <w:rPr>
          <w:rStyle w:val="FootnoteReference"/>
          <w:rFonts w:ascii="Calibri" w:hAnsi="Calibri"/>
          <w:sz w:val="18"/>
          <w:szCs w:val="18"/>
          <w:lang w:val="bg-BG"/>
        </w:rPr>
        <w:footnoteRef/>
      </w:r>
      <w:r w:rsidRPr="00670694">
        <w:rPr>
          <w:rFonts w:ascii="Calibri" w:hAnsi="Calibri"/>
          <w:sz w:val="18"/>
          <w:szCs w:val="18"/>
          <w:lang w:val="bg-BG"/>
        </w:rPr>
        <w:tab/>
      </w:r>
      <w:r w:rsidRPr="00670694">
        <w:rPr>
          <w:rFonts w:ascii="Calibri" w:hAnsi="Calibri"/>
          <w:sz w:val="18"/>
          <w:szCs w:val="18"/>
          <w:lang w:val="bg-BG"/>
        </w:rPr>
        <w:t>Само ако е разрешено в съответното обявление или в документацията за обществената поръчка.</w:t>
      </w:r>
    </w:p>
  </w:footnote>
  <w:footnote w:id="34">
    <w:p w14:paraId="7BC0663D" w14:textId="77777777" w:rsidR="00ED325C" w:rsidRDefault="00ED325C" w:rsidP="005E454C">
      <w:pPr>
        <w:pStyle w:val="FootnoteText"/>
        <w:pBdr>
          <w:top w:val="single" w:sz="4" w:space="1" w:color="auto"/>
          <w:left w:val="single" w:sz="4" w:space="4" w:color="auto"/>
          <w:bottom w:val="single" w:sz="4" w:space="1" w:color="auto"/>
          <w:right w:val="single" w:sz="4" w:space="4" w:color="auto"/>
        </w:pBdr>
        <w:shd w:val="clear" w:color="auto" w:fill="BFBFBF"/>
      </w:pPr>
      <w:r w:rsidRPr="00670694">
        <w:rPr>
          <w:rStyle w:val="FootnoteReference"/>
          <w:rFonts w:ascii="Calibri" w:hAnsi="Calibri"/>
          <w:sz w:val="18"/>
          <w:szCs w:val="18"/>
          <w:lang w:val="bg-BG"/>
        </w:rPr>
        <w:footnoteRef/>
      </w:r>
      <w:r w:rsidRPr="00670694">
        <w:rPr>
          <w:rFonts w:ascii="Calibri" w:hAnsi="Calibri"/>
          <w:sz w:val="18"/>
          <w:szCs w:val="18"/>
          <w:lang w:val="bg-BG"/>
        </w:rPr>
        <w:tab/>
      </w:r>
      <w:r w:rsidRPr="00670694">
        <w:rPr>
          <w:rFonts w:ascii="Calibri" w:hAnsi="Calibri"/>
          <w:sz w:val="18"/>
          <w:szCs w:val="18"/>
          <w:lang w:val="bg-BG"/>
        </w:rPr>
        <w:t>Само ако е разрешено в съответното обявление или в документацията за обществената поръчка.</w:t>
      </w:r>
    </w:p>
  </w:footnote>
  <w:footnote w:id="35">
    <w:p w14:paraId="1F1F1DC2" w14:textId="77777777" w:rsidR="00ED325C" w:rsidRDefault="00ED325C" w:rsidP="005E454C">
      <w:pPr>
        <w:pStyle w:val="FootnoteText"/>
        <w:pBdr>
          <w:top w:val="single" w:sz="4" w:space="1" w:color="auto"/>
          <w:left w:val="single" w:sz="4" w:space="4" w:color="auto"/>
          <w:bottom w:val="single" w:sz="4" w:space="1" w:color="auto"/>
          <w:right w:val="single" w:sz="4" w:space="4" w:color="auto"/>
        </w:pBdr>
        <w:shd w:val="clear" w:color="auto" w:fill="BFBFBF"/>
      </w:pPr>
      <w:r w:rsidRPr="00670694">
        <w:rPr>
          <w:rStyle w:val="FootnoteReference"/>
          <w:rFonts w:ascii="Calibri" w:hAnsi="Calibri"/>
          <w:sz w:val="18"/>
          <w:szCs w:val="18"/>
          <w:lang w:val="bg-BG"/>
        </w:rPr>
        <w:footnoteRef/>
      </w:r>
      <w:r w:rsidRPr="00670694">
        <w:rPr>
          <w:rFonts w:ascii="Calibri" w:hAnsi="Calibri"/>
          <w:sz w:val="18"/>
          <w:szCs w:val="18"/>
          <w:lang w:val="bg-BG"/>
        </w:rPr>
        <w:tab/>
      </w:r>
      <w:r w:rsidRPr="00670694">
        <w:rPr>
          <w:rFonts w:ascii="Calibri" w:hAnsi="Calibri"/>
          <w:sz w:val="18"/>
          <w:szCs w:val="18"/>
          <w:lang w:val="bg-BG"/>
        </w:rPr>
        <w:t>Например съотношението между активите и пасивите.</w:t>
      </w:r>
    </w:p>
  </w:footnote>
  <w:footnote w:id="36">
    <w:p w14:paraId="07C56F06" w14:textId="77777777" w:rsidR="00ED325C" w:rsidRDefault="00ED325C" w:rsidP="005E454C">
      <w:pPr>
        <w:pStyle w:val="FootnoteText"/>
        <w:pBdr>
          <w:top w:val="single" w:sz="4" w:space="1" w:color="auto"/>
          <w:left w:val="single" w:sz="4" w:space="4" w:color="auto"/>
          <w:bottom w:val="single" w:sz="4" w:space="1" w:color="auto"/>
          <w:right w:val="single" w:sz="4" w:space="4" w:color="auto"/>
        </w:pBdr>
        <w:shd w:val="clear" w:color="auto" w:fill="BFBFBF"/>
      </w:pPr>
      <w:r w:rsidRPr="00670694">
        <w:rPr>
          <w:rStyle w:val="FootnoteReference"/>
          <w:rFonts w:ascii="Calibri" w:hAnsi="Calibri"/>
          <w:sz w:val="18"/>
          <w:szCs w:val="18"/>
          <w:lang w:val="bg-BG"/>
        </w:rPr>
        <w:footnoteRef/>
      </w:r>
      <w:r w:rsidRPr="00670694">
        <w:rPr>
          <w:rFonts w:ascii="Calibri" w:hAnsi="Calibri"/>
          <w:sz w:val="18"/>
          <w:szCs w:val="18"/>
          <w:lang w:val="bg-BG"/>
        </w:rPr>
        <w:tab/>
      </w:r>
      <w:r w:rsidRPr="00670694">
        <w:rPr>
          <w:rFonts w:ascii="Calibri" w:hAnsi="Calibri"/>
          <w:sz w:val="18"/>
          <w:szCs w:val="18"/>
          <w:lang w:val="bg-BG"/>
        </w:rPr>
        <w:t>Например съотношението между активите и пасивите.</w:t>
      </w:r>
    </w:p>
  </w:footnote>
  <w:footnote w:id="37">
    <w:p w14:paraId="3C4100F6" w14:textId="77777777" w:rsidR="00ED325C" w:rsidRDefault="00ED325C" w:rsidP="005E454C">
      <w:pPr>
        <w:pStyle w:val="FootnoteText"/>
        <w:pBdr>
          <w:top w:val="single" w:sz="4" w:space="1" w:color="auto"/>
          <w:left w:val="single" w:sz="4" w:space="4" w:color="auto"/>
          <w:bottom w:val="single" w:sz="4" w:space="1" w:color="auto"/>
          <w:right w:val="single" w:sz="4" w:space="4" w:color="auto"/>
        </w:pBdr>
        <w:shd w:val="clear" w:color="auto" w:fill="BFBFBF"/>
      </w:pPr>
      <w:r w:rsidRPr="00670694">
        <w:rPr>
          <w:rStyle w:val="FootnoteReference"/>
          <w:rFonts w:ascii="Calibri" w:hAnsi="Calibri"/>
          <w:sz w:val="18"/>
          <w:szCs w:val="18"/>
          <w:lang w:val="bg-BG"/>
        </w:rPr>
        <w:footnoteRef/>
      </w:r>
      <w:r w:rsidRPr="00670694">
        <w:rPr>
          <w:rFonts w:ascii="Calibri" w:hAnsi="Calibri"/>
          <w:sz w:val="18"/>
          <w:szCs w:val="18"/>
          <w:lang w:val="bg-BG"/>
        </w:rPr>
        <w:tab/>
      </w:r>
      <w:r w:rsidRPr="00670694">
        <w:rPr>
          <w:rFonts w:ascii="Calibri" w:hAnsi="Calibri"/>
          <w:sz w:val="18"/>
          <w:szCs w:val="18"/>
          <w:lang w:val="bg-BG"/>
        </w:rPr>
        <w:t>Моля да се повтори толкова пъти, колкото е необходимо.</w:t>
      </w:r>
    </w:p>
  </w:footnote>
  <w:footnote w:id="38">
    <w:p w14:paraId="24CEB7A8" w14:textId="77777777" w:rsidR="00ED325C" w:rsidRDefault="00ED325C" w:rsidP="005E454C">
      <w:pPr>
        <w:pStyle w:val="FootnoteText"/>
        <w:pBdr>
          <w:top w:val="single" w:sz="4" w:space="1" w:color="auto"/>
          <w:left w:val="single" w:sz="4" w:space="4" w:color="auto"/>
          <w:bottom w:val="single" w:sz="4" w:space="1" w:color="auto"/>
          <w:right w:val="single" w:sz="4" w:space="4" w:color="auto"/>
        </w:pBdr>
        <w:shd w:val="clear" w:color="auto" w:fill="BFBFBF"/>
      </w:pPr>
      <w:r w:rsidRPr="00670694">
        <w:rPr>
          <w:rStyle w:val="FootnoteReference"/>
          <w:rFonts w:ascii="Calibri" w:hAnsi="Calibri"/>
          <w:sz w:val="18"/>
          <w:szCs w:val="18"/>
          <w:lang w:val="bg-BG"/>
        </w:rPr>
        <w:footnoteRef/>
      </w:r>
      <w:r w:rsidRPr="00670694">
        <w:rPr>
          <w:rFonts w:ascii="Calibri" w:hAnsi="Calibri"/>
          <w:sz w:val="18"/>
          <w:szCs w:val="18"/>
          <w:lang w:val="bg-BG"/>
        </w:rPr>
        <w:tab/>
      </w:r>
      <w:r w:rsidRPr="00670694">
        <w:rPr>
          <w:rFonts w:ascii="Calibri" w:hAnsi="Calibri"/>
          <w:sz w:val="18"/>
          <w:szCs w:val="18"/>
          <w:lang w:val="bg-BG"/>
        </w:rPr>
        <w:t xml:space="preserve">Възлагащите органи могат да </w:t>
      </w:r>
      <w:r w:rsidRPr="00670694">
        <w:rPr>
          <w:rFonts w:ascii="Calibri" w:hAnsi="Calibri"/>
          <w:b/>
          <w:sz w:val="18"/>
          <w:szCs w:val="18"/>
          <w:lang w:val="bg-BG"/>
        </w:rPr>
        <w:t>изискат</w:t>
      </w:r>
      <w:r w:rsidRPr="00670694">
        <w:rPr>
          <w:rFonts w:ascii="Calibri" w:hAnsi="Calibri"/>
          <w:sz w:val="18"/>
          <w:szCs w:val="18"/>
          <w:lang w:val="bg-BG"/>
        </w:rPr>
        <w:t xml:space="preserve"> наличието на опит до пет години и да </w:t>
      </w:r>
      <w:r w:rsidRPr="00670694">
        <w:rPr>
          <w:rFonts w:ascii="Calibri" w:hAnsi="Calibri"/>
          <w:b/>
          <w:sz w:val="18"/>
          <w:szCs w:val="18"/>
          <w:lang w:val="bg-BG"/>
        </w:rPr>
        <w:t>приемат</w:t>
      </w:r>
      <w:r w:rsidRPr="00670694">
        <w:rPr>
          <w:rFonts w:ascii="Calibri" w:hAnsi="Calibri"/>
          <w:sz w:val="18"/>
          <w:szCs w:val="18"/>
          <w:lang w:val="bg-BG"/>
        </w:rPr>
        <w:t xml:space="preserve"> опит отпреди </w:t>
      </w:r>
      <w:r w:rsidRPr="00670694">
        <w:rPr>
          <w:rFonts w:ascii="Calibri" w:hAnsi="Calibri"/>
          <w:b/>
          <w:sz w:val="18"/>
          <w:szCs w:val="18"/>
          <w:lang w:val="bg-BG"/>
        </w:rPr>
        <w:t>повече</w:t>
      </w:r>
      <w:r w:rsidRPr="00670694">
        <w:rPr>
          <w:rFonts w:ascii="Calibri" w:hAnsi="Calibri"/>
          <w:sz w:val="18"/>
          <w:szCs w:val="18"/>
          <w:lang w:val="bg-BG"/>
        </w:rPr>
        <w:t xml:space="preserve"> от пет години.</w:t>
      </w:r>
    </w:p>
  </w:footnote>
  <w:footnote w:id="39">
    <w:p w14:paraId="29687D27" w14:textId="77777777" w:rsidR="00ED325C" w:rsidRDefault="00ED325C" w:rsidP="005E454C">
      <w:pPr>
        <w:pStyle w:val="FootnoteText"/>
        <w:pBdr>
          <w:top w:val="single" w:sz="4" w:space="1" w:color="auto"/>
          <w:left w:val="single" w:sz="4" w:space="4" w:color="auto"/>
          <w:bottom w:val="single" w:sz="4" w:space="1" w:color="auto"/>
          <w:right w:val="single" w:sz="4" w:space="4" w:color="auto"/>
        </w:pBdr>
        <w:shd w:val="clear" w:color="auto" w:fill="BFBFBF"/>
      </w:pPr>
      <w:r w:rsidRPr="00670694">
        <w:rPr>
          <w:rStyle w:val="FootnoteReference"/>
          <w:rFonts w:ascii="Calibri" w:hAnsi="Calibri"/>
          <w:sz w:val="18"/>
          <w:szCs w:val="18"/>
          <w:lang w:val="bg-BG"/>
        </w:rPr>
        <w:footnoteRef/>
      </w:r>
      <w:r w:rsidRPr="00670694">
        <w:rPr>
          <w:rFonts w:ascii="Calibri" w:hAnsi="Calibri"/>
          <w:sz w:val="18"/>
          <w:szCs w:val="18"/>
          <w:lang w:val="bg-BG"/>
        </w:rPr>
        <w:tab/>
      </w:r>
      <w:r w:rsidRPr="00670694">
        <w:rPr>
          <w:rFonts w:ascii="Calibri" w:hAnsi="Calibri"/>
          <w:sz w:val="18"/>
          <w:szCs w:val="18"/>
          <w:lang w:val="bg-BG"/>
        </w:rPr>
        <w:t xml:space="preserve">Възлагащите органи могат да </w:t>
      </w:r>
      <w:r w:rsidRPr="00670694">
        <w:rPr>
          <w:rFonts w:ascii="Calibri" w:hAnsi="Calibri"/>
          <w:b/>
          <w:sz w:val="18"/>
          <w:szCs w:val="18"/>
          <w:lang w:val="bg-BG"/>
        </w:rPr>
        <w:t>изискат</w:t>
      </w:r>
      <w:r w:rsidRPr="00670694">
        <w:rPr>
          <w:rFonts w:ascii="Calibri" w:hAnsi="Calibri"/>
          <w:sz w:val="18"/>
          <w:szCs w:val="18"/>
          <w:lang w:val="bg-BG"/>
        </w:rPr>
        <w:t xml:space="preserve"> наличието на опит до три години и да </w:t>
      </w:r>
      <w:r w:rsidRPr="00670694">
        <w:rPr>
          <w:rFonts w:ascii="Calibri" w:hAnsi="Calibri"/>
          <w:b/>
          <w:sz w:val="18"/>
          <w:szCs w:val="18"/>
          <w:lang w:val="bg-BG"/>
        </w:rPr>
        <w:t>приемат</w:t>
      </w:r>
      <w:r w:rsidRPr="00670694">
        <w:rPr>
          <w:rFonts w:ascii="Calibri" w:hAnsi="Calibri"/>
          <w:sz w:val="18"/>
          <w:szCs w:val="18"/>
          <w:lang w:val="bg-BG"/>
        </w:rPr>
        <w:t xml:space="preserve"> опит отпреди </w:t>
      </w:r>
      <w:r w:rsidRPr="00670694">
        <w:rPr>
          <w:rFonts w:ascii="Calibri" w:hAnsi="Calibri"/>
          <w:b/>
          <w:sz w:val="18"/>
          <w:szCs w:val="18"/>
          <w:lang w:val="bg-BG"/>
        </w:rPr>
        <w:t>повече</w:t>
      </w:r>
      <w:r w:rsidRPr="00670694">
        <w:rPr>
          <w:rFonts w:ascii="Calibri" w:hAnsi="Calibri"/>
          <w:sz w:val="18"/>
          <w:szCs w:val="18"/>
          <w:lang w:val="bg-BG"/>
        </w:rPr>
        <w:t xml:space="preserve"> от три години.</w:t>
      </w:r>
    </w:p>
  </w:footnote>
  <w:footnote w:id="40">
    <w:p w14:paraId="289601D5" w14:textId="77777777" w:rsidR="00ED325C" w:rsidRDefault="00ED325C" w:rsidP="005E454C">
      <w:pPr>
        <w:pStyle w:val="FootnoteText"/>
        <w:pBdr>
          <w:top w:val="single" w:sz="4" w:space="1" w:color="auto"/>
          <w:left w:val="single" w:sz="4" w:space="4" w:color="auto"/>
          <w:bottom w:val="single" w:sz="4" w:space="1" w:color="auto"/>
          <w:right w:val="single" w:sz="4" w:space="4" w:color="auto"/>
        </w:pBdr>
        <w:shd w:val="clear" w:color="auto" w:fill="BFBFBF"/>
      </w:pPr>
      <w:r w:rsidRPr="00670694">
        <w:rPr>
          <w:rStyle w:val="FootnoteReference"/>
          <w:rFonts w:ascii="Calibri" w:hAnsi="Calibri"/>
          <w:sz w:val="18"/>
          <w:szCs w:val="18"/>
          <w:lang w:val="bg-BG"/>
        </w:rPr>
        <w:footnoteRef/>
      </w:r>
      <w:r w:rsidRPr="00670694">
        <w:rPr>
          <w:rFonts w:ascii="Calibri" w:hAnsi="Calibri"/>
          <w:sz w:val="18"/>
          <w:szCs w:val="18"/>
          <w:lang w:val="bg-BG"/>
        </w:rPr>
        <w:tab/>
      </w:r>
      <w:r w:rsidRPr="00670694">
        <w:rPr>
          <w:rFonts w:ascii="Calibri" w:hAnsi="Calibri"/>
          <w:sz w:val="18"/>
          <w:szCs w:val="18"/>
          <w:lang w:val="bg-BG"/>
        </w:rPr>
        <w:t xml:space="preserve">С други думи, </w:t>
      </w:r>
      <w:r w:rsidRPr="00670694">
        <w:rPr>
          <w:rFonts w:ascii="Calibri" w:hAnsi="Calibri"/>
          <w:b/>
          <w:sz w:val="18"/>
          <w:szCs w:val="18"/>
          <w:u w:val="single"/>
          <w:lang w:val="bg-BG"/>
        </w:rPr>
        <w:t>всички</w:t>
      </w:r>
      <w:r w:rsidRPr="00670694">
        <w:rPr>
          <w:rFonts w:ascii="Calibri" w:hAnsi="Calibri"/>
          <w:sz w:val="18"/>
          <w:szCs w:val="18"/>
          <w:lang w:val="bg-BG"/>
        </w:rPr>
        <w:t xml:space="preserve"> получатели следва да бъдат изброени и списъкът следва да включва публичните и частните клиенти за съответните доставки или услуги.</w:t>
      </w:r>
    </w:p>
  </w:footnote>
  <w:footnote w:id="41">
    <w:p w14:paraId="1DD118DB" w14:textId="77777777" w:rsidR="00ED325C" w:rsidRDefault="00ED325C" w:rsidP="005E454C">
      <w:pPr>
        <w:pStyle w:val="FootnoteText"/>
        <w:pBdr>
          <w:top w:val="single" w:sz="4" w:space="1" w:color="auto"/>
          <w:left w:val="single" w:sz="4" w:space="4" w:color="auto"/>
          <w:bottom w:val="single" w:sz="4" w:space="1" w:color="auto"/>
          <w:right w:val="single" w:sz="4" w:space="4" w:color="auto"/>
        </w:pBdr>
        <w:shd w:val="clear" w:color="auto" w:fill="BFBFBF"/>
      </w:pPr>
      <w:r w:rsidRPr="00670694">
        <w:rPr>
          <w:rStyle w:val="FootnoteReference"/>
          <w:rFonts w:ascii="Calibri" w:hAnsi="Calibri"/>
          <w:sz w:val="18"/>
          <w:szCs w:val="18"/>
          <w:lang w:val="bg-BG"/>
        </w:rPr>
        <w:footnoteRef/>
      </w:r>
      <w:r w:rsidRPr="00670694">
        <w:rPr>
          <w:rFonts w:ascii="Calibri" w:hAnsi="Calibri"/>
          <w:sz w:val="18"/>
          <w:szCs w:val="18"/>
          <w:lang w:val="bg-BG"/>
        </w:rPr>
        <w:tab/>
      </w:r>
      <w:r w:rsidRPr="00670694">
        <w:rPr>
          <w:rFonts w:ascii="Calibri" w:hAnsi="Calibri"/>
          <w:sz w:val="18"/>
          <w:szCs w:val="18"/>
          <w:lang w:val="bg-BG"/>
        </w:rPr>
        <w:t>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II, раздел В, следва да се попълнят отделни ЕЕДОП.</w:t>
      </w:r>
    </w:p>
  </w:footnote>
  <w:footnote w:id="42">
    <w:p w14:paraId="79B3402E" w14:textId="77777777" w:rsidR="00ED325C" w:rsidRDefault="00ED325C" w:rsidP="005E454C">
      <w:pPr>
        <w:pStyle w:val="FootnoteText"/>
        <w:pBdr>
          <w:top w:val="single" w:sz="4" w:space="1" w:color="auto"/>
          <w:left w:val="single" w:sz="4" w:space="4" w:color="auto"/>
          <w:bottom w:val="single" w:sz="4" w:space="1" w:color="auto"/>
          <w:right w:val="single" w:sz="4" w:space="4" w:color="auto"/>
        </w:pBdr>
        <w:shd w:val="clear" w:color="auto" w:fill="BFBFBF"/>
      </w:pPr>
      <w:r w:rsidRPr="00670694">
        <w:rPr>
          <w:rStyle w:val="FootnoteReference"/>
          <w:rFonts w:ascii="Calibri" w:hAnsi="Calibri"/>
          <w:sz w:val="18"/>
          <w:szCs w:val="18"/>
          <w:lang w:val="bg-BG"/>
        </w:rPr>
        <w:footnoteRef/>
      </w:r>
      <w:r w:rsidRPr="00670694">
        <w:rPr>
          <w:rFonts w:ascii="Calibri" w:hAnsi="Calibri"/>
          <w:sz w:val="18"/>
          <w:szCs w:val="18"/>
          <w:lang w:val="bg-BG"/>
        </w:rPr>
        <w:tab/>
      </w:r>
      <w:r w:rsidRPr="00670694">
        <w:rPr>
          <w:rFonts w:ascii="Calibri" w:hAnsi="Calibri"/>
          <w:sz w:val="18"/>
          <w:szCs w:val="18"/>
          <w:lang w:val="bg-BG"/>
        </w:rPr>
        <w:t>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3">
    <w:p w14:paraId="6CB20E82" w14:textId="77777777" w:rsidR="00ED325C" w:rsidRDefault="00ED325C" w:rsidP="005E454C">
      <w:pPr>
        <w:pStyle w:val="FootnoteText"/>
        <w:pBdr>
          <w:top w:val="single" w:sz="4" w:space="1" w:color="auto"/>
          <w:left w:val="single" w:sz="4" w:space="4" w:color="auto"/>
          <w:bottom w:val="single" w:sz="4" w:space="1" w:color="auto"/>
          <w:right w:val="single" w:sz="4" w:space="4" w:color="auto"/>
        </w:pBdr>
        <w:shd w:val="clear" w:color="auto" w:fill="BFBFBF"/>
      </w:pPr>
      <w:r w:rsidRPr="00670694">
        <w:rPr>
          <w:rStyle w:val="FootnoteReference"/>
          <w:rFonts w:ascii="Calibri" w:hAnsi="Calibri"/>
          <w:sz w:val="18"/>
          <w:szCs w:val="18"/>
          <w:lang w:val="bg-BG"/>
        </w:rPr>
        <w:footnoteRef/>
      </w:r>
      <w:r w:rsidRPr="00670694">
        <w:rPr>
          <w:rFonts w:ascii="Calibri" w:hAnsi="Calibri"/>
          <w:sz w:val="18"/>
          <w:szCs w:val="18"/>
          <w:lang w:val="bg-BG"/>
        </w:rPr>
        <w:tab/>
      </w:r>
      <w:r w:rsidRPr="00670694">
        <w:rPr>
          <w:rFonts w:ascii="Calibri" w:hAnsi="Calibri"/>
          <w:sz w:val="18"/>
          <w:szCs w:val="18"/>
          <w:lang w:val="bg-BG"/>
        </w:rPr>
        <w:t>Ако икономическият оператор</w:t>
      </w:r>
      <w:r w:rsidRPr="00670694">
        <w:rPr>
          <w:rFonts w:ascii="Calibri" w:hAnsi="Calibri"/>
          <w:sz w:val="18"/>
          <w:szCs w:val="18"/>
          <w:u w:val="single"/>
          <w:lang w:val="bg-BG"/>
        </w:rPr>
        <w:t xml:space="preserve"> </w:t>
      </w:r>
      <w:r w:rsidRPr="00670694">
        <w:rPr>
          <w:rFonts w:ascii="Calibri" w:hAnsi="Calibri"/>
          <w:b/>
          <w:sz w:val="18"/>
          <w:szCs w:val="18"/>
          <w:u w:val="single"/>
          <w:lang w:val="bg-BG"/>
        </w:rPr>
        <w:t>е решил</w:t>
      </w:r>
      <w:r w:rsidRPr="00670694">
        <w:rPr>
          <w:rFonts w:ascii="Calibri" w:hAnsi="Calibri"/>
          <w:sz w:val="18"/>
          <w:szCs w:val="18"/>
          <w:lang w:val="bg-BG"/>
        </w:rPr>
        <w:t xml:space="preserve"> да възложи подизпълнението на част от договора </w:t>
      </w:r>
      <w:r w:rsidRPr="00670694">
        <w:rPr>
          <w:rFonts w:ascii="Calibri" w:hAnsi="Calibri"/>
          <w:b/>
          <w:sz w:val="18"/>
          <w:szCs w:val="18"/>
          <w:u w:val="single"/>
          <w:lang w:val="bg-BG"/>
        </w:rPr>
        <w:t>и</w:t>
      </w:r>
      <w:r w:rsidRPr="00670694">
        <w:rPr>
          <w:rFonts w:ascii="Calibri" w:hAnsi="Calibri"/>
          <w:sz w:val="18"/>
          <w:szCs w:val="18"/>
          <w:lang w:val="bg-BG"/>
        </w:rPr>
        <w:t xml:space="preserve"> ще използва капацитета на подизпълнителя, за да изпълни тази част, моля, попълнете отделен ЕЕДОП за подизпълнителите, вж. част II, раздел В по-горе.</w:t>
      </w:r>
    </w:p>
  </w:footnote>
  <w:footnote w:id="44">
    <w:p w14:paraId="05E37D5A" w14:textId="77777777" w:rsidR="00ED325C" w:rsidRDefault="00ED325C" w:rsidP="005E454C">
      <w:pPr>
        <w:pStyle w:val="FootnoteText"/>
        <w:pBdr>
          <w:top w:val="single" w:sz="4" w:space="1" w:color="auto"/>
          <w:left w:val="single" w:sz="4" w:space="4" w:color="auto"/>
          <w:bottom w:val="single" w:sz="4" w:space="5" w:color="auto"/>
          <w:right w:val="single" w:sz="4" w:space="4" w:color="auto"/>
        </w:pBdr>
        <w:shd w:val="clear" w:color="auto" w:fill="BFBFBF"/>
      </w:pPr>
      <w:r w:rsidRPr="00670694">
        <w:rPr>
          <w:rStyle w:val="FootnoteReference"/>
          <w:rFonts w:ascii="Calibri" w:hAnsi="Calibri"/>
          <w:sz w:val="18"/>
          <w:szCs w:val="18"/>
          <w:lang w:val="bg-BG"/>
        </w:rPr>
        <w:footnoteRef/>
      </w:r>
      <w:r w:rsidRPr="00670694">
        <w:rPr>
          <w:rFonts w:ascii="Calibri" w:hAnsi="Calibri"/>
          <w:sz w:val="18"/>
          <w:szCs w:val="18"/>
          <w:lang w:val="bg-BG"/>
        </w:rPr>
        <w:tab/>
      </w:r>
      <w:r w:rsidRPr="00670694">
        <w:rPr>
          <w:rFonts w:ascii="Calibri" w:hAnsi="Calibri"/>
          <w:sz w:val="18"/>
          <w:szCs w:val="18"/>
          <w:lang w:val="bg-BG"/>
        </w:rPr>
        <w:t>Моля, посочете ясно към кой документ се отнася отговорът.</w:t>
      </w:r>
    </w:p>
  </w:footnote>
  <w:footnote w:id="45">
    <w:p w14:paraId="034C9D5F" w14:textId="77777777" w:rsidR="00ED325C" w:rsidRDefault="00ED325C" w:rsidP="005E454C">
      <w:pPr>
        <w:pStyle w:val="FootnoteText"/>
        <w:pBdr>
          <w:top w:val="single" w:sz="4" w:space="1" w:color="auto"/>
          <w:left w:val="single" w:sz="4" w:space="4" w:color="auto"/>
          <w:bottom w:val="single" w:sz="4" w:space="1" w:color="auto"/>
          <w:right w:val="single" w:sz="4" w:space="4" w:color="auto"/>
        </w:pBdr>
        <w:shd w:val="clear" w:color="auto" w:fill="BFBFBF"/>
      </w:pPr>
      <w:r w:rsidRPr="00670694">
        <w:rPr>
          <w:rStyle w:val="FootnoteReference"/>
          <w:rFonts w:ascii="Calibri" w:hAnsi="Calibri"/>
          <w:sz w:val="18"/>
          <w:szCs w:val="18"/>
          <w:lang w:val="bg-BG"/>
        </w:rPr>
        <w:footnoteRef/>
      </w:r>
      <w:r w:rsidRPr="00670694">
        <w:rPr>
          <w:rFonts w:ascii="Calibri" w:hAnsi="Calibri"/>
          <w:sz w:val="18"/>
          <w:szCs w:val="18"/>
          <w:lang w:val="bg-BG"/>
        </w:rPr>
        <w:tab/>
      </w:r>
      <w:r w:rsidRPr="00670694">
        <w:rPr>
          <w:rFonts w:ascii="Calibri" w:hAnsi="Calibri"/>
          <w:sz w:val="18"/>
          <w:szCs w:val="18"/>
          <w:lang w:val="bg-BG"/>
        </w:rPr>
        <w:t>Моля да се повтори толкова пъти, колкото е необходимо.</w:t>
      </w:r>
    </w:p>
  </w:footnote>
  <w:footnote w:id="46">
    <w:p w14:paraId="2D3DF76A" w14:textId="77777777" w:rsidR="00ED325C" w:rsidRDefault="00ED325C" w:rsidP="005E454C">
      <w:pPr>
        <w:pStyle w:val="FootnoteText"/>
        <w:pBdr>
          <w:top w:val="single" w:sz="4" w:space="1" w:color="auto"/>
          <w:left w:val="single" w:sz="4" w:space="4" w:color="auto"/>
          <w:bottom w:val="single" w:sz="4" w:space="1" w:color="auto"/>
          <w:right w:val="single" w:sz="4" w:space="4" w:color="auto"/>
        </w:pBdr>
        <w:shd w:val="clear" w:color="auto" w:fill="BFBFBF"/>
      </w:pPr>
      <w:r w:rsidRPr="00670694">
        <w:rPr>
          <w:rStyle w:val="FootnoteReference"/>
          <w:rFonts w:ascii="Calibri" w:hAnsi="Calibri"/>
          <w:sz w:val="18"/>
          <w:szCs w:val="18"/>
          <w:lang w:val="bg-BG"/>
        </w:rPr>
        <w:footnoteRef/>
      </w:r>
      <w:r w:rsidRPr="00670694">
        <w:rPr>
          <w:rFonts w:ascii="Calibri" w:hAnsi="Calibri"/>
          <w:sz w:val="18"/>
          <w:szCs w:val="18"/>
          <w:lang w:val="bg-BG"/>
        </w:rPr>
        <w:tab/>
      </w:r>
      <w:r w:rsidRPr="00670694">
        <w:rPr>
          <w:rFonts w:ascii="Calibri" w:hAnsi="Calibri"/>
          <w:sz w:val="18"/>
          <w:szCs w:val="18"/>
          <w:lang w:val="bg-BG"/>
        </w:rPr>
        <w:t>Моля да се повтори толкова пъти, колкото е необходимо.</w:t>
      </w:r>
    </w:p>
  </w:footnote>
  <w:footnote w:id="47">
    <w:p w14:paraId="3D49764D" w14:textId="77777777" w:rsidR="00ED325C" w:rsidRDefault="00ED325C" w:rsidP="005E454C">
      <w:pPr>
        <w:pStyle w:val="FootnoteText"/>
        <w:pBdr>
          <w:top w:val="single" w:sz="4" w:space="1" w:color="auto"/>
          <w:left w:val="single" w:sz="4" w:space="4" w:color="auto"/>
          <w:bottom w:val="single" w:sz="4" w:space="1" w:color="auto"/>
          <w:right w:val="single" w:sz="4" w:space="4" w:color="auto"/>
        </w:pBdr>
        <w:shd w:val="clear" w:color="auto" w:fill="BFBFBF"/>
      </w:pPr>
      <w:r w:rsidRPr="00670694">
        <w:rPr>
          <w:rStyle w:val="FootnoteReference"/>
          <w:rFonts w:ascii="Calibri" w:hAnsi="Calibri"/>
          <w:sz w:val="18"/>
          <w:szCs w:val="18"/>
          <w:lang w:val="bg-BG"/>
        </w:rPr>
        <w:footnoteRef/>
      </w:r>
      <w:r w:rsidRPr="00670694">
        <w:rPr>
          <w:rFonts w:ascii="Calibri" w:hAnsi="Calibri"/>
          <w:sz w:val="18"/>
          <w:szCs w:val="18"/>
          <w:lang w:val="bg-BG"/>
        </w:rPr>
        <w:tab/>
      </w:r>
      <w:r w:rsidRPr="00670694">
        <w:rPr>
          <w:rFonts w:ascii="Calibri" w:hAnsi="Calibri"/>
          <w:sz w:val="18"/>
          <w:szCs w:val="18"/>
          <w:lang w:val="bg-BG"/>
        </w:rPr>
        <w:t>При условие, че икономическият оператор е предоставил необходимата информация (</w:t>
      </w:r>
      <w:r w:rsidRPr="00670694">
        <w:rPr>
          <w:rFonts w:ascii="Calibri" w:hAnsi="Calibri"/>
          <w:i/>
          <w:sz w:val="18"/>
          <w:szCs w:val="18"/>
          <w:lang w:val="bg-BG"/>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w:t>
      </w:r>
      <w:r w:rsidRPr="00670694">
        <w:rPr>
          <w:rFonts w:ascii="Calibri" w:hAnsi="Calibri"/>
          <w:sz w:val="18"/>
          <w:szCs w:val="18"/>
          <w:lang w:val="bg-BG"/>
        </w:rPr>
        <w:t xml:space="preserve"> </w:t>
      </w:r>
    </w:p>
  </w:footnote>
  <w:footnote w:id="48">
    <w:p w14:paraId="464C3BD1" w14:textId="77777777" w:rsidR="00ED325C" w:rsidRDefault="00ED325C" w:rsidP="005E454C">
      <w:pPr>
        <w:pStyle w:val="FootnoteText"/>
        <w:pBdr>
          <w:top w:val="single" w:sz="4" w:space="1" w:color="auto"/>
          <w:left w:val="single" w:sz="4" w:space="4" w:color="auto"/>
          <w:bottom w:val="single" w:sz="4" w:space="1" w:color="auto"/>
          <w:right w:val="single" w:sz="4" w:space="4" w:color="auto"/>
        </w:pBdr>
        <w:shd w:val="clear" w:color="auto" w:fill="BFBFBF"/>
      </w:pPr>
      <w:r w:rsidRPr="00670694">
        <w:rPr>
          <w:rStyle w:val="FootnoteReference"/>
          <w:rFonts w:ascii="Calibri" w:hAnsi="Calibri"/>
          <w:sz w:val="18"/>
          <w:szCs w:val="18"/>
          <w:lang w:val="bg-BG"/>
        </w:rPr>
        <w:footnoteRef/>
      </w:r>
      <w:r w:rsidRPr="00670694">
        <w:rPr>
          <w:rFonts w:ascii="Calibri" w:hAnsi="Calibri"/>
          <w:sz w:val="18"/>
          <w:szCs w:val="18"/>
          <w:lang w:val="bg-BG"/>
        </w:rPr>
        <w:tab/>
      </w:r>
      <w:r w:rsidRPr="00670694">
        <w:rPr>
          <w:rFonts w:ascii="Calibri" w:hAnsi="Calibri"/>
          <w:sz w:val="18"/>
          <w:szCs w:val="18"/>
          <w:lang w:val="bg-BG"/>
        </w:rPr>
        <w:t>В зависимост от националните разпоредби за прилагането на член 59, параграф 5, втора алинея от Директива 2014/24/ЕС</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143F72" w14:textId="77777777" w:rsidR="00ED325C" w:rsidRPr="00696C1B" w:rsidRDefault="00ED325C" w:rsidP="00696C1B">
    <w:pPr>
      <w:widowControl w:val="0"/>
      <w:tabs>
        <w:tab w:val="center" w:pos="5103"/>
        <w:tab w:val="right" w:pos="9406"/>
      </w:tabs>
      <w:adjustRightInd w:val="0"/>
      <w:spacing w:after="0" w:line="259" w:lineRule="auto"/>
      <w:jc w:val="center"/>
      <w:textAlignment w:val="baseline"/>
      <w:rPr>
        <w:rFonts w:ascii="Arial Narrow" w:eastAsia="Calibri" w:hAnsi="Arial Narrow"/>
        <w:b/>
        <w:sz w:val="16"/>
        <w:szCs w:val="16"/>
        <w:lang w:val="ru-RU" w:eastAsia="x-none"/>
      </w:rPr>
    </w:pPr>
    <w:r w:rsidRPr="00696C1B">
      <w:rPr>
        <w:rFonts w:ascii="Times New Roman" w:eastAsia="Batang" w:hAnsi="Times New Roman"/>
        <w:noProof/>
        <w:sz w:val="24"/>
        <w:szCs w:val="24"/>
        <w:lang w:val="en-US" w:eastAsia="en-US"/>
      </w:rPr>
      <w:drawing>
        <wp:anchor distT="0" distB="0" distL="114300" distR="114300" simplePos="0" relativeHeight="251661312" behindDoc="1" locked="0" layoutInCell="1" allowOverlap="1" wp14:anchorId="633E0CF3" wp14:editId="5E83AB34">
          <wp:simplePos x="0" y="0"/>
          <wp:positionH relativeFrom="column">
            <wp:posOffset>5381625</wp:posOffset>
          </wp:positionH>
          <wp:positionV relativeFrom="paragraph">
            <wp:posOffset>-81915</wp:posOffset>
          </wp:positionV>
          <wp:extent cx="866775" cy="571500"/>
          <wp:effectExtent l="0" t="0" r="9525" b="0"/>
          <wp:wrapTight wrapText="bothSides">
            <wp:wrapPolygon edited="0">
              <wp:start x="0" y="0"/>
              <wp:lineTo x="0" y="20880"/>
              <wp:lineTo x="21363" y="20880"/>
              <wp:lineTo x="2136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6775" cy="5715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96C1B">
      <w:rPr>
        <w:rFonts w:ascii="Times New Roman" w:eastAsia="Batang" w:hAnsi="Times New Roman"/>
        <w:noProof/>
        <w:sz w:val="24"/>
        <w:szCs w:val="24"/>
        <w:lang w:val="en-US" w:eastAsia="en-US"/>
      </w:rPr>
      <w:drawing>
        <wp:anchor distT="0" distB="0" distL="114300" distR="114300" simplePos="0" relativeHeight="251660288" behindDoc="0" locked="0" layoutInCell="1" allowOverlap="1" wp14:anchorId="7C4BDD6D" wp14:editId="057AA240">
          <wp:simplePos x="0" y="0"/>
          <wp:positionH relativeFrom="column">
            <wp:posOffset>2505075</wp:posOffset>
          </wp:positionH>
          <wp:positionV relativeFrom="paragraph">
            <wp:posOffset>-169545</wp:posOffset>
          </wp:positionV>
          <wp:extent cx="1169670" cy="752475"/>
          <wp:effectExtent l="0" t="0" r="0" b="9525"/>
          <wp:wrapNone/>
          <wp:docPr id="2" name="Picture 2" descr="Описание: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Описание: 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69670" cy="7524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96C1B">
      <w:rPr>
        <w:rFonts w:ascii="Times New Roman" w:eastAsia="Batang" w:hAnsi="Times New Roman"/>
        <w:noProof/>
        <w:sz w:val="24"/>
        <w:szCs w:val="24"/>
        <w:lang w:val="en-US" w:eastAsia="en-US"/>
      </w:rPr>
      <w:drawing>
        <wp:anchor distT="0" distB="0" distL="114300" distR="114300" simplePos="0" relativeHeight="251659264" behindDoc="0" locked="0" layoutInCell="1" allowOverlap="1" wp14:anchorId="4CAF2A45" wp14:editId="76F57BAB">
          <wp:simplePos x="0" y="0"/>
          <wp:positionH relativeFrom="column">
            <wp:posOffset>-152400</wp:posOffset>
          </wp:positionH>
          <wp:positionV relativeFrom="paragraph">
            <wp:posOffset>-20955</wp:posOffset>
          </wp:positionV>
          <wp:extent cx="952500" cy="608330"/>
          <wp:effectExtent l="0" t="0" r="0" b="127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52500" cy="6083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ED29E67" w14:textId="77777777" w:rsidR="00ED325C" w:rsidRPr="00696C1B" w:rsidRDefault="00ED325C" w:rsidP="00696C1B">
    <w:pPr>
      <w:widowControl w:val="0"/>
      <w:tabs>
        <w:tab w:val="center" w:pos="5103"/>
        <w:tab w:val="right" w:pos="9406"/>
      </w:tabs>
      <w:adjustRightInd w:val="0"/>
      <w:spacing w:after="0" w:line="259" w:lineRule="auto"/>
      <w:jc w:val="center"/>
      <w:textAlignment w:val="baseline"/>
      <w:rPr>
        <w:rFonts w:ascii="Arial Narrow" w:eastAsia="Calibri" w:hAnsi="Arial Narrow"/>
        <w:b/>
        <w:sz w:val="16"/>
        <w:szCs w:val="16"/>
        <w:lang w:val="ru-RU" w:eastAsia="x-none"/>
      </w:rPr>
    </w:pPr>
  </w:p>
  <w:p w14:paraId="6113B2C7" w14:textId="77777777" w:rsidR="00ED325C" w:rsidRPr="00696C1B" w:rsidRDefault="00ED325C" w:rsidP="00696C1B">
    <w:pPr>
      <w:widowControl w:val="0"/>
      <w:tabs>
        <w:tab w:val="center" w:pos="5103"/>
        <w:tab w:val="right" w:pos="9406"/>
      </w:tabs>
      <w:adjustRightInd w:val="0"/>
      <w:spacing w:after="0" w:line="259" w:lineRule="auto"/>
      <w:jc w:val="center"/>
      <w:textAlignment w:val="baseline"/>
      <w:rPr>
        <w:rFonts w:ascii="Arial Narrow" w:eastAsia="Calibri" w:hAnsi="Arial Narrow"/>
        <w:b/>
        <w:sz w:val="16"/>
        <w:szCs w:val="16"/>
        <w:lang w:val="ru-RU" w:eastAsia="x-none"/>
      </w:rPr>
    </w:pPr>
  </w:p>
  <w:p w14:paraId="4BBE6292" w14:textId="77777777" w:rsidR="00ED325C" w:rsidRPr="00696C1B" w:rsidRDefault="00ED325C" w:rsidP="00696C1B">
    <w:pPr>
      <w:widowControl w:val="0"/>
      <w:tabs>
        <w:tab w:val="center" w:pos="5103"/>
        <w:tab w:val="right" w:pos="9406"/>
      </w:tabs>
      <w:adjustRightInd w:val="0"/>
      <w:spacing w:after="0" w:line="259" w:lineRule="auto"/>
      <w:jc w:val="center"/>
      <w:textAlignment w:val="baseline"/>
      <w:rPr>
        <w:rFonts w:ascii="Arial Narrow" w:eastAsia="Calibri" w:hAnsi="Arial Narrow"/>
        <w:b/>
        <w:sz w:val="16"/>
        <w:szCs w:val="16"/>
        <w:lang w:val="ru-RU" w:eastAsia="x-none"/>
      </w:rPr>
    </w:pPr>
  </w:p>
  <w:p w14:paraId="61D8528E" w14:textId="77777777" w:rsidR="00ED325C" w:rsidRPr="00696C1B" w:rsidRDefault="00ED325C" w:rsidP="00696C1B">
    <w:pPr>
      <w:widowControl w:val="0"/>
      <w:tabs>
        <w:tab w:val="center" w:pos="5103"/>
        <w:tab w:val="right" w:pos="9406"/>
      </w:tabs>
      <w:adjustRightInd w:val="0"/>
      <w:spacing w:after="0" w:line="259" w:lineRule="auto"/>
      <w:jc w:val="center"/>
      <w:textAlignment w:val="baseline"/>
      <w:rPr>
        <w:rFonts w:ascii="Arial Narrow" w:eastAsia="Calibri" w:hAnsi="Arial Narrow"/>
        <w:b/>
        <w:sz w:val="16"/>
        <w:szCs w:val="16"/>
        <w:lang w:val="ru-RU" w:eastAsia="x-none"/>
      </w:rPr>
    </w:pPr>
  </w:p>
  <w:p w14:paraId="42E3F16B" w14:textId="77777777" w:rsidR="00ED325C" w:rsidRPr="00696C1B" w:rsidRDefault="00ED325C" w:rsidP="00696C1B">
    <w:pPr>
      <w:widowControl w:val="0"/>
      <w:tabs>
        <w:tab w:val="center" w:pos="5103"/>
        <w:tab w:val="right" w:pos="9406"/>
      </w:tabs>
      <w:adjustRightInd w:val="0"/>
      <w:spacing w:after="0" w:line="259" w:lineRule="auto"/>
      <w:jc w:val="center"/>
      <w:textAlignment w:val="baseline"/>
      <w:rPr>
        <w:rFonts w:ascii="Arial Narrow" w:eastAsia="Calibri" w:hAnsi="Arial Narrow"/>
        <w:b/>
        <w:sz w:val="16"/>
        <w:szCs w:val="16"/>
        <w:lang w:val="ru-RU" w:eastAsia="x-none"/>
      </w:rPr>
    </w:pPr>
    <w:r w:rsidRPr="00696C1B">
      <w:rPr>
        <w:rFonts w:ascii="Arial Narrow" w:eastAsia="Calibri" w:hAnsi="Arial Narrow"/>
        <w:b/>
        <w:sz w:val="16"/>
        <w:szCs w:val="16"/>
        <w:lang w:val="ru-RU" w:eastAsia="x-none"/>
      </w:rPr>
      <w:t>ПРОГРАМА ЗА РАЗВИТИЕ НА СЕЛСКИТЕ РАЙОНИ 2014-2020</w:t>
    </w:r>
  </w:p>
  <w:p w14:paraId="3DB17BED" w14:textId="77777777" w:rsidR="00ED325C" w:rsidRPr="00696C1B" w:rsidRDefault="00ED325C" w:rsidP="00696C1B">
    <w:pPr>
      <w:widowControl w:val="0"/>
      <w:tabs>
        <w:tab w:val="center" w:pos="5103"/>
        <w:tab w:val="right" w:pos="9406"/>
      </w:tabs>
      <w:adjustRightInd w:val="0"/>
      <w:spacing w:after="0" w:line="259" w:lineRule="auto"/>
      <w:jc w:val="center"/>
      <w:textAlignment w:val="baseline"/>
      <w:rPr>
        <w:rFonts w:ascii="Arial Narrow" w:eastAsia="Calibri" w:hAnsi="Arial Narrow"/>
        <w:b/>
        <w:sz w:val="16"/>
        <w:szCs w:val="16"/>
        <w:lang w:val="ru-RU" w:eastAsia="x-none"/>
      </w:rPr>
    </w:pPr>
    <w:r w:rsidRPr="00696C1B">
      <w:rPr>
        <w:rFonts w:ascii="Arial Narrow" w:eastAsia="Calibri" w:hAnsi="Arial Narrow"/>
        <w:b/>
        <w:sz w:val="16"/>
        <w:szCs w:val="16"/>
        <w:lang w:val="ru-RU" w:eastAsia="x-none"/>
      </w:rPr>
      <w:t>ЕВРОПЕЙСКИ ЗЕМЕДЕЛСКИ ФОНД ЗА РАЗВИТИЕ НА СЕЛСКИТЕ РАЙОНИ:</w:t>
    </w:r>
  </w:p>
  <w:p w14:paraId="5CEBF5B5" w14:textId="77777777" w:rsidR="00ED325C" w:rsidRPr="00696C1B" w:rsidRDefault="00ED325C" w:rsidP="00696C1B">
    <w:pPr>
      <w:widowControl w:val="0"/>
      <w:tabs>
        <w:tab w:val="left" w:pos="3030"/>
        <w:tab w:val="left" w:pos="3600"/>
        <w:tab w:val="center" w:pos="4536"/>
        <w:tab w:val="center" w:pos="5103"/>
        <w:tab w:val="left" w:pos="7470"/>
        <w:tab w:val="right" w:pos="9072"/>
      </w:tabs>
      <w:adjustRightInd w:val="0"/>
      <w:spacing w:after="0" w:line="360" w:lineRule="atLeast"/>
      <w:jc w:val="center"/>
      <w:textAlignment w:val="baseline"/>
      <w:rPr>
        <w:rFonts w:ascii="Calibri" w:eastAsia="Calibri" w:hAnsi="Calibri"/>
        <w:lang w:val="en-US"/>
      </w:rPr>
    </w:pPr>
    <w:r w:rsidRPr="00696C1B">
      <w:rPr>
        <w:rFonts w:ascii="Arial Narrow" w:eastAsia="Calibri" w:hAnsi="Arial Narrow"/>
        <w:b/>
        <w:sz w:val="16"/>
        <w:szCs w:val="16"/>
        <w:lang w:val="ru-RU"/>
      </w:rPr>
      <w:t>„ЕВРОПА ИНВЕСТИРА В СЕЛСКИТЕ РАЙОНИ“</w:t>
    </w:r>
  </w:p>
  <w:p w14:paraId="6211DED4" w14:textId="0F8B7FA6" w:rsidR="00ED325C" w:rsidRPr="00994E7C" w:rsidRDefault="00ED325C" w:rsidP="0007026E">
    <w:pPr>
      <w:tabs>
        <w:tab w:val="left" w:pos="3402"/>
      </w:tabs>
      <w:rPr>
        <w:iCs/>
        <w:color w:val="0D0D0D"/>
        <w:szCs w:val="28"/>
        <w:lang w:val="ru-R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1"/>
    <w:lvl w:ilvl="0">
      <w:start w:val="1"/>
      <w:numFmt w:val="decimal"/>
      <w:lvlText w:val="%1."/>
      <w:lvlJc w:val="left"/>
      <w:pPr>
        <w:tabs>
          <w:tab w:val="num" w:pos="0"/>
        </w:tabs>
        <w:ind w:left="1440" w:hanging="360"/>
      </w:pPr>
      <w:rPr>
        <w:rFonts w:hint="default"/>
      </w:rPr>
    </w:lvl>
  </w:abstractNum>
  <w:abstractNum w:abstractNumId="1">
    <w:nsid w:val="00000003"/>
    <w:multiLevelType w:val="singleLevel"/>
    <w:tmpl w:val="00000003"/>
    <w:name w:val="WW8Num2"/>
    <w:lvl w:ilvl="0">
      <w:start w:val="1"/>
      <w:numFmt w:val="decimal"/>
      <w:lvlText w:val="%1."/>
      <w:lvlJc w:val="left"/>
      <w:pPr>
        <w:tabs>
          <w:tab w:val="num" w:pos="0"/>
        </w:tabs>
        <w:ind w:left="5889" w:hanging="360"/>
      </w:pPr>
      <w:rPr>
        <w:rFonts w:ascii="Times New Roman" w:hAnsi="Times New Roman" w:cs="Times New Roman" w:hint="default"/>
        <w:sz w:val="24"/>
        <w:szCs w:val="24"/>
        <w:lang w:val="bg-BG"/>
      </w:rPr>
    </w:lvl>
  </w:abstractNum>
  <w:abstractNum w:abstractNumId="2">
    <w:nsid w:val="00000006"/>
    <w:multiLevelType w:val="singleLevel"/>
    <w:tmpl w:val="74FEA482"/>
    <w:lvl w:ilvl="0">
      <w:start w:val="1"/>
      <w:numFmt w:val="decimal"/>
      <w:lvlText w:val="%1."/>
      <w:lvlJc w:val="left"/>
      <w:pPr>
        <w:ind w:left="1080" w:hanging="360"/>
      </w:pPr>
      <w:rPr>
        <w:rFonts w:ascii="Times New Roman" w:hAnsi="Times New Roman" w:cs="Times New Roman" w:hint="default"/>
        <w:b/>
        <w:sz w:val="24"/>
        <w:szCs w:val="24"/>
        <w:lang w:val="bg-BG"/>
      </w:rPr>
    </w:lvl>
  </w:abstractNum>
  <w:abstractNum w:abstractNumId="3">
    <w:nsid w:val="0000000C"/>
    <w:multiLevelType w:val="singleLevel"/>
    <w:tmpl w:val="0000000C"/>
    <w:name w:val="WW8Num20"/>
    <w:lvl w:ilvl="0">
      <w:start w:val="1"/>
      <w:numFmt w:val="decimal"/>
      <w:lvlText w:val="%1."/>
      <w:lvlJc w:val="left"/>
      <w:pPr>
        <w:tabs>
          <w:tab w:val="num" w:pos="0"/>
        </w:tabs>
        <w:ind w:left="1800" w:hanging="360"/>
      </w:pPr>
      <w:rPr>
        <w:rFonts w:hint="default"/>
      </w:rPr>
    </w:lvl>
  </w:abstractNum>
  <w:abstractNum w:abstractNumId="4">
    <w:nsid w:val="01234CB1"/>
    <w:multiLevelType w:val="hybridMultilevel"/>
    <w:tmpl w:val="243EEB0E"/>
    <w:lvl w:ilvl="0" w:tplc="0402000B">
      <w:start w:val="1"/>
      <w:numFmt w:val="bullet"/>
      <w:lvlText w:val=""/>
      <w:lvlJc w:val="left"/>
      <w:pPr>
        <w:ind w:left="1260" w:hanging="360"/>
      </w:pPr>
      <w:rPr>
        <w:rFonts w:ascii="Wingdings" w:hAnsi="Wingdings" w:hint="default"/>
      </w:rPr>
    </w:lvl>
    <w:lvl w:ilvl="1" w:tplc="04020003" w:tentative="1">
      <w:start w:val="1"/>
      <w:numFmt w:val="bullet"/>
      <w:lvlText w:val="o"/>
      <w:lvlJc w:val="left"/>
      <w:pPr>
        <w:ind w:left="1980" w:hanging="360"/>
      </w:pPr>
      <w:rPr>
        <w:rFonts w:ascii="Courier New" w:hAnsi="Courier New" w:cs="Courier New" w:hint="default"/>
      </w:rPr>
    </w:lvl>
    <w:lvl w:ilvl="2" w:tplc="04020005" w:tentative="1">
      <w:start w:val="1"/>
      <w:numFmt w:val="bullet"/>
      <w:lvlText w:val=""/>
      <w:lvlJc w:val="left"/>
      <w:pPr>
        <w:ind w:left="2700" w:hanging="360"/>
      </w:pPr>
      <w:rPr>
        <w:rFonts w:ascii="Wingdings" w:hAnsi="Wingdings" w:hint="default"/>
      </w:rPr>
    </w:lvl>
    <w:lvl w:ilvl="3" w:tplc="04020001" w:tentative="1">
      <w:start w:val="1"/>
      <w:numFmt w:val="bullet"/>
      <w:lvlText w:val=""/>
      <w:lvlJc w:val="left"/>
      <w:pPr>
        <w:ind w:left="3420" w:hanging="360"/>
      </w:pPr>
      <w:rPr>
        <w:rFonts w:ascii="Symbol" w:hAnsi="Symbol" w:hint="default"/>
      </w:rPr>
    </w:lvl>
    <w:lvl w:ilvl="4" w:tplc="04020003" w:tentative="1">
      <w:start w:val="1"/>
      <w:numFmt w:val="bullet"/>
      <w:lvlText w:val="o"/>
      <w:lvlJc w:val="left"/>
      <w:pPr>
        <w:ind w:left="4140" w:hanging="360"/>
      </w:pPr>
      <w:rPr>
        <w:rFonts w:ascii="Courier New" w:hAnsi="Courier New" w:cs="Courier New" w:hint="default"/>
      </w:rPr>
    </w:lvl>
    <w:lvl w:ilvl="5" w:tplc="04020005" w:tentative="1">
      <w:start w:val="1"/>
      <w:numFmt w:val="bullet"/>
      <w:lvlText w:val=""/>
      <w:lvlJc w:val="left"/>
      <w:pPr>
        <w:ind w:left="4860" w:hanging="360"/>
      </w:pPr>
      <w:rPr>
        <w:rFonts w:ascii="Wingdings" w:hAnsi="Wingdings" w:hint="default"/>
      </w:rPr>
    </w:lvl>
    <w:lvl w:ilvl="6" w:tplc="04020001" w:tentative="1">
      <w:start w:val="1"/>
      <w:numFmt w:val="bullet"/>
      <w:lvlText w:val=""/>
      <w:lvlJc w:val="left"/>
      <w:pPr>
        <w:ind w:left="5580" w:hanging="360"/>
      </w:pPr>
      <w:rPr>
        <w:rFonts w:ascii="Symbol" w:hAnsi="Symbol" w:hint="default"/>
      </w:rPr>
    </w:lvl>
    <w:lvl w:ilvl="7" w:tplc="04020003" w:tentative="1">
      <w:start w:val="1"/>
      <w:numFmt w:val="bullet"/>
      <w:lvlText w:val="o"/>
      <w:lvlJc w:val="left"/>
      <w:pPr>
        <w:ind w:left="6300" w:hanging="360"/>
      </w:pPr>
      <w:rPr>
        <w:rFonts w:ascii="Courier New" w:hAnsi="Courier New" w:cs="Courier New" w:hint="default"/>
      </w:rPr>
    </w:lvl>
    <w:lvl w:ilvl="8" w:tplc="04020005" w:tentative="1">
      <w:start w:val="1"/>
      <w:numFmt w:val="bullet"/>
      <w:lvlText w:val=""/>
      <w:lvlJc w:val="left"/>
      <w:pPr>
        <w:ind w:left="7020" w:hanging="360"/>
      </w:pPr>
      <w:rPr>
        <w:rFonts w:ascii="Wingdings" w:hAnsi="Wingdings" w:hint="default"/>
      </w:rPr>
    </w:lvl>
  </w:abstractNum>
  <w:abstractNum w:abstractNumId="5">
    <w:nsid w:val="059143E7"/>
    <w:multiLevelType w:val="hybridMultilevel"/>
    <w:tmpl w:val="5DFE6D2C"/>
    <w:lvl w:ilvl="0" w:tplc="D09EC8D4">
      <w:start w:val="1"/>
      <w:numFmt w:val="bullet"/>
      <w:lvlText w:val="-"/>
      <w:lvlJc w:val="left"/>
      <w:pPr>
        <w:ind w:left="1080" w:hanging="360"/>
      </w:pPr>
      <w:rPr>
        <w:rFonts w:ascii="Sylfaen" w:hAnsi="Sylfaen" w:cs="Sylfaen"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6">
    <w:nsid w:val="080B4584"/>
    <w:multiLevelType w:val="hybridMultilevel"/>
    <w:tmpl w:val="31420F64"/>
    <w:lvl w:ilvl="0" w:tplc="41A6FF5C">
      <w:start w:val="1"/>
      <w:numFmt w:val="decimal"/>
      <w:pStyle w:val="Heading5"/>
      <w:lvlText w:val="%1."/>
      <w:lvlJc w:val="left"/>
      <w:pPr>
        <w:ind w:left="360" w:hanging="360"/>
      </w:pPr>
      <w:rPr>
        <w:rFonts w:cs="Times New Roman" w:hint="default"/>
        <w:b w:val="0"/>
        <w:bCs w:val="0"/>
        <w:i w:val="0"/>
        <w:iCs w:val="0"/>
        <w:caps w:val="0"/>
        <w:smallCaps w:val="0"/>
        <w:strike w:val="0"/>
        <w:dstrike w:val="0"/>
        <w:vanish w:val="0"/>
        <w:color w:val="000000"/>
        <w:spacing w:val="0"/>
        <w:kern w:val="0"/>
        <w:position w:val="0"/>
        <w:u w:val="none"/>
        <w:vertAlign w:val="baseline"/>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0BA159B9"/>
    <w:multiLevelType w:val="hybridMultilevel"/>
    <w:tmpl w:val="87B0CD76"/>
    <w:lvl w:ilvl="0" w:tplc="0402000B">
      <w:start w:val="1"/>
      <w:numFmt w:val="bullet"/>
      <w:lvlText w:val=""/>
      <w:lvlJc w:val="left"/>
      <w:pPr>
        <w:ind w:left="1200" w:hanging="360"/>
      </w:pPr>
      <w:rPr>
        <w:rFonts w:ascii="Wingdings" w:hAnsi="Wingdings" w:hint="default"/>
      </w:rPr>
    </w:lvl>
    <w:lvl w:ilvl="1" w:tplc="04020003" w:tentative="1">
      <w:start w:val="1"/>
      <w:numFmt w:val="bullet"/>
      <w:lvlText w:val="o"/>
      <w:lvlJc w:val="left"/>
      <w:pPr>
        <w:ind w:left="1920" w:hanging="360"/>
      </w:pPr>
      <w:rPr>
        <w:rFonts w:ascii="Courier New" w:hAnsi="Courier New" w:cs="Courier New" w:hint="default"/>
      </w:rPr>
    </w:lvl>
    <w:lvl w:ilvl="2" w:tplc="04020005" w:tentative="1">
      <w:start w:val="1"/>
      <w:numFmt w:val="bullet"/>
      <w:lvlText w:val=""/>
      <w:lvlJc w:val="left"/>
      <w:pPr>
        <w:ind w:left="2640" w:hanging="360"/>
      </w:pPr>
      <w:rPr>
        <w:rFonts w:ascii="Wingdings" w:hAnsi="Wingdings" w:hint="default"/>
      </w:rPr>
    </w:lvl>
    <w:lvl w:ilvl="3" w:tplc="04020001" w:tentative="1">
      <w:start w:val="1"/>
      <w:numFmt w:val="bullet"/>
      <w:lvlText w:val=""/>
      <w:lvlJc w:val="left"/>
      <w:pPr>
        <w:ind w:left="3360" w:hanging="360"/>
      </w:pPr>
      <w:rPr>
        <w:rFonts w:ascii="Symbol" w:hAnsi="Symbol" w:hint="default"/>
      </w:rPr>
    </w:lvl>
    <w:lvl w:ilvl="4" w:tplc="04020003" w:tentative="1">
      <w:start w:val="1"/>
      <w:numFmt w:val="bullet"/>
      <w:lvlText w:val="o"/>
      <w:lvlJc w:val="left"/>
      <w:pPr>
        <w:ind w:left="4080" w:hanging="360"/>
      </w:pPr>
      <w:rPr>
        <w:rFonts w:ascii="Courier New" w:hAnsi="Courier New" w:cs="Courier New" w:hint="default"/>
      </w:rPr>
    </w:lvl>
    <w:lvl w:ilvl="5" w:tplc="04020005" w:tentative="1">
      <w:start w:val="1"/>
      <w:numFmt w:val="bullet"/>
      <w:lvlText w:val=""/>
      <w:lvlJc w:val="left"/>
      <w:pPr>
        <w:ind w:left="4800" w:hanging="360"/>
      </w:pPr>
      <w:rPr>
        <w:rFonts w:ascii="Wingdings" w:hAnsi="Wingdings" w:hint="default"/>
      </w:rPr>
    </w:lvl>
    <w:lvl w:ilvl="6" w:tplc="04020001" w:tentative="1">
      <w:start w:val="1"/>
      <w:numFmt w:val="bullet"/>
      <w:lvlText w:val=""/>
      <w:lvlJc w:val="left"/>
      <w:pPr>
        <w:ind w:left="5520" w:hanging="360"/>
      </w:pPr>
      <w:rPr>
        <w:rFonts w:ascii="Symbol" w:hAnsi="Symbol" w:hint="default"/>
      </w:rPr>
    </w:lvl>
    <w:lvl w:ilvl="7" w:tplc="04020003" w:tentative="1">
      <w:start w:val="1"/>
      <w:numFmt w:val="bullet"/>
      <w:lvlText w:val="o"/>
      <w:lvlJc w:val="left"/>
      <w:pPr>
        <w:ind w:left="6240" w:hanging="360"/>
      </w:pPr>
      <w:rPr>
        <w:rFonts w:ascii="Courier New" w:hAnsi="Courier New" w:cs="Courier New" w:hint="default"/>
      </w:rPr>
    </w:lvl>
    <w:lvl w:ilvl="8" w:tplc="04020005" w:tentative="1">
      <w:start w:val="1"/>
      <w:numFmt w:val="bullet"/>
      <w:lvlText w:val=""/>
      <w:lvlJc w:val="left"/>
      <w:pPr>
        <w:ind w:left="6960" w:hanging="360"/>
      </w:pPr>
      <w:rPr>
        <w:rFonts w:ascii="Wingdings" w:hAnsi="Wingdings" w:hint="default"/>
      </w:rPr>
    </w:lvl>
  </w:abstractNum>
  <w:abstractNum w:abstractNumId="8">
    <w:nsid w:val="1047326D"/>
    <w:multiLevelType w:val="hybridMultilevel"/>
    <w:tmpl w:val="8A1CE94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40F3D8F"/>
    <w:multiLevelType w:val="hybridMultilevel"/>
    <w:tmpl w:val="C90EA6B6"/>
    <w:lvl w:ilvl="0" w:tplc="0402000B">
      <w:start w:val="1"/>
      <w:numFmt w:val="bullet"/>
      <w:lvlText w:val=""/>
      <w:lvlJc w:val="left"/>
      <w:pPr>
        <w:ind w:left="1080" w:hanging="360"/>
      </w:pPr>
      <w:rPr>
        <w:rFonts w:ascii="Wingdings" w:hAnsi="Wingdings"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0">
    <w:nsid w:val="1553445F"/>
    <w:multiLevelType w:val="hybridMultilevel"/>
    <w:tmpl w:val="023C19B2"/>
    <w:lvl w:ilvl="0" w:tplc="0402000B">
      <w:start w:val="1"/>
      <w:numFmt w:val="bullet"/>
      <w:lvlText w:val=""/>
      <w:lvlJc w:val="left"/>
      <w:pPr>
        <w:ind w:left="1080" w:hanging="360"/>
      </w:pPr>
      <w:rPr>
        <w:rFonts w:ascii="Wingdings" w:hAnsi="Wingdings"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1">
    <w:nsid w:val="17A54FDB"/>
    <w:multiLevelType w:val="hybridMultilevel"/>
    <w:tmpl w:val="7CF07EC2"/>
    <w:lvl w:ilvl="0" w:tplc="0402000B">
      <w:start w:val="1"/>
      <w:numFmt w:val="bullet"/>
      <w:lvlText w:val=""/>
      <w:lvlJc w:val="left"/>
      <w:pPr>
        <w:ind w:left="1080" w:hanging="360"/>
      </w:pPr>
      <w:rPr>
        <w:rFonts w:ascii="Wingdings" w:hAnsi="Wingdings"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2">
    <w:nsid w:val="190636CB"/>
    <w:multiLevelType w:val="hybridMultilevel"/>
    <w:tmpl w:val="47F05586"/>
    <w:lvl w:ilvl="0" w:tplc="185CEE16">
      <w:start w:val="2"/>
      <w:numFmt w:val="bullet"/>
      <w:lvlText w:val="-"/>
      <w:lvlJc w:val="left"/>
      <w:pPr>
        <w:ind w:left="720" w:hanging="360"/>
      </w:pPr>
      <w:rPr>
        <w:rFonts w:ascii="Times New Roman" w:eastAsia="Times New Roman" w:hAnsi="Times New Roman"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cs="Wingdings" w:hint="default"/>
      </w:rPr>
    </w:lvl>
    <w:lvl w:ilvl="3" w:tplc="04020001">
      <w:start w:val="1"/>
      <w:numFmt w:val="bullet"/>
      <w:lvlText w:val=""/>
      <w:lvlJc w:val="left"/>
      <w:pPr>
        <w:ind w:left="2880" w:hanging="360"/>
      </w:pPr>
      <w:rPr>
        <w:rFonts w:ascii="Symbol" w:hAnsi="Symbol" w:cs="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cs="Wingdings" w:hint="default"/>
      </w:rPr>
    </w:lvl>
    <w:lvl w:ilvl="6" w:tplc="04020001">
      <w:start w:val="1"/>
      <w:numFmt w:val="bullet"/>
      <w:lvlText w:val=""/>
      <w:lvlJc w:val="left"/>
      <w:pPr>
        <w:ind w:left="5040" w:hanging="360"/>
      </w:pPr>
      <w:rPr>
        <w:rFonts w:ascii="Symbol" w:hAnsi="Symbol" w:cs="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cs="Wingdings" w:hint="default"/>
      </w:rPr>
    </w:lvl>
  </w:abstractNum>
  <w:abstractNum w:abstractNumId="13">
    <w:nsid w:val="1F8861AD"/>
    <w:multiLevelType w:val="hybridMultilevel"/>
    <w:tmpl w:val="07523388"/>
    <w:lvl w:ilvl="0" w:tplc="0402000B">
      <w:start w:val="1"/>
      <w:numFmt w:val="bullet"/>
      <w:lvlText w:val=""/>
      <w:lvlJc w:val="left"/>
      <w:pPr>
        <w:ind w:left="1080" w:hanging="360"/>
      </w:pPr>
      <w:rPr>
        <w:rFonts w:ascii="Wingdings" w:hAnsi="Wingdings"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4">
    <w:nsid w:val="20AD4101"/>
    <w:multiLevelType w:val="hybridMultilevel"/>
    <w:tmpl w:val="02500650"/>
    <w:lvl w:ilvl="0" w:tplc="0402000B">
      <w:start w:val="1"/>
      <w:numFmt w:val="bullet"/>
      <w:lvlText w:val=""/>
      <w:lvlJc w:val="left"/>
      <w:pPr>
        <w:ind w:left="1080" w:hanging="360"/>
      </w:pPr>
      <w:rPr>
        <w:rFonts w:ascii="Wingdings" w:hAnsi="Wingdings"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5">
    <w:nsid w:val="22903477"/>
    <w:multiLevelType w:val="hybridMultilevel"/>
    <w:tmpl w:val="E0082792"/>
    <w:lvl w:ilvl="0" w:tplc="E4763A32">
      <w:start w:val="5000"/>
      <w:numFmt w:val="bullet"/>
      <w:lvlText w:val="-"/>
      <w:lvlJc w:val="left"/>
      <w:pPr>
        <w:ind w:left="720" w:hanging="360"/>
      </w:pPr>
      <w:rPr>
        <w:rFonts w:ascii="Times New Roman" w:eastAsia="Times New Roman" w:hAnsi="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6">
    <w:nsid w:val="22E44180"/>
    <w:multiLevelType w:val="multilevel"/>
    <w:tmpl w:val="406A83FE"/>
    <w:name w:val="NumPar"/>
    <w:lvl w:ilvl="0">
      <w:start w:val="1"/>
      <w:numFmt w:val="decimal"/>
      <w:lvlRestart w:val="0"/>
      <w:lvlText w:val="%1."/>
      <w:lvlJc w:val="left"/>
      <w:pPr>
        <w:tabs>
          <w:tab w:val="num" w:pos="850"/>
        </w:tabs>
        <w:ind w:left="850" w:hanging="850"/>
      </w:pPr>
      <w:rPr>
        <w:rFonts w:cs="Times New Roman"/>
      </w:rPr>
    </w:lvl>
    <w:lvl w:ilvl="1">
      <w:start w:val="1"/>
      <w:numFmt w:val="decimal"/>
      <w:lvlText w:val="%2."/>
      <w:lvlJc w:val="left"/>
      <w:pPr>
        <w:tabs>
          <w:tab w:val="num" w:pos="850"/>
        </w:tabs>
        <w:ind w:left="850" w:hanging="850"/>
      </w:pPr>
      <w:rPr>
        <w:rFonts w:ascii="Times New Roman" w:eastAsia="Times New Roman" w:hAnsi="Times New Roman" w:cs="Times New Roman"/>
      </w:rPr>
    </w:lvl>
    <w:lvl w:ilvl="2">
      <w:start w:val="1"/>
      <w:numFmt w:val="decimal"/>
      <w:lvlText w:val="%1.%2.%3."/>
      <w:lvlJc w:val="left"/>
      <w:pPr>
        <w:tabs>
          <w:tab w:val="num" w:pos="850"/>
        </w:tabs>
        <w:ind w:left="850" w:hanging="850"/>
      </w:pPr>
      <w:rPr>
        <w:rFonts w:cs="Times New Roman"/>
      </w:rPr>
    </w:lvl>
    <w:lvl w:ilvl="3">
      <w:start w:val="1"/>
      <w:numFmt w:val="decimal"/>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7">
    <w:nsid w:val="2AD56A97"/>
    <w:multiLevelType w:val="multilevel"/>
    <w:tmpl w:val="FAC2794A"/>
    <w:lvl w:ilvl="0">
      <w:start w:val="1"/>
      <w:numFmt w:val="decimal"/>
      <w:lvlRestart w:val="0"/>
      <w:lvlText w:val="%1."/>
      <w:lvlJc w:val="left"/>
      <w:pPr>
        <w:tabs>
          <w:tab w:val="num" w:pos="850"/>
        </w:tabs>
        <w:ind w:left="850" w:hanging="850"/>
      </w:pPr>
      <w:rPr>
        <w:rFonts w:cs="Times New Roman"/>
      </w:rPr>
    </w:lvl>
    <w:lvl w:ilvl="1">
      <w:start w:val="1"/>
      <w:numFmt w:val="decimal"/>
      <w:lvlText w:val="%1.%2."/>
      <w:lvlJc w:val="left"/>
      <w:pPr>
        <w:tabs>
          <w:tab w:val="num" w:pos="850"/>
        </w:tabs>
        <w:ind w:left="850" w:hanging="850"/>
      </w:pPr>
      <w:rPr>
        <w:rFonts w:cs="Times New Roman"/>
      </w:rPr>
    </w:lvl>
    <w:lvl w:ilvl="2">
      <w:start w:val="1"/>
      <w:numFmt w:val="decimal"/>
      <w:lvlText w:val="%1.%2.%3."/>
      <w:lvlJc w:val="left"/>
      <w:pPr>
        <w:tabs>
          <w:tab w:val="num" w:pos="850"/>
        </w:tabs>
        <w:ind w:left="850" w:hanging="850"/>
      </w:pPr>
      <w:rPr>
        <w:rFonts w:cs="Times New Roman"/>
      </w:rPr>
    </w:lvl>
    <w:lvl w:ilvl="3">
      <w:start w:val="1"/>
      <w:numFmt w:val="decimal"/>
      <w:lvlText w:val="%4."/>
      <w:lvlJc w:val="left"/>
      <w:pPr>
        <w:tabs>
          <w:tab w:val="num" w:pos="940"/>
        </w:tabs>
        <w:ind w:left="940" w:hanging="850"/>
      </w:p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8">
    <w:nsid w:val="2BFB7699"/>
    <w:multiLevelType w:val="hybridMultilevel"/>
    <w:tmpl w:val="3EF82C48"/>
    <w:lvl w:ilvl="0" w:tplc="0402000B">
      <w:start w:val="1"/>
      <w:numFmt w:val="bullet"/>
      <w:lvlText w:val=""/>
      <w:lvlJc w:val="left"/>
      <w:pPr>
        <w:ind w:left="1080" w:hanging="360"/>
      </w:pPr>
      <w:rPr>
        <w:rFonts w:ascii="Wingdings" w:hAnsi="Wingdings"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9">
    <w:nsid w:val="32540B6A"/>
    <w:multiLevelType w:val="hybridMultilevel"/>
    <w:tmpl w:val="3940AEBA"/>
    <w:lvl w:ilvl="0" w:tplc="0402000B">
      <w:start w:val="1"/>
      <w:numFmt w:val="bullet"/>
      <w:lvlText w:val=""/>
      <w:lvlJc w:val="left"/>
      <w:pPr>
        <w:ind w:left="1080" w:hanging="360"/>
      </w:pPr>
      <w:rPr>
        <w:rFonts w:ascii="Wingdings" w:hAnsi="Wingdings"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20">
    <w:nsid w:val="32982C3D"/>
    <w:multiLevelType w:val="hybridMultilevel"/>
    <w:tmpl w:val="CC6E41B2"/>
    <w:lvl w:ilvl="0" w:tplc="0402000B">
      <w:start w:val="1"/>
      <w:numFmt w:val="bullet"/>
      <w:lvlText w:val=""/>
      <w:lvlJc w:val="left"/>
      <w:pPr>
        <w:ind w:left="720" w:hanging="360"/>
      </w:pPr>
      <w:rPr>
        <w:rFonts w:ascii="Wingdings" w:hAnsi="Wingding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1">
    <w:nsid w:val="36D55AC7"/>
    <w:multiLevelType w:val="multilevel"/>
    <w:tmpl w:val="0402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2">
    <w:nsid w:val="3B72476C"/>
    <w:multiLevelType w:val="hybridMultilevel"/>
    <w:tmpl w:val="1EAE6D7A"/>
    <w:lvl w:ilvl="0" w:tplc="E4763A32">
      <w:start w:val="5000"/>
      <w:numFmt w:val="bullet"/>
      <w:lvlText w:val="-"/>
      <w:lvlJc w:val="left"/>
      <w:pPr>
        <w:ind w:left="720" w:hanging="360"/>
      </w:pPr>
      <w:rPr>
        <w:rFonts w:ascii="Times New Roman" w:eastAsia="Times New Roman" w:hAnsi="Times New Roman"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cs="Wingdings" w:hint="default"/>
      </w:rPr>
    </w:lvl>
    <w:lvl w:ilvl="3" w:tplc="04020001">
      <w:start w:val="1"/>
      <w:numFmt w:val="bullet"/>
      <w:lvlText w:val=""/>
      <w:lvlJc w:val="left"/>
      <w:pPr>
        <w:ind w:left="2880" w:hanging="360"/>
      </w:pPr>
      <w:rPr>
        <w:rFonts w:ascii="Symbol" w:hAnsi="Symbol" w:cs="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cs="Wingdings" w:hint="default"/>
      </w:rPr>
    </w:lvl>
    <w:lvl w:ilvl="6" w:tplc="04020001">
      <w:start w:val="1"/>
      <w:numFmt w:val="bullet"/>
      <w:lvlText w:val=""/>
      <w:lvlJc w:val="left"/>
      <w:pPr>
        <w:ind w:left="5040" w:hanging="360"/>
      </w:pPr>
      <w:rPr>
        <w:rFonts w:ascii="Symbol" w:hAnsi="Symbol" w:cs="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cs="Wingdings" w:hint="default"/>
      </w:rPr>
    </w:lvl>
  </w:abstractNum>
  <w:abstractNum w:abstractNumId="23">
    <w:nsid w:val="3E6901EC"/>
    <w:multiLevelType w:val="hybridMultilevel"/>
    <w:tmpl w:val="F3B87432"/>
    <w:lvl w:ilvl="0" w:tplc="0402000B">
      <w:start w:val="1"/>
      <w:numFmt w:val="bullet"/>
      <w:lvlText w:val=""/>
      <w:lvlJc w:val="left"/>
      <w:pPr>
        <w:ind w:left="1080" w:hanging="360"/>
      </w:pPr>
      <w:rPr>
        <w:rFonts w:ascii="Wingdings" w:hAnsi="Wingdings"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24">
    <w:nsid w:val="3EBF5A55"/>
    <w:multiLevelType w:val="multilevel"/>
    <w:tmpl w:val="ADBED206"/>
    <w:lvl w:ilvl="0">
      <w:start w:val="1"/>
      <w:numFmt w:val="decimal"/>
      <w:pStyle w:val="titre4"/>
      <w:lvlText w:val="%1"/>
      <w:lvlJc w:val="left"/>
      <w:pPr>
        <w:tabs>
          <w:tab w:val="num" w:pos="435"/>
        </w:tabs>
        <w:ind w:left="435" w:hanging="435"/>
      </w:pPr>
      <w:rPr>
        <w:rFonts w:cs="Times New Roman" w:hint="default"/>
      </w:rPr>
    </w:lvl>
    <w:lvl w:ilvl="1">
      <w:start w:val="1"/>
      <w:numFmt w:val="none"/>
      <w:lvlText w:val=""/>
      <w:lvlJc w:val="left"/>
      <w:pPr>
        <w:tabs>
          <w:tab w:val="num" w:pos="1319"/>
        </w:tabs>
        <w:ind w:left="1319" w:hanging="435"/>
      </w:pPr>
      <w:rPr>
        <w:rFonts w:cs="Times New Roman" w:hint="default"/>
      </w:rPr>
    </w:lvl>
    <w:lvl w:ilvl="2">
      <w:start w:val="1"/>
      <w:numFmt w:val="none"/>
      <w:lvlText w:val=""/>
      <w:lvlJc w:val="left"/>
      <w:pPr>
        <w:tabs>
          <w:tab w:val="num" w:pos="2488"/>
        </w:tabs>
        <w:ind w:left="2488" w:hanging="720"/>
      </w:pPr>
      <w:rPr>
        <w:rFonts w:cs="Times New Roman" w:hint="default"/>
      </w:rPr>
    </w:lvl>
    <w:lvl w:ilvl="3">
      <w:start w:val="1"/>
      <w:numFmt w:val="none"/>
      <w:lvlRestart w:val="0"/>
      <w:isLgl/>
      <w:lvlText w:val="13"/>
      <w:lvlJc w:val="left"/>
      <w:pPr>
        <w:tabs>
          <w:tab w:val="num" w:pos="360"/>
        </w:tabs>
      </w:pPr>
      <w:rPr>
        <w:rFonts w:cs="Times New Roman" w:hint="default"/>
      </w:rPr>
    </w:lvl>
    <w:lvl w:ilvl="4">
      <w:start w:val="1"/>
      <w:numFmt w:val="none"/>
      <w:isLgl/>
      <w:lvlText w:val=""/>
      <w:lvlJc w:val="left"/>
      <w:pPr>
        <w:tabs>
          <w:tab w:val="num" w:pos="4616"/>
        </w:tabs>
        <w:ind w:left="4616" w:hanging="1080"/>
      </w:pPr>
      <w:rPr>
        <w:rFonts w:cs="Times New Roman" w:hint="default"/>
      </w:rPr>
    </w:lvl>
    <w:lvl w:ilvl="5">
      <w:start w:val="1"/>
      <w:numFmt w:val="none"/>
      <w:lvlText w:val=""/>
      <w:lvlJc w:val="left"/>
      <w:pPr>
        <w:tabs>
          <w:tab w:val="num" w:pos="5500"/>
        </w:tabs>
        <w:ind w:left="5500" w:hanging="1080"/>
      </w:pPr>
      <w:rPr>
        <w:rFonts w:cs="Times New Roman" w:hint="default"/>
      </w:rPr>
    </w:lvl>
    <w:lvl w:ilvl="6">
      <w:start w:val="1"/>
      <w:numFmt w:val="none"/>
      <w:lvlText w:val=""/>
      <w:lvlJc w:val="left"/>
      <w:pPr>
        <w:tabs>
          <w:tab w:val="num" w:pos="6744"/>
        </w:tabs>
        <w:ind w:left="6744" w:hanging="1440"/>
      </w:pPr>
      <w:rPr>
        <w:rFonts w:cs="Times New Roman" w:hint="default"/>
      </w:rPr>
    </w:lvl>
    <w:lvl w:ilvl="7">
      <w:start w:val="1"/>
      <w:numFmt w:val="decimal"/>
      <w:lvlText w:val="%1.%2.%3.%4.%5.%6.%7.%8"/>
      <w:lvlJc w:val="left"/>
      <w:pPr>
        <w:tabs>
          <w:tab w:val="num" w:pos="7988"/>
        </w:tabs>
        <w:ind w:left="7628" w:hanging="1440"/>
      </w:pPr>
      <w:rPr>
        <w:rFonts w:cs="Times New Roman" w:hint="default"/>
      </w:rPr>
    </w:lvl>
    <w:lvl w:ilvl="8">
      <w:start w:val="1"/>
      <w:numFmt w:val="decimal"/>
      <w:lvlText w:val="%1.%2.%3.%4.%5.%6.%7.%8.%9"/>
      <w:lvlJc w:val="left"/>
      <w:pPr>
        <w:tabs>
          <w:tab w:val="num" w:pos="8872"/>
        </w:tabs>
        <w:ind w:left="8872" w:hanging="1800"/>
      </w:pPr>
      <w:rPr>
        <w:rFonts w:cs="Times New Roman" w:hint="default"/>
      </w:rPr>
    </w:lvl>
  </w:abstractNum>
  <w:abstractNum w:abstractNumId="25">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6">
    <w:nsid w:val="470E362C"/>
    <w:multiLevelType w:val="hybridMultilevel"/>
    <w:tmpl w:val="7BB2EFF2"/>
    <w:lvl w:ilvl="0" w:tplc="9B489A54">
      <w:start w:val="1"/>
      <w:numFmt w:val="russianLower"/>
      <w:pStyle w:val="Heading6"/>
      <w:lvlText w:val="%1)"/>
      <w:lvlJc w:val="left"/>
      <w:pPr>
        <w:ind w:left="644" w:hanging="360"/>
      </w:pPr>
      <w:rPr>
        <w:rFonts w:cs="Times New Roman"/>
        <w:b w:val="0"/>
        <w:bCs w:val="0"/>
        <w:i w:val="0"/>
        <w:iCs w:val="0"/>
        <w:caps w:val="0"/>
        <w:smallCaps w:val="0"/>
        <w:strike w:val="0"/>
        <w:dstrike w:val="0"/>
        <w:vanish w:val="0"/>
        <w:spacing w:val="0"/>
        <w:kern w:val="0"/>
        <w:position w:val="0"/>
        <w:u w:val="none"/>
        <w:effect w:val="none"/>
        <w:vertAlign w:val="baseline"/>
      </w:rPr>
    </w:lvl>
    <w:lvl w:ilvl="1" w:tplc="91EC8854">
      <w:start w:val="1"/>
      <w:numFmt w:val="lowerLetter"/>
      <w:lvlText w:val="%2."/>
      <w:lvlJc w:val="left"/>
      <w:pPr>
        <w:ind w:left="1440" w:hanging="360"/>
      </w:pPr>
      <w:rPr>
        <w:rFonts w:cs="Times New Roman"/>
      </w:rPr>
    </w:lvl>
    <w:lvl w:ilvl="2" w:tplc="7CD45626" w:tentative="1">
      <w:start w:val="1"/>
      <w:numFmt w:val="lowerRoman"/>
      <w:lvlText w:val="%3."/>
      <w:lvlJc w:val="right"/>
      <w:pPr>
        <w:ind w:left="2160" w:hanging="180"/>
      </w:pPr>
      <w:rPr>
        <w:rFonts w:cs="Times New Roman"/>
      </w:rPr>
    </w:lvl>
    <w:lvl w:ilvl="3" w:tplc="82C06DE6" w:tentative="1">
      <w:start w:val="1"/>
      <w:numFmt w:val="decimal"/>
      <w:lvlText w:val="%4."/>
      <w:lvlJc w:val="left"/>
      <w:pPr>
        <w:ind w:left="2880" w:hanging="360"/>
      </w:pPr>
      <w:rPr>
        <w:rFonts w:cs="Times New Roman"/>
      </w:rPr>
    </w:lvl>
    <w:lvl w:ilvl="4" w:tplc="9CDA0104" w:tentative="1">
      <w:start w:val="1"/>
      <w:numFmt w:val="lowerLetter"/>
      <w:lvlText w:val="%5."/>
      <w:lvlJc w:val="left"/>
      <w:pPr>
        <w:ind w:left="3600" w:hanging="360"/>
      </w:pPr>
      <w:rPr>
        <w:rFonts w:cs="Times New Roman"/>
      </w:rPr>
    </w:lvl>
    <w:lvl w:ilvl="5" w:tplc="47AA9C42" w:tentative="1">
      <w:start w:val="1"/>
      <w:numFmt w:val="lowerRoman"/>
      <w:lvlText w:val="%6."/>
      <w:lvlJc w:val="right"/>
      <w:pPr>
        <w:ind w:left="4320" w:hanging="180"/>
      </w:pPr>
      <w:rPr>
        <w:rFonts w:cs="Times New Roman"/>
      </w:rPr>
    </w:lvl>
    <w:lvl w:ilvl="6" w:tplc="F88823F2" w:tentative="1">
      <w:start w:val="1"/>
      <w:numFmt w:val="decimal"/>
      <w:lvlText w:val="%7."/>
      <w:lvlJc w:val="left"/>
      <w:pPr>
        <w:ind w:left="5040" w:hanging="360"/>
      </w:pPr>
      <w:rPr>
        <w:rFonts w:cs="Times New Roman"/>
      </w:rPr>
    </w:lvl>
    <w:lvl w:ilvl="7" w:tplc="5D620F06" w:tentative="1">
      <w:start w:val="1"/>
      <w:numFmt w:val="lowerLetter"/>
      <w:lvlText w:val="%8."/>
      <w:lvlJc w:val="left"/>
      <w:pPr>
        <w:ind w:left="5760" w:hanging="360"/>
      </w:pPr>
      <w:rPr>
        <w:rFonts w:cs="Times New Roman"/>
      </w:rPr>
    </w:lvl>
    <w:lvl w:ilvl="8" w:tplc="B7108D90" w:tentative="1">
      <w:start w:val="1"/>
      <w:numFmt w:val="lowerRoman"/>
      <w:lvlText w:val="%9."/>
      <w:lvlJc w:val="right"/>
      <w:pPr>
        <w:ind w:left="6480" w:hanging="180"/>
      </w:pPr>
      <w:rPr>
        <w:rFonts w:cs="Times New Roman"/>
      </w:rPr>
    </w:lvl>
  </w:abstractNum>
  <w:abstractNum w:abstractNumId="27">
    <w:nsid w:val="4B400FE0"/>
    <w:multiLevelType w:val="hybridMultilevel"/>
    <w:tmpl w:val="93C69D34"/>
    <w:lvl w:ilvl="0" w:tplc="960CF2CE">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8">
    <w:nsid w:val="4D946B2B"/>
    <w:multiLevelType w:val="hybridMultilevel"/>
    <w:tmpl w:val="44D2C354"/>
    <w:lvl w:ilvl="0" w:tplc="0402000B">
      <w:start w:val="1"/>
      <w:numFmt w:val="bullet"/>
      <w:lvlText w:val=""/>
      <w:lvlJc w:val="left"/>
      <w:pPr>
        <w:ind w:left="1260" w:hanging="360"/>
      </w:pPr>
      <w:rPr>
        <w:rFonts w:ascii="Wingdings" w:hAnsi="Wingdings" w:hint="default"/>
      </w:rPr>
    </w:lvl>
    <w:lvl w:ilvl="1" w:tplc="04020003" w:tentative="1">
      <w:start w:val="1"/>
      <w:numFmt w:val="bullet"/>
      <w:lvlText w:val="o"/>
      <w:lvlJc w:val="left"/>
      <w:pPr>
        <w:ind w:left="1980" w:hanging="360"/>
      </w:pPr>
      <w:rPr>
        <w:rFonts w:ascii="Courier New" w:hAnsi="Courier New" w:cs="Courier New" w:hint="default"/>
      </w:rPr>
    </w:lvl>
    <w:lvl w:ilvl="2" w:tplc="04020005" w:tentative="1">
      <w:start w:val="1"/>
      <w:numFmt w:val="bullet"/>
      <w:lvlText w:val=""/>
      <w:lvlJc w:val="left"/>
      <w:pPr>
        <w:ind w:left="2700" w:hanging="360"/>
      </w:pPr>
      <w:rPr>
        <w:rFonts w:ascii="Wingdings" w:hAnsi="Wingdings" w:hint="default"/>
      </w:rPr>
    </w:lvl>
    <w:lvl w:ilvl="3" w:tplc="04020001" w:tentative="1">
      <w:start w:val="1"/>
      <w:numFmt w:val="bullet"/>
      <w:lvlText w:val=""/>
      <w:lvlJc w:val="left"/>
      <w:pPr>
        <w:ind w:left="3420" w:hanging="360"/>
      </w:pPr>
      <w:rPr>
        <w:rFonts w:ascii="Symbol" w:hAnsi="Symbol" w:hint="default"/>
      </w:rPr>
    </w:lvl>
    <w:lvl w:ilvl="4" w:tplc="04020003" w:tentative="1">
      <w:start w:val="1"/>
      <w:numFmt w:val="bullet"/>
      <w:lvlText w:val="o"/>
      <w:lvlJc w:val="left"/>
      <w:pPr>
        <w:ind w:left="4140" w:hanging="360"/>
      </w:pPr>
      <w:rPr>
        <w:rFonts w:ascii="Courier New" w:hAnsi="Courier New" w:cs="Courier New" w:hint="default"/>
      </w:rPr>
    </w:lvl>
    <w:lvl w:ilvl="5" w:tplc="04020005" w:tentative="1">
      <w:start w:val="1"/>
      <w:numFmt w:val="bullet"/>
      <w:lvlText w:val=""/>
      <w:lvlJc w:val="left"/>
      <w:pPr>
        <w:ind w:left="4860" w:hanging="360"/>
      </w:pPr>
      <w:rPr>
        <w:rFonts w:ascii="Wingdings" w:hAnsi="Wingdings" w:hint="default"/>
      </w:rPr>
    </w:lvl>
    <w:lvl w:ilvl="6" w:tplc="04020001" w:tentative="1">
      <w:start w:val="1"/>
      <w:numFmt w:val="bullet"/>
      <w:lvlText w:val=""/>
      <w:lvlJc w:val="left"/>
      <w:pPr>
        <w:ind w:left="5580" w:hanging="360"/>
      </w:pPr>
      <w:rPr>
        <w:rFonts w:ascii="Symbol" w:hAnsi="Symbol" w:hint="default"/>
      </w:rPr>
    </w:lvl>
    <w:lvl w:ilvl="7" w:tplc="04020003" w:tentative="1">
      <w:start w:val="1"/>
      <w:numFmt w:val="bullet"/>
      <w:lvlText w:val="o"/>
      <w:lvlJc w:val="left"/>
      <w:pPr>
        <w:ind w:left="6300" w:hanging="360"/>
      </w:pPr>
      <w:rPr>
        <w:rFonts w:ascii="Courier New" w:hAnsi="Courier New" w:cs="Courier New" w:hint="default"/>
      </w:rPr>
    </w:lvl>
    <w:lvl w:ilvl="8" w:tplc="04020005" w:tentative="1">
      <w:start w:val="1"/>
      <w:numFmt w:val="bullet"/>
      <w:lvlText w:val=""/>
      <w:lvlJc w:val="left"/>
      <w:pPr>
        <w:ind w:left="7020" w:hanging="360"/>
      </w:pPr>
      <w:rPr>
        <w:rFonts w:ascii="Wingdings" w:hAnsi="Wingdings" w:hint="default"/>
      </w:rPr>
    </w:lvl>
  </w:abstractNum>
  <w:abstractNum w:abstractNumId="29">
    <w:nsid w:val="4EBC4F36"/>
    <w:multiLevelType w:val="hybridMultilevel"/>
    <w:tmpl w:val="9E3CE84E"/>
    <w:lvl w:ilvl="0" w:tplc="0402000B">
      <w:start w:val="1"/>
      <w:numFmt w:val="bullet"/>
      <w:lvlText w:val=""/>
      <w:lvlJc w:val="left"/>
      <w:pPr>
        <w:ind w:left="1260" w:hanging="360"/>
      </w:pPr>
      <w:rPr>
        <w:rFonts w:ascii="Wingdings" w:hAnsi="Wingdings" w:hint="default"/>
      </w:rPr>
    </w:lvl>
    <w:lvl w:ilvl="1" w:tplc="04020003" w:tentative="1">
      <w:start w:val="1"/>
      <w:numFmt w:val="bullet"/>
      <w:lvlText w:val="o"/>
      <w:lvlJc w:val="left"/>
      <w:pPr>
        <w:ind w:left="1980" w:hanging="360"/>
      </w:pPr>
      <w:rPr>
        <w:rFonts w:ascii="Courier New" w:hAnsi="Courier New" w:cs="Courier New" w:hint="default"/>
      </w:rPr>
    </w:lvl>
    <w:lvl w:ilvl="2" w:tplc="04020005" w:tentative="1">
      <w:start w:val="1"/>
      <w:numFmt w:val="bullet"/>
      <w:lvlText w:val=""/>
      <w:lvlJc w:val="left"/>
      <w:pPr>
        <w:ind w:left="2700" w:hanging="360"/>
      </w:pPr>
      <w:rPr>
        <w:rFonts w:ascii="Wingdings" w:hAnsi="Wingdings" w:hint="default"/>
      </w:rPr>
    </w:lvl>
    <w:lvl w:ilvl="3" w:tplc="04020001" w:tentative="1">
      <w:start w:val="1"/>
      <w:numFmt w:val="bullet"/>
      <w:lvlText w:val=""/>
      <w:lvlJc w:val="left"/>
      <w:pPr>
        <w:ind w:left="3420" w:hanging="360"/>
      </w:pPr>
      <w:rPr>
        <w:rFonts w:ascii="Symbol" w:hAnsi="Symbol" w:hint="default"/>
      </w:rPr>
    </w:lvl>
    <w:lvl w:ilvl="4" w:tplc="04020003" w:tentative="1">
      <w:start w:val="1"/>
      <w:numFmt w:val="bullet"/>
      <w:lvlText w:val="o"/>
      <w:lvlJc w:val="left"/>
      <w:pPr>
        <w:ind w:left="4140" w:hanging="360"/>
      </w:pPr>
      <w:rPr>
        <w:rFonts w:ascii="Courier New" w:hAnsi="Courier New" w:cs="Courier New" w:hint="default"/>
      </w:rPr>
    </w:lvl>
    <w:lvl w:ilvl="5" w:tplc="04020005" w:tentative="1">
      <w:start w:val="1"/>
      <w:numFmt w:val="bullet"/>
      <w:lvlText w:val=""/>
      <w:lvlJc w:val="left"/>
      <w:pPr>
        <w:ind w:left="4860" w:hanging="360"/>
      </w:pPr>
      <w:rPr>
        <w:rFonts w:ascii="Wingdings" w:hAnsi="Wingdings" w:hint="default"/>
      </w:rPr>
    </w:lvl>
    <w:lvl w:ilvl="6" w:tplc="04020001" w:tentative="1">
      <w:start w:val="1"/>
      <w:numFmt w:val="bullet"/>
      <w:lvlText w:val=""/>
      <w:lvlJc w:val="left"/>
      <w:pPr>
        <w:ind w:left="5580" w:hanging="360"/>
      </w:pPr>
      <w:rPr>
        <w:rFonts w:ascii="Symbol" w:hAnsi="Symbol" w:hint="default"/>
      </w:rPr>
    </w:lvl>
    <w:lvl w:ilvl="7" w:tplc="04020003" w:tentative="1">
      <w:start w:val="1"/>
      <w:numFmt w:val="bullet"/>
      <w:lvlText w:val="o"/>
      <w:lvlJc w:val="left"/>
      <w:pPr>
        <w:ind w:left="6300" w:hanging="360"/>
      </w:pPr>
      <w:rPr>
        <w:rFonts w:ascii="Courier New" w:hAnsi="Courier New" w:cs="Courier New" w:hint="default"/>
      </w:rPr>
    </w:lvl>
    <w:lvl w:ilvl="8" w:tplc="04020005" w:tentative="1">
      <w:start w:val="1"/>
      <w:numFmt w:val="bullet"/>
      <w:lvlText w:val=""/>
      <w:lvlJc w:val="left"/>
      <w:pPr>
        <w:ind w:left="7020" w:hanging="360"/>
      </w:pPr>
      <w:rPr>
        <w:rFonts w:ascii="Wingdings" w:hAnsi="Wingdings" w:hint="default"/>
      </w:rPr>
    </w:lvl>
  </w:abstractNum>
  <w:abstractNum w:abstractNumId="30">
    <w:nsid w:val="4F1068E2"/>
    <w:multiLevelType w:val="hybridMultilevel"/>
    <w:tmpl w:val="F26CD7FA"/>
    <w:lvl w:ilvl="0" w:tplc="E4763A32">
      <w:start w:val="5000"/>
      <w:numFmt w:val="bullet"/>
      <w:lvlText w:val="-"/>
      <w:lvlJc w:val="left"/>
      <w:pPr>
        <w:ind w:left="900" w:hanging="360"/>
      </w:pPr>
      <w:rPr>
        <w:rFonts w:ascii="Times New Roman" w:eastAsia="Times New Roman" w:hAnsi="Times New Roman" w:hint="default"/>
      </w:rPr>
    </w:lvl>
    <w:lvl w:ilvl="1" w:tplc="04020003" w:tentative="1">
      <w:start w:val="1"/>
      <w:numFmt w:val="bullet"/>
      <w:lvlText w:val="o"/>
      <w:lvlJc w:val="left"/>
      <w:pPr>
        <w:ind w:left="1620" w:hanging="360"/>
      </w:pPr>
      <w:rPr>
        <w:rFonts w:ascii="Courier New" w:hAnsi="Courier New" w:cs="Courier New" w:hint="default"/>
      </w:rPr>
    </w:lvl>
    <w:lvl w:ilvl="2" w:tplc="04020005" w:tentative="1">
      <w:start w:val="1"/>
      <w:numFmt w:val="bullet"/>
      <w:lvlText w:val=""/>
      <w:lvlJc w:val="left"/>
      <w:pPr>
        <w:ind w:left="2340" w:hanging="360"/>
      </w:pPr>
      <w:rPr>
        <w:rFonts w:ascii="Wingdings" w:hAnsi="Wingdings" w:hint="default"/>
      </w:rPr>
    </w:lvl>
    <w:lvl w:ilvl="3" w:tplc="04020001" w:tentative="1">
      <w:start w:val="1"/>
      <w:numFmt w:val="bullet"/>
      <w:lvlText w:val=""/>
      <w:lvlJc w:val="left"/>
      <w:pPr>
        <w:ind w:left="3060" w:hanging="360"/>
      </w:pPr>
      <w:rPr>
        <w:rFonts w:ascii="Symbol" w:hAnsi="Symbol" w:hint="default"/>
      </w:rPr>
    </w:lvl>
    <w:lvl w:ilvl="4" w:tplc="04020003" w:tentative="1">
      <w:start w:val="1"/>
      <w:numFmt w:val="bullet"/>
      <w:lvlText w:val="o"/>
      <w:lvlJc w:val="left"/>
      <w:pPr>
        <w:ind w:left="3780" w:hanging="360"/>
      </w:pPr>
      <w:rPr>
        <w:rFonts w:ascii="Courier New" w:hAnsi="Courier New" w:cs="Courier New" w:hint="default"/>
      </w:rPr>
    </w:lvl>
    <w:lvl w:ilvl="5" w:tplc="04020005" w:tentative="1">
      <w:start w:val="1"/>
      <w:numFmt w:val="bullet"/>
      <w:lvlText w:val=""/>
      <w:lvlJc w:val="left"/>
      <w:pPr>
        <w:ind w:left="4500" w:hanging="360"/>
      </w:pPr>
      <w:rPr>
        <w:rFonts w:ascii="Wingdings" w:hAnsi="Wingdings" w:hint="default"/>
      </w:rPr>
    </w:lvl>
    <w:lvl w:ilvl="6" w:tplc="04020001" w:tentative="1">
      <w:start w:val="1"/>
      <w:numFmt w:val="bullet"/>
      <w:lvlText w:val=""/>
      <w:lvlJc w:val="left"/>
      <w:pPr>
        <w:ind w:left="5220" w:hanging="360"/>
      </w:pPr>
      <w:rPr>
        <w:rFonts w:ascii="Symbol" w:hAnsi="Symbol" w:hint="default"/>
      </w:rPr>
    </w:lvl>
    <w:lvl w:ilvl="7" w:tplc="04020003" w:tentative="1">
      <w:start w:val="1"/>
      <w:numFmt w:val="bullet"/>
      <w:lvlText w:val="o"/>
      <w:lvlJc w:val="left"/>
      <w:pPr>
        <w:ind w:left="5940" w:hanging="360"/>
      </w:pPr>
      <w:rPr>
        <w:rFonts w:ascii="Courier New" w:hAnsi="Courier New" w:cs="Courier New" w:hint="default"/>
      </w:rPr>
    </w:lvl>
    <w:lvl w:ilvl="8" w:tplc="04020005" w:tentative="1">
      <w:start w:val="1"/>
      <w:numFmt w:val="bullet"/>
      <w:lvlText w:val=""/>
      <w:lvlJc w:val="left"/>
      <w:pPr>
        <w:ind w:left="6660" w:hanging="360"/>
      </w:pPr>
      <w:rPr>
        <w:rFonts w:ascii="Wingdings" w:hAnsi="Wingdings" w:hint="default"/>
      </w:rPr>
    </w:lvl>
  </w:abstractNum>
  <w:abstractNum w:abstractNumId="31">
    <w:nsid w:val="52AD713C"/>
    <w:multiLevelType w:val="hybridMultilevel"/>
    <w:tmpl w:val="BEF8E964"/>
    <w:lvl w:ilvl="0" w:tplc="0402000B">
      <w:start w:val="1"/>
      <w:numFmt w:val="bullet"/>
      <w:lvlText w:val=""/>
      <w:lvlJc w:val="left"/>
      <w:pPr>
        <w:ind w:left="1080" w:hanging="360"/>
      </w:pPr>
      <w:rPr>
        <w:rFonts w:ascii="Wingdings" w:hAnsi="Wingdings"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32">
    <w:nsid w:val="53DC621F"/>
    <w:multiLevelType w:val="hybridMultilevel"/>
    <w:tmpl w:val="02523E56"/>
    <w:lvl w:ilvl="0" w:tplc="0402000B">
      <w:start w:val="1"/>
      <w:numFmt w:val="bullet"/>
      <w:lvlText w:val=""/>
      <w:lvlJc w:val="left"/>
      <w:pPr>
        <w:ind w:left="1080" w:hanging="360"/>
      </w:pPr>
      <w:rPr>
        <w:rFonts w:ascii="Wingdings" w:hAnsi="Wingdings"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33">
    <w:nsid w:val="55E92280"/>
    <w:multiLevelType w:val="hybridMultilevel"/>
    <w:tmpl w:val="C15A46C4"/>
    <w:lvl w:ilvl="0" w:tplc="0402000B">
      <w:start w:val="1"/>
      <w:numFmt w:val="bullet"/>
      <w:lvlText w:val=""/>
      <w:lvlJc w:val="left"/>
      <w:pPr>
        <w:ind w:left="1211" w:hanging="360"/>
      </w:pPr>
      <w:rPr>
        <w:rFonts w:ascii="Wingdings" w:hAnsi="Wingdings" w:hint="default"/>
      </w:rPr>
    </w:lvl>
    <w:lvl w:ilvl="1" w:tplc="04020003" w:tentative="1">
      <w:start w:val="1"/>
      <w:numFmt w:val="bullet"/>
      <w:lvlText w:val="o"/>
      <w:lvlJc w:val="left"/>
      <w:pPr>
        <w:ind w:left="1648" w:hanging="360"/>
      </w:pPr>
      <w:rPr>
        <w:rFonts w:ascii="Courier New" w:hAnsi="Courier New" w:cs="Courier New" w:hint="default"/>
      </w:rPr>
    </w:lvl>
    <w:lvl w:ilvl="2" w:tplc="04020005" w:tentative="1">
      <w:start w:val="1"/>
      <w:numFmt w:val="bullet"/>
      <w:lvlText w:val=""/>
      <w:lvlJc w:val="left"/>
      <w:pPr>
        <w:ind w:left="2368" w:hanging="360"/>
      </w:pPr>
      <w:rPr>
        <w:rFonts w:ascii="Wingdings" w:hAnsi="Wingdings" w:hint="default"/>
      </w:rPr>
    </w:lvl>
    <w:lvl w:ilvl="3" w:tplc="04020001" w:tentative="1">
      <w:start w:val="1"/>
      <w:numFmt w:val="bullet"/>
      <w:lvlText w:val=""/>
      <w:lvlJc w:val="left"/>
      <w:pPr>
        <w:ind w:left="3088" w:hanging="360"/>
      </w:pPr>
      <w:rPr>
        <w:rFonts w:ascii="Symbol" w:hAnsi="Symbol" w:hint="default"/>
      </w:rPr>
    </w:lvl>
    <w:lvl w:ilvl="4" w:tplc="04020003" w:tentative="1">
      <w:start w:val="1"/>
      <w:numFmt w:val="bullet"/>
      <w:lvlText w:val="o"/>
      <w:lvlJc w:val="left"/>
      <w:pPr>
        <w:ind w:left="3808" w:hanging="360"/>
      </w:pPr>
      <w:rPr>
        <w:rFonts w:ascii="Courier New" w:hAnsi="Courier New" w:cs="Courier New" w:hint="default"/>
      </w:rPr>
    </w:lvl>
    <w:lvl w:ilvl="5" w:tplc="04020005" w:tentative="1">
      <w:start w:val="1"/>
      <w:numFmt w:val="bullet"/>
      <w:lvlText w:val=""/>
      <w:lvlJc w:val="left"/>
      <w:pPr>
        <w:ind w:left="4528" w:hanging="360"/>
      </w:pPr>
      <w:rPr>
        <w:rFonts w:ascii="Wingdings" w:hAnsi="Wingdings" w:hint="default"/>
      </w:rPr>
    </w:lvl>
    <w:lvl w:ilvl="6" w:tplc="04020001" w:tentative="1">
      <w:start w:val="1"/>
      <w:numFmt w:val="bullet"/>
      <w:lvlText w:val=""/>
      <w:lvlJc w:val="left"/>
      <w:pPr>
        <w:ind w:left="5248" w:hanging="360"/>
      </w:pPr>
      <w:rPr>
        <w:rFonts w:ascii="Symbol" w:hAnsi="Symbol" w:hint="default"/>
      </w:rPr>
    </w:lvl>
    <w:lvl w:ilvl="7" w:tplc="04020003" w:tentative="1">
      <w:start w:val="1"/>
      <w:numFmt w:val="bullet"/>
      <w:lvlText w:val="o"/>
      <w:lvlJc w:val="left"/>
      <w:pPr>
        <w:ind w:left="5968" w:hanging="360"/>
      </w:pPr>
      <w:rPr>
        <w:rFonts w:ascii="Courier New" w:hAnsi="Courier New" w:cs="Courier New" w:hint="default"/>
      </w:rPr>
    </w:lvl>
    <w:lvl w:ilvl="8" w:tplc="04020005" w:tentative="1">
      <w:start w:val="1"/>
      <w:numFmt w:val="bullet"/>
      <w:lvlText w:val=""/>
      <w:lvlJc w:val="left"/>
      <w:pPr>
        <w:ind w:left="6688" w:hanging="360"/>
      </w:pPr>
      <w:rPr>
        <w:rFonts w:ascii="Wingdings" w:hAnsi="Wingdings" w:hint="default"/>
      </w:rPr>
    </w:lvl>
  </w:abstractNum>
  <w:abstractNum w:abstractNumId="34">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5">
    <w:nsid w:val="5D752B7F"/>
    <w:multiLevelType w:val="hybridMultilevel"/>
    <w:tmpl w:val="7730EC06"/>
    <w:lvl w:ilvl="0" w:tplc="C35C2E5A">
      <w:start w:val="1"/>
      <w:numFmt w:val="decimal"/>
      <w:pStyle w:val="a"/>
      <w:lvlText w:val="%1)"/>
      <w:lvlJc w:val="left"/>
      <w:pPr>
        <w:ind w:left="1713" w:hanging="360"/>
      </w:pPr>
      <w:rPr>
        <w:rFonts w:cs="Times New Roman"/>
        <w:b w:val="0"/>
        <w:bCs w:val="0"/>
      </w:rPr>
    </w:lvl>
    <w:lvl w:ilvl="1" w:tplc="04020019">
      <w:start w:val="1"/>
      <w:numFmt w:val="lowerLetter"/>
      <w:lvlText w:val="%2."/>
      <w:lvlJc w:val="left"/>
      <w:pPr>
        <w:ind w:left="2433" w:hanging="360"/>
      </w:pPr>
      <w:rPr>
        <w:rFonts w:cs="Times New Roman"/>
      </w:rPr>
    </w:lvl>
    <w:lvl w:ilvl="2" w:tplc="0402001B">
      <w:start w:val="1"/>
      <w:numFmt w:val="lowerRoman"/>
      <w:lvlText w:val="%3."/>
      <w:lvlJc w:val="right"/>
      <w:pPr>
        <w:ind w:left="3153" w:hanging="180"/>
      </w:pPr>
      <w:rPr>
        <w:rFonts w:cs="Times New Roman"/>
      </w:rPr>
    </w:lvl>
    <w:lvl w:ilvl="3" w:tplc="0402000F">
      <w:start w:val="1"/>
      <w:numFmt w:val="decimal"/>
      <w:lvlText w:val="%4."/>
      <w:lvlJc w:val="left"/>
      <w:pPr>
        <w:ind w:left="3873" w:hanging="360"/>
      </w:pPr>
      <w:rPr>
        <w:rFonts w:cs="Times New Roman"/>
      </w:rPr>
    </w:lvl>
    <w:lvl w:ilvl="4" w:tplc="04020019">
      <w:start w:val="1"/>
      <w:numFmt w:val="lowerLetter"/>
      <w:lvlText w:val="%5."/>
      <w:lvlJc w:val="left"/>
      <w:pPr>
        <w:ind w:left="4593" w:hanging="360"/>
      </w:pPr>
      <w:rPr>
        <w:rFonts w:cs="Times New Roman"/>
      </w:rPr>
    </w:lvl>
    <w:lvl w:ilvl="5" w:tplc="0402001B">
      <w:start w:val="1"/>
      <w:numFmt w:val="lowerRoman"/>
      <w:lvlText w:val="%6."/>
      <w:lvlJc w:val="right"/>
      <w:pPr>
        <w:ind w:left="5313" w:hanging="180"/>
      </w:pPr>
      <w:rPr>
        <w:rFonts w:cs="Times New Roman"/>
      </w:rPr>
    </w:lvl>
    <w:lvl w:ilvl="6" w:tplc="0402000F">
      <w:start w:val="1"/>
      <w:numFmt w:val="decimal"/>
      <w:lvlText w:val="%7."/>
      <w:lvlJc w:val="left"/>
      <w:pPr>
        <w:ind w:left="6033" w:hanging="360"/>
      </w:pPr>
      <w:rPr>
        <w:rFonts w:cs="Times New Roman"/>
      </w:rPr>
    </w:lvl>
    <w:lvl w:ilvl="7" w:tplc="04020019">
      <w:start w:val="1"/>
      <w:numFmt w:val="lowerLetter"/>
      <w:lvlText w:val="%8."/>
      <w:lvlJc w:val="left"/>
      <w:pPr>
        <w:ind w:left="6753" w:hanging="360"/>
      </w:pPr>
      <w:rPr>
        <w:rFonts w:cs="Times New Roman"/>
      </w:rPr>
    </w:lvl>
    <w:lvl w:ilvl="8" w:tplc="0402001B">
      <w:start w:val="1"/>
      <w:numFmt w:val="lowerRoman"/>
      <w:lvlText w:val="%9."/>
      <w:lvlJc w:val="right"/>
      <w:pPr>
        <w:ind w:left="7473" w:hanging="180"/>
      </w:pPr>
      <w:rPr>
        <w:rFonts w:cs="Times New Roman"/>
      </w:rPr>
    </w:lvl>
  </w:abstractNum>
  <w:abstractNum w:abstractNumId="36">
    <w:nsid w:val="5FA17820"/>
    <w:multiLevelType w:val="hybridMultilevel"/>
    <w:tmpl w:val="8CC8754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7">
    <w:nsid w:val="6ADD6FA4"/>
    <w:multiLevelType w:val="hybridMultilevel"/>
    <w:tmpl w:val="6A10423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8">
    <w:nsid w:val="6C0834F0"/>
    <w:multiLevelType w:val="hybridMultilevel"/>
    <w:tmpl w:val="390AA090"/>
    <w:lvl w:ilvl="0" w:tplc="0402000B">
      <w:start w:val="1"/>
      <w:numFmt w:val="bullet"/>
      <w:lvlText w:val=""/>
      <w:lvlJc w:val="left"/>
      <w:pPr>
        <w:ind w:left="1125" w:hanging="360"/>
      </w:pPr>
      <w:rPr>
        <w:rFonts w:ascii="Wingdings" w:hAnsi="Wingdings" w:hint="default"/>
      </w:rPr>
    </w:lvl>
    <w:lvl w:ilvl="1" w:tplc="04020003" w:tentative="1">
      <w:start w:val="1"/>
      <w:numFmt w:val="bullet"/>
      <w:lvlText w:val="o"/>
      <w:lvlJc w:val="left"/>
      <w:pPr>
        <w:ind w:left="1845" w:hanging="360"/>
      </w:pPr>
      <w:rPr>
        <w:rFonts w:ascii="Courier New" w:hAnsi="Courier New" w:cs="Courier New" w:hint="default"/>
      </w:rPr>
    </w:lvl>
    <w:lvl w:ilvl="2" w:tplc="04020005" w:tentative="1">
      <w:start w:val="1"/>
      <w:numFmt w:val="bullet"/>
      <w:lvlText w:val=""/>
      <w:lvlJc w:val="left"/>
      <w:pPr>
        <w:ind w:left="2565" w:hanging="360"/>
      </w:pPr>
      <w:rPr>
        <w:rFonts w:ascii="Wingdings" w:hAnsi="Wingdings" w:hint="default"/>
      </w:rPr>
    </w:lvl>
    <w:lvl w:ilvl="3" w:tplc="04020001" w:tentative="1">
      <w:start w:val="1"/>
      <w:numFmt w:val="bullet"/>
      <w:lvlText w:val=""/>
      <w:lvlJc w:val="left"/>
      <w:pPr>
        <w:ind w:left="3285" w:hanging="360"/>
      </w:pPr>
      <w:rPr>
        <w:rFonts w:ascii="Symbol" w:hAnsi="Symbol" w:hint="default"/>
      </w:rPr>
    </w:lvl>
    <w:lvl w:ilvl="4" w:tplc="04020003" w:tentative="1">
      <w:start w:val="1"/>
      <w:numFmt w:val="bullet"/>
      <w:lvlText w:val="o"/>
      <w:lvlJc w:val="left"/>
      <w:pPr>
        <w:ind w:left="4005" w:hanging="360"/>
      </w:pPr>
      <w:rPr>
        <w:rFonts w:ascii="Courier New" w:hAnsi="Courier New" w:cs="Courier New" w:hint="default"/>
      </w:rPr>
    </w:lvl>
    <w:lvl w:ilvl="5" w:tplc="04020005" w:tentative="1">
      <w:start w:val="1"/>
      <w:numFmt w:val="bullet"/>
      <w:lvlText w:val=""/>
      <w:lvlJc w:val="left"/>
      <w:pPr>
        <w:ind w:left="4725" w:hanging="360"/>
      </w:pPr>
      <w:rPr>
        <w:rFonts w:ascii="Wingdings" w:hAnsi="Wingdings" w:hint="default"/>
      </w:rPr>
    </w:lvl>
    <w:lvl w:ilvl="6" w:tplc="04020001" w:tentative="1">
      <w:start w:val="1"/>
      <w:numFmt w:val="bullet"/>
      <w:lvlText w:val=""/>
      <w:lvlJc w:val="left"/>
      <w:pPr>
        <w:ind w:left="5445" w:hanging="360"/>
      </w:pPr>
      <w:rPr>
        <w:rFonts w:ascii="Symbol" w:hAnsi="Symbol" w:hint="default"/>
      </w:rPr>
    </w:lvl>
    <w:lvl w:ilvl="7" w:tplc="04020003" w:tentative="1">
      <w:start w:val="1"/>
      <w:numFmt w:val="bullet"/>
      <w:lvlText w:val="o"/>
      <w:lvlJc w:val="left"/>
      <w:pPr>
        <w:ind w:left="6165" w:hanging="360"/>
      </w:pPr>
      <w:rPr>
        <w:rFonts w:ascii="Courier New" w:hAnsi="Courier New" w:cs="Courier New" w:hint="default"/>
      </w:rPr>
    </w:lvl>
    <w:lvl w:ilvl="8" w:tplc="04020005" w:tentative="1">
      <w:start w:val="1"/>
      <w:numFmt w:val="bullet"/>
      <w:lvlText w:val=""/>
      <w:lvlJc w:val="left"/>
      <w:pPr>
        <w:ind w:left="6885" w:hanging="360"/>
      </w:pPr>
      <w:rPr>
        <w:rFonts w:ascii="Wingdings" w:hAnsi="Wingdings" w:hint="default"/>
      </w:rPr>
    </w:lvl>
  </w:abstractNum>
  <w:abstractNum w:abstractNumId="39">
    <w:nsid w:val="6D505C03"/>
    <w:multiLevelType w:val="hybridMultilevel"/>
    <w:tmpl w:val="4C8CFCA6"/>
    <w:lvl w:ilvl="0" w:tplc="D09EC8D4">
      <w:start w:val="1"/>
      <w:numFmt w:val="bullet"/>
      <w:lvlText w:val="-"/>
      <w:lvlJc w:val="left"/>
      <w:pPr>
        <w:ind w:left="720" w:hanging="360"/>
      </w:pPr>
      <w:rPr>
        <w:rFonts w:ascii="Sylfaen" w:hAnsi="Sylfaen" w:cs="Sylfae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0">
    <w:nsid w:val="71B462BB"/>
    <w:multiLevelType w:val="multilevel"/>
    <w:tmpl w:val="1EAAE104"/>
    <w:lvl w:ilvl="0">
      <w:start w:val="1"/>
      <w:numFmt w:val="decimal"/>
      <w:pStyle w:val="ListBullet3"/>
      <w:lvlText w:val="%1."/>
      <w:lvlJc w:val="left"/>
      <w:pPr>
        <w:tabs>
          <w:tab w:val="num" w:pos="615"/>
        </w:tabs>
        <w:ind w:left="615" w:hanging="435"/>
      </w:pPr>
      <w:rPr>
        <w:rFonts w:cs="Times New Roman" w:hint="default"/>
      </w:rPr>
    </w:lvl>
    <w:lvl w:ilvl="1">
      <w:start w:val="1"/>
      <w:numFmt w:val="decimal"/>
      <w:lvlText w:val="%1.%2."/>
      <w:lvlJc w:val="left"/>
      <w:pPr>
        <w:tabs>
          <w:tab w:val="num" w:pos="615"/>
        </w:tabs>
        <w:ind w:left="615" w:hanging="435"/>
      </w:pPr>
      <w:rPr>
        <w:rFonts w:ascii="Times New Roman" w:hAnsi="Times New Roman" w:cs="Times New Roman" w:hint="default"/>
        <w:b/>
        <w:bCs/>
        <w:i w:val="0"/>
        <w:iCs w:val="0"/>
        <w:color w:val="auto"/>
        <w:sz w:val="22"/>
        <w:szCs w:val="22"/>
      </w:rPr>
    </w:lvl>
    <w:lvl w:ilvl="2">
      <w:start w:val="1"/>
      <w:numFmt w:val="decimal"/>
      <w:lvlText w:val="%1.%2.%3."/>
      <w:lvlJc w:val="left"/>
      <w:pPr>
        <w:tabs>
          <w:tab w:val="num" w:pos="1980"/>
        </w:tabs>
        <w:ind w:left="1980" w:hanging="720"/>
      </w:pPr>
      <w:rPr>
        <w:rFonts w:cs="Times New Roman" w:hint="default"/>
        <w:b/>
        <w:bCs/>
        <w:i w:val="0"/>
        <w:iCs w:val="0"/>
      </w:rPr>
    </w:lvl>
    <w:lvl w:ilvl="3">
      <w:start w:val="1"/>
      <w:numFmt w:val="decimal"/>
      <w:lvlText w:val="%1.%2.%3.%4."/>
      <w:lvlJc w:val="left"/>
      <w:pPr>
        <w:tabs>
          <w:tab w:val="num" w:pos="3960"/>
        </w:tabs>
        <w:ind w:left="3960" w:hanging="720"/>
      </w:pPr>
      <w:rPr>
        <w:rFonts w:cs="Times New Roman" w:hint="default"/>
      </w:rPr>
    </w:lvl>
    <w:lvl w:ilvl="4">
      <w:start w:val="1"/>
      <w:numFmt w:val="decimal"/>
      <w:lvlText w:val="%1.%2.%3.%4.%5."/>
      <w:lvlJc w:val="left"/>
      <w:pPr>
        <w:tabs>
          <w:tab w:val="num" w:pos="5400"/>
        </w:tabs>
        <w:ind w:left="5400" w:hanging="1080"/>
      </w:pPr>
      <w:rPr>
        <w:rFonts w:cs="Times New Roman" w:hint="default"/>
      </w:rPr>
    </w:lvl>
    <w:lvl w:ilvl="5">
      <w:start w:val="1"/>
      <w:numFmt w:val="decimal"/>
      <w:lvlText w:val="%1.%2.%3.%4.%5.%6."/>
      <w:lvlJc w:val="left"/>
      <w:pPr>
        <w:tabs>
          <w:tab w:val="num" w:pos="6480"/>
        </w:tabs>
        <w:ind w:left="6480" w:hanging="1080"/>
      </w:pPr>
      <w:rPr>
        <w:rFonts w:cs="Times New Roman" w:hint="default"/>
      </w:rPr>
    </w:lvl>
    <w:lvl w:ilvl="6">
      <w:start w:val="1"/>
      <w:numFmt w:val="decimal"/>
      <w:lvlText w:val="%1.%2.%3.%4.%5.%6.%7."/>
      <w:lvlJc w:val="left"/>
      <w:pPr>
        <w:tabs>
          <w:tab w:val="num" w:pos="7920"/>
        </w:tabs>
        <w:ind w:left="7920" w:hanging="1440"/>
      </w:pPr>
      <w:rPr>
        <w:rFonts w:cs="Times New Roman" w:hint="default"/>
      </w:rPr>
    </w:lvl>
    <w:lvl w:ilvl="7">
      <w:start w:val="1"/>
      <w:numFmt w:val="decimal"/>
      <w:lvlText w:val="%1.%2.%3.%4.%5.%6.%7.%8."/>
      <w:lvlJc w:val="left"/>
      <w:pPr>
        <w:tabs>
          <w:tab w:val="num" w:pos="9000"/>
        </w:tabs>
        <w:ind w:left="9000" w:hanging="1440"/>
      </w:pPr>
      <w:rPr>
        <w:rFonts w:cs="Times New Roman" w:hint="default"/>
      </w:rPr>
    </w:lvl>
    <w:lvl w:ilvl="8">
      <w:start w:val="1"/>
      <w:numFmt w:val="decimal"/>
      <w:lvlText w:val="%1.%2.%3.%4.%5.%6.%7.%8.%9."/>
      <w:lvlJc w:val="left"/>
      <w:pPr>
        <w:tabs>
          <w:tab w:val="num" w:pos="10440"/>
        </w:tabs>
        <w:ind w:left="10440" w:hanging="1800"/>
      </w:pPr>
      <w:rPr>
        <w:rFonts w:cs="Times New Roman" w:hint="default"/>
      </w:rPr>
    </w:lvl>
  </w:abstractNum>
  <w:abstractNum w:abstractNumId="41">
    <w:nsid w:val="722304D7"/>
    <w:multiLevelType w:val="multilevel"/>
    <w:tmpl w:val="9DE2758E"/>
    <w:lvl w:ilvl="0">
      <w:start w:val="1"/>
      <w:numFmt w:val="decimal"/>
      <w:pStyle w:val="PartTitle"/>
      <w:lvlText w:val="(%1)"/>
      <w:lvlJc w:val="left"/>
      <w:pPr>
        <w:tabs>
          <w:tab w:val="num" w:pos="1911"/>
        </w:tabs>
        <w:ind w:left="1911" w:hanging="709"/>
      </w:pPr>
      <w:rPr>
        <w:rFonts w:cs="Times New Roman"/>
      </w:rPr>
    </w:lvl>
    <w:lvl w:ilvl="1">
      <w:start w:val="1"/>
      <w:numFmt w:val="lowerLetter"/>
      <w:lvlText w:val="(%2)"/>
      <w:lvlJc w:val="left"/>
      <w:pPr>
        <w:tabs>
          <w:tab w:val="num" w:pos="2619"/>
        </w:tabs>
        <w:ind w:left="2619" w:hanging="708"/>
      </w:pPr>
      <w:rPr>
        <w:rFonts w:cs="Times New Roman"/>
      </w:rPr>
    </w:lvl>
    <w:lvl w:ilvl="2">
      <w:start w:val="1"/>
      <w:numFmt w:val="bullet"/>
      <w:lvlText w:val="–"/>
      <w:lvlJc w:val="left"/>
      <w:pPr>
        <w:tabs>
          <w:tab w:val="num" w:pos="3328"/>
        </w:tabs>
        <w:ind w:left="3328" w:hanging="709"/>
      </w:pPr>
      <w:rPr>
        <w:rFonts w:ascii="Times New Roman" w:hAnsi="Times New Roman"/>
      </w:rPr>
    </w:lvl>
    <w:lvl w:ilvl="3">
      <w:start w:val="1"/>
      <w:numFmt w:val="bullet"/>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2">
    <w:nsid w:val="7A9F7E38"/>
    <w:multiLevelType w:val="multilevel"/>
    <w:tmpl w:val="FC0E3334"/>
    <w:lvl w:ilvl="0">
      <w:start w:val="1"/>
      <w:numFmt w:val="upperRoman"/>
      <w:suff w:val="space"/>
      <w:lvlText w:val="ТОМ %1"/>
      <w:lvlJc w:val="left"/>
      <w:pPr>
        <w:ind w:left="1701" w:hanging="1701"/>
      </w:pPr>
      <w:rPr>
        <w:rFonts w:ascii="Calibri" w:hAnsi="Calibri" w:cs="Times New Roman" w:hint="default"/>
        <w:b/>
        <w:bCs/>
        <w:i w:val="0"/>
        <w:iCs w:val="0"/>
        <w:caps w:val="0"/>
        <w:smallCaps w:val="0"/>
        <w:strike w:val="0"/>
        <w:dstrike w:val="0"/>
        <w:vanish w:val="0"/>
        <w:color w:val="000000"/>
        <w:spacing w:val="0"/>
        <w:w w:val="100"/>
        <w:position w:val="0"/>
        <w:sz w:val="36"/>
        <w:szCs w:val="36"/>
        <w:u w:val="none"/>
        <w:effect w:val="none"/>
        <w:vertAlign w:val="baseline"/>
      </w:rPr>
    </w:lvl>
    <w:lvl w:ilvl="1">
      <w:start w:val="1"/>
      <w:numFmt w:val="upperRoman"/>
      <w:pStyle w:val="Heading2"/>
      <w:suff w:val="space"/>
      <w:lvlText w:val="ТОМ %1 - КНИГА %2."/>
      <w:lvlJc w:val="left"/>
      <w:pPr>
        <w:ind w:left="1701" w:hanging="1701"/>
      </w:pPr>
      <w:rPr>
        <w:rFonts w:ascii="Calibri" w:hAnsi="Calibri" w:cs="Times New Roman" w:hint="default"/>
        <w:b/>
        <w:bCs w:val="0"/>
        <w:i w:val="0"/>
        <w:iCs w:val="0"/>
        <w:caps w:val="0"/>
        <w:smallCaps w:val="0"/>
        <w:strike w:val="0"/>
        <w:dstrike w:val="0"/>
        <w:snapToGrid w:val="0"/>
        <w:vanish w:val="0"/>
        <w:color w:val="000000"/>
        <w:spacing w:val="0"/>
        <w:w w:val="0"/>
        <w:kern w:val="0"/>
        <w:position w:val="0"/>
        <w:sz w:val="2"/>
        <w:szCs w:val="22"/>
        <w:u w:val="none"/>
        <w:effect w:val="none"/>
        <w:vertAlign w:val="baseline"/>
      </w:rPr>
    </w:lvl>
    <w:lvl w:ilvl="2">
      <w:numFmt w:val="none"/>
      <w:pStyle w:val="Heading3"/>
      <w:lvlText w:val=""/>
      <w:lvlJc w:val="left"/>
      <w:pPr>
        <w:tabs>
          <w:tab w:val="num" w:pos="360"/>
        </w:tabs>
      </w:pPr>
      <w:rPr>
        <w:rFonts w:cs="Times New Roman" w:hint="default"/>
      </w:rPr>
    </w:lvl>
    <w:lvl w:ilvl="3">
      <w:numFmt w:val="none"/>
      <w:pStyle w:val="Heading4"/>
      <w:lvlText w:val=""/>
      <w:lvlJc w:val="left"/>
      <w:pPr>
        <w:tabs>
          <w:tab w:val="num" w:pos="360"/>
        </w:tabs>
      </w:pPr>
      <w:rPr>
        <w:rFonts w:cs="Times New Roman" w:hint="default"/>
      </w:rPr>
    </w:lvl>
    <w:lvl w:ilvl="4">
      <w:numFmt w:val="none"/>
      <w:lvlText w:val=""/>
      <w:lvlJc w:val="left"/>
      <w:pPr>
        <w:tabs>
          <w:tab w:val="num" w:pos="360"/>
        </w:tabs>
      </w:pPr>
      <w:rPr>
        <w:rFonts w:cs="Times New Roman" w:hint="default"/>
      </w:rPr>
    </w:lvl>
    <w:lvl w:ilvl="5">
      <w:start w:val="1"/>
      <w:numFmt w:val="decimal"/>
      <w:lvlText w:val="%6)"/>
      <w:lvlJc w:val="left"/>
      <w:rPr>
        <w:rFonts w:cs="Times New Roman" w:hint="default"/>
        <w:b/>
        <w:bCs/>
        <w:sz w:val="22"/>
        <w:szCs w:val="22"/>
      </w:rPr>
    </w:lvl>
    <w:lvl w:ilvl="6">
      <w:numFmt w:val="decimal"/>
      <w:lvlText w:val=""/>
      <w:lvlJc w:val="left"/>
      <w:rPr>
        <w:rFonts w:cs="Times New Roman" w:hint="default"/>
      </w:rPr>
    </w:lvl>
    <w:lvl w:ilvl="7">
      <w:numFmt w:val="decimal"/>
      <w:pStyle w:val="Heading8"/>
      <w:lvlText w:val=""/>
      <w:lvlJc w:val="left"/>
      <w:rPr>
        <w:rFonts w:cs="Times New Roman" w:hint="default"/>
      </w:rPr>
    </w:lvl>
    <w:lvl w:ilvl="8">
      <w:numFmt w:val="decimal"/>
      <w:pStyle w:val="Heading9"/>
      <w:lvlText w:val=""/>
      <w:lvlJc w:val="left"/>
      <w:rPr>
        <w:rFonts w:cs="Times New Roman" w:hint="default"/>
      </w:rPr>
    </w:lvl>
  </w:abstractNum>
  <w:abstractNum w:abstractNumId="43">
    <w:nsid w:val="7C9061B6"/>
    <w:multiLevelType w:val="hybridMultilevel"/>
    <w:tmpl w:val="98CEB18E"/>
    <w:lvl w:ilvl="0" w:tplc="C35C2E5A">
      <w:start w:val="1"/>
      <w:numFmt w:val="lowerRoman"/>
      <w:pStyle w:val="ListParagraph1"/>
      <w:lvlText w:val="%1."/>
      <w:lvlJc w:val="right"/>
      <w:pPr>
        <w:ind w:left="720" w:hanging="360"/>
      </w:pPr>
      <w:rPr>
        <w:rFonts w:cs="Times New Roman"/>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44">
    <w:nsid w:val="7F4671D9"/>
    <w:multiLevelType w:val="hybridMultilevel"/>
    <w:tmpl w:val="6430DCEA"/>
    <w:lvl w:ilvl="0" w:tplc="0402000B">
      <w:start w:val="1"/>
      <w:numFmt w:val="bullet"/>
      <w:lvlText w:val=""/>
      <w:lvlJc w:val="left"/>
      <w:pPr>
        <w:ind w:left="1260" w:hanging="360"/>
      </w:pPr>
      <w:rPr>
        <w:rFonts w:ascii="Wingdings" w:hAnsi="Wingdings" w:hint="default"/>
      </w:rPr>
    </w:lvl>
    <w:lvl w:ilvl="1" w:tplc="04020003" w:tentative="1">
      <w:start w:val="1"/>
      <w:numFmt w:val="bullet"/>
      <w:lvlText w:val="o"/>
      <w:lvlJc w:val="left"/>
      <w:pPr>
        <w:ind w:left="1980" w:hanging="360"/>
      </w:pPr>
      <w:rPr>
        <w:rFonts w:ascii="Courier New" w:hAnsi="Courier New" w:cs="Courier New" w:hint="default"/>
      </w:rPr>
    </w:lvl>
    <w:lvl w:ilvl="2" w:tplc="04020005" w:tentative="1">
      <w:start w:val="1"/>
      <w:numFmt w:val="bullet"/>
      <w:lvlText w:val=""/>
      <w:lvlJc w:val="left"/>
      <w:pPr>
        <w:ind w:left="2700" w:hanging="360"/>
      </w:pPr>
      <w:rPr>
        <w:rFonts w:ascii="Wingdings" w:hAnsi="Wingdings" w:hint="default"/>
      </w:rPr>
    </w:lvl>
    <w:lvl w:ilvl="3" w:tplc="04020001" w:tentative="1">
      <w:start w:val="1"/>
      <w:numFmt w:val="bullet"/>
      <w:lvlText w:val=""/>
      <w:lvlJc w:val="left"/>
      <w:pPr>
        <w:ind w:left="3420" w:hanging="360"/>
      </w:pPr>
      <w:rPr>
        <w:rFonts w:ascii="Symbol" w:hAnsi="Symbol" w:hint="default"/>
      </w:rPr>
    </w:lvl>
    <w:lvl w:ilvl="4" w:tplc="04020003" w:tentative="1">
      <w:start w:val="1"/>
      <w:numFmt w:val="bullet"/>
      <w:lvlText w:val="o"/>
      <w:lvlJc w:val="left"/>
      <w:pPr>
        <w:ind w:left="4140" w:hanging="360"/>
      </w:pPr>
      <w:rPr>
        <w:rFonts w:ascii="Courier New" w:hAnsi="Courier New" w:cs="Courier New" w:hint="default"/>
      </w:rPr>
    </w:lvl>
    <w:lvl w:ilvl="5" w:tplc="04020005" w:tentative="1">
      <w:start w:val="1"/>
      <w:numFmt w:val="bullet"/>
      <w:lvlText w:val=""/>
      <w:lvlJc w:val="left"/>
      <w:pPr>
        <w:ind w:left="4860" w:hanging="360"/>
      </w:pPr>
      <w:rPr>
        <w:rFonts w:ascii="Wingdings" w:hAnsi="Wingdings" w:hint="default"/>
      </w:rPr>
    </w:lvl>
    <w:lvl w:ilvl="6" w:tplc="04020001" w:tentative="1">
      <w:start w:val="1"/>
      <w:numFmt w:val="bullet"/>
      <w:lvlText w:val=""/>
      <w:lvlJc w:val="left"/>
      <w:pPr>
        <w:ind w:left="5580" w:hanging="360"/>
      </w:pPr>
      <w:rPr>
        <w:rFonts w:ascii="Symbol" w:hAnsi="Symbol" w:hint="default"/>
      </w:rPr>
    </w:lvl>
    <w:lvl w:ilvl="7" w:tplc="04020003" w:tentative="1">
      <w:start w:val="1"/>
      <w:numFmt w:val="bullet"/>
      <w:lvlText w:val="o"/>
      <w:lvlJc w:val="left"/>
      <w:pPr>
        <w:ind w:left="6300" w:hanging="360"/>
      </w:pPr>
      <w:rPr>
        <w:rFonts w:ascii="Courier New" w:hAnsi="Courier New" w:cs="Courier New" w:hint="default"/>
      </w:rPr>
    </w:lvl>
    <w:lvl w:ilvl="8" w:tplc="04020005" w:tentative="1">
      <w:start w:val="1"/>
      <w:numFmt w:val="bullet"/>
      <w:lvlText w:val=""/>
      <w:lvlJc w:val="left"/>
      <w:pPr>
        <w:ind w:left="7020" w:hanging="360"/>
      </w:pPr>
      <w:rPr>
        <w:rFonts w:ascii="Wingdings" w:hAnsi="Wingdings" w:hint="default"/>
      </w:rPr>
    </w:lvl>
  </w:abstractNum>
  <w:num w:numId="1">
    <w:abstractNumId w:val="42"/>
  </w:num>
  <w:num w:numId="2">
    <w:abstractNumId w:val="24"/>
  </w:num>
  <w:num w:numId="3">
    <w:abstractNumId w:val="6"/>
  </w:num>
  <w:num w:numId="4">
    <w:abstractNumId w:val="41"/>
  </w:num>
  <w:num w:numId="5">
    <w:abstractNumId w:val="43"/>
  </w:num>
  <w:num w:numId="6">
    <w:abstractNumId w:val="35"/>
  </w:num>
  <w:num w:numId="7">
    <w:abstractNumId w:val="40"/>
  </w:num>
  <w:num w:numId="8">
    <w:abstractNumId w:val="21"/>
  </w:num>
  <w:num w:numId="9">
    <w:abstractNumId w:val="34"/>
    <w:lvlOverride w:ilvl="0">
      <w:startOverride w:val="1"/>
    </w:lvlOverride>
  </w:num>
  <w:num w:numId="10">
    <w:abstractNumId w:val="25"/>
    <w:lvlOverride w:ilvl="0">
      <w:startOverride w:val="1"/>
    </w:lvlOverride>
  </w:num>
  <w:num w:numId="11">
    <w:abstractNumId w:val="34"/>
  </w:num>
  <w:num w:numId="12">
    <w:abstractNumId w:val="25"/>
  </w:num>
  <w:num w:numId="13">
    <w:abstractNumId w:val="16"/>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6"/>
    <w:lvlOverride w:ilvl="0">
      <w:startOverride w:val="1"/>
    </w:lvlOverride>
  </w:num>
  <w:num w:numId="16">
    <w:abstractNumId w:val="17"/>
  </w:num>
  <w:num w:numId="17">
    <w:abstractNumId w:val="37"/>
  </w:num>
  <w:num w:numId="18">
    <w:abstractNumId w:val="33"/>
  </w:num>
  <w:num w:numId="19">
    <w:abstractNumId w:val="19"/>
  </w:num>
  <w:num w:numId="20">
    <w:abstractNumId w:val="31"/>
  </w:num>
  <w:num w:numId="21">
    <w:abstractNumId w:val="13"/>
  </w:num>
  <w:num w:numId="22">
    <w:abstractNumId w:val="18"/>
  </w:num>
  <w:num w:numId="23">
    <w:abstractNumId w:val="14"/>
  </w:num>
  <w:num w:numId="24">
    <w:abstractNumId w:val="32"/>
  </w:num>
  <w:num w:numId="25">
    <w:abstractNumId w:val="38"/>
  </w:num>
  <w:num w:numId="26">
    <w:abstractNumId w:val="11"/>
  </w:num>
  <w:num w:numId="27">
    <w:abstractNumId w:val="23"/>
  </w:num>
  <w:num w:numId="28">
    <w:abstractNumId w:val="9"/>
  </w:num>
  <w:num w:numId="29">
    <w:abstractNumId w:val="10"/>
  </w:num>
  <w:num w:numId="30">
    <w:abstractNumId w:val="4"/>
  </w:num>
  <w:num w:numId="31">
    <w:abstractNumId w:val="7"/>
  </w:num>
  <w:num w:numId="32">
    <w:abstractNumId w:val="29"/>
  </w:num>
  <w:num w:numId="33">
    <w:abstractNumId w:val="28"/>
  </w:num>
  <w:num w:numId="34">
    <w:abstractNumId w:val="44"/>
  </w:num>
  <w:num w:numId="35">
    <w:abstractNumId w:val="20"/>
  </w:num>
  <w:num w:numId="36">
    <w:abstractNumId w:val="22"/>
  </w:num>
  <w:num w:numId="37">
    <w:abstractNumId w:val="15"/>
  </w:num>
  <w:num w:numId="38">
    <w:abstractNumId w:val="12"/>
  </w:num>
  <w:num w:numId="39">
    <w:abstractNumId w:val="30"/>
  </w:num>
  <w:num w:numId="40">
    <w:abstractNumId w:val="36"/>
  </w:num>
  <w:num w:numId="41">
    <w:abstractNumId w:val="39"/>
  </w:num>
  <w:num w:numId="42">
    <w:abstractNumId w:val="5"/>
  </w:num>
  <w:num w:numId="43">
    <w:abstractNumId w:val="0"/>
  </w:num>
  <w:num w:numId="44">
    <w:abstractNumId w:val="1"/>
  </w:num>
  <w:num w:numId="45">
    <w:abstractNumId w:val="2"/>
  </w:num>
  <w:num w:numId="46">
    <w:abstractNumId w:val="3"/>
  </w:num>
  <w:num w:numId="47">
    <w:abstractNumId w:val="8"/>
  </w:num>
  <w:num w:numId="48">
    <w:abstractNumId w:val="27"/>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54C"/>
    <w:rsid w:val="000033D6"/>
    <w:rsid w:val="000033E7"/>
    <w:rsid w:val="00003967"/>
    <w:rsid w:val="00004163"/>
    <w:rsid w:val="00004605"/>
    <w:rsid w:val="00004D5B"/>
    <w:rsid w:val="0000592E"/>
    <w:rsid w:val="00006D74"/>
    <w:rsid w:val="00015463"/>
    <w:rsid w:val="000156FA"/>
    <w:rsid w:val="000164A4"/>
    <w:rsid w:val="00027871"/>
    <w:rsid w:val="00036933"/>
    <w:rsid w:val="00041606"/>
    <w:rsid w:val="00042657"/>
    <w:rsid w:val="00043DBD"/>
    <w:rsid w:val="0004656D"/>
    <w:rsid w:val="0005168A"/>
    <w:rsid w:val="00055688"/>
    <w:rsid w:val="00056A17"/>
    <w:rsid w:val="000609C5"/>
    <w:rsid w:val="000636F8"/>
    <w:rsid w:val="0006494B"/>
    <w:rsid w:val="00067709"/>
    <w:rsid w:val="0007026E"/>
    <w:rsid w:val="00072312"/>
    <w:rsid w:val="00072EC7"/>
    <w:rsid w:val="00072F65"/>
    <w:rsid w:val="0007382E"/>
    <w:rsid w:val="000849A6"/>
    <w:rsid w:val="00084FB0"/>
    <w:rsid w:val="00090230"/>
    <w:rsid w:val="00091722"/>
    <w:rsid w:val="00093DED"/>
    <w:rsid w:val="00096355"/>
    <w:rsid w:val="0009781D"/>
    <w:rsid w:val="000A178A"/>
    <w:rsid w:val="000A42CA"/>
    <w:rsid w:val="000B445F"/>
    <w:rsid w:val="000B4FD7"/>
    <w:rsid w:val="000C0DDC"/>
    <w:rsid w:val="000C18DD"/>
    <w:rsid w:val="000C1BC0"/>
    <w:rsid w:val="000C3302"/>
    <w:rsid w:val="000C45FB"/>
    <w:rsid w:val="000C6B95"/>
    <w:rsid w:val="000D093D"/>
    <w:rsid w:val="000D18A2"/>
    <w:rsid w:val="000D20BB"/>
    <w:rsid w:val="000D3B27"/>
    <w:rsid w:val="000D5277"/>
    <w:rsid w:val="000D7C43"/>
    <w:rsid w:val="000E435C"/>
    <w:rsid w:val="000E62C4"/>
    <w:rsid w:val="000F1E6B"/>
    <w:rsid w:val="000F2FCE"/>
    <w:rsid w:val="000F349E"/>
    <w:rsid w:val="000F616D"/>
    <w:rsid w:val="000F67AF"/>
    <w:rsid w:val="00100BF4"/>
    <w:rsid w:val="00101239"/>
    <w:rsid w:val="0010196E"/>
    <w:rsid w:val="00103F07"/>
    <w:rsid w:val="00104EE6"/>
    <w:rsid w:val="00112E31"/>
    <w:rsid w:val="001133C9"/>
    <w:rsid w:val="0011488A"/>
    <w:rsid w:val="001166AB"/>
    <w:rsid w:val="00117108"/>
    <w:rsid w:val="00125405"/>
    <w:rsid w:val="00132FDB"/>
    <w:rsid w:val="00135E0F"/>
    <w:rsid w:val="0014364D"/>
    <w:rsid w:val="00150212"/>
    <w:rsid w:val="00151502"/>
    <w:rsid w:val="0015381B"/>
    <w:rsid w:val="00154720"/>
    <w:rsid w:val="0015506E"/>
    <w:rsid w:val="001556C6"/>
    <w:rsid w:val="001564F9"/>
    <w:rsid w:val="00157D98"/>
    <w:rsid w:val="0016233C"/>
    <w:rsid w:val="0017023A"/>
    <w:rsid w:val="00171AE2"/>
    <w:rsid w:val="00174207"/>
    <w:rsid w:val="001749C6"/>
    <w:rsid w:val="00190BDA"/>
    <w:rsid w:val="00192629"/>
    <w:rsid w:val="001934B5"/>
    <w:rsid w:val="00195E79"/>
    <w:rsid w:val="001A2838"/>
    <w:rsid w:val="001A2A11"/>
    <w:rsid w:val="001A4D71"/>
    <w:rsid w:val="001A7A32"/>
    <w:rsid w:val="001B2944"/>
    <w:rsid w:val="001B6C14"/>
    <w:rsid w:val="001C23C9"/>
    <w:rsid w:val="001C628C"/>
    <w:rsid w:val="001D18DB"/>
    <w:rsid w:val="001D4152"/>
    <w:rsid w:val="001D58D0"/>
    <w:rsid w:val="001D5CA0"/>
    <w:rsid w:val="001E5E5E"/>
    <w:rsid w:val="001F43A1"/>
    <w:rsid w:val="00203B8A"/>
    <w:rsid w:val="0020408B"/>
    <w:rsid w:val="002121D8"/>
    <w:rsid w:val="00212273"/>
    <w:rsid w:val="00212B58"/>
    <w:rsid w:val="002160F4"/>
    <w:rsid w:val="0022289F"/>
    <w:rsid w:val="00223761"/>
    <w:rsid w:val="00225ACF"/>
    <w:rsid w:val="002263CF"/>
    <w:rsid w:val="00230401"/>
    <w:rsid w:val="00231F7A"/>
    <w:rsid w:val="002349C8"/>
    <w:rsid w:val="00240889"/>
    <w:rsid w:val="0024196A"/>
    <w:rsid w:val="00241B7E"/>
    <w:rsid w:val="00260A0D"/>
    <w:rsid w:val="00260ECD"/>
    <w:rsid w:val="002655EA"/>
    <w:rsid w:val="00266D53"/>
    <w:rsid w:val="00275C48"/>
    <w:rsid w:val="00281FD2"/>
    <w:rsid w:val="0028350A"/>
    <w:rsid w:val="00283897"/>
    <w:rsid w:val="00292E09"/>
    <w:rsid w:val="002A409B"/>
    <w:rsid w:val="002A4148"/>
    <w:rsid w:val="002A537E"/>
    <w:rsid w:val="002A6527"/>
    <w:rsid w:val="002B1691"/>
    <w:rsid w:val="002B6947"/>
    <w:rsid w:val="002B6BDD"/>
    <w:rsid w:val="002C0DE4"/>
    <w:rsid w:val="002C1C36"/>
    <w:rsid w:val="002C1CCF"/>
    <w:rsid w:val="002C30D6"/>
    <w:rsid w:val="002C3EA7"/>
    <w:rsid w:val="002E0FC5"/>
    <w:rsid w:val="002E32B1"/>
    <w:rsid w:val="002F0EFF"/>
    <w:rsid w:val="002F2098"/>
    <w:rsid w:val="002F43BD"/>
    <w:rsid w:val="002F64C0"/>
    <w:rsid w:val="003063EF"/>
    <w:rsid w:val="00310DD5"/>
    <w:rsid w:val="00313504"/>
    <w:rsid w:val="00314739"/>
    <w:rsid w:val="00317527"/>
    <w:rsid w:val="0032298B"/>
    <w:rsid w:val="003327EC"/>
    <w:rsid w:val="003334F0"/>
    <w:rsid w:val="00334E30"/>
    <w:rsid w:val="00337CE9"/>
    <w:rsid w:val="00337E99"/>
    <w:rsid w:val="0034135D"/>
    <w:rsid w:val="003459E3"/>
    <w:rsid w:val="0034626D"/>
    <w:rsid w:val="0035086B"/>
    <w:rsid w:val="003520A8"/>
    <w:rsid w:val="003547EB"/>
    <w:rsid w:val="00356E7C"/>
    <w:rsid w:val="00357A5A"/>
    <w:rsid w:val="00357BD4"/>
    <w:rsid w:val="00360BBB"/>
    <w:rsid w:val="00364495"/>
    <w:rsid w:val="00365676"/>
    <w:rsid w:val="0036582F"/>
    <w:rsid w:val="00366F97"/>
    <w:rsid w:val="00372370"/>
    <w:rsid w:val="00373B30"/>
    <w:rsid w:val="003746F5"/>
    <w:rsid w:val="00375951"/>
    <w:rsid w:val="00377E47"/>
    <w:rsid w:val="0038008A"/>
    <w:rsid w:val="00380779"/>
    <w:rsid w:val="00383CB0"/>
    <w:rsid w:val="00387BBE"/>
    <w:rsid w:val="0039532E"/>
    <w:rsid w:val="00397C4E"/>
    <w:rsid w:val="003A0DA0"/>
    <w:rsid w:val="003A19AE"/>
    <w:rsid w:val="003A31B9"/>
    <w:rsid w:val="003A4226"/>
    <w:rsid w:val="003A6021"/>
    <w:rsid w:val="003A6EC1"/>
    <w:rsid w:val="003A766C"/>
    <w:rsid w:val="003A7DEE"/>
    <w:rsid w:val="003B31C6"/>
    <w:rsid w:val="003B5713"/>
    <w:rsid w:val="003D20B4"/>
    <w:rsid w:val="003D25C9"/>
    <w:rsid w:val="003D37B5"/>
    <w:rsid w:val="003D38CA"/>
    <w:rsid w:val="003D520D"/>
    <w:rsid w:val="003D5647"/>
    <w:rsid w:val="003D6FC5"/>
    <w:rsid w:val="003E2923"/>
    <w:rsid w:val="003E2D89"/>
    <w:rsid w:val="003E646D"/>
    <w:rsid w:val="003F2D72"/>
    <w:rsid w:val="003F44DC"/>
    <w:rsid w:val="003F5D49"/>
    <w:rsid w:val="00403302"/>
    <w:rsid w:val="0040535A"/>
    <w:rsid w:val="00405613"/>
    <w:rsid w:val="00420FEE"/>
    <w:rsid w:val="004237BE"/>
    <w:rsid w:val="00427AF0"/>
    <w:rsid w:val="00430A50"/>
    <w:rsid w:val="004319B6"/>
    <w:rsid w:val="00440089"/>
    <w:rsid w:val="004413AD"/>
    <w:rsid w:val="00443BDB"/>
    <w:rsid w:val="00445A99"/>
    <w:rsid w:val="004462AC"/>
    <w:rsid w:val="00446488"/>
    <w:rsid w:val="004464FD"/>
    <w:rsid w:val="004506EA"/>
    <w:rsid w:val="004522E2"/>
    <w:rsid w:val="0045602F"/>
    <w:rsid w:val="0046042C"/>
    <w:rsid w:val="004619C6"/>
    <w:rsid w:val="004622FC"/>
    <w:rsid w:val="00474621"/>
    <w:rsid w:val="004773EA"/>
    <w:rsid w:val="00480E98"/>
    <w:rsid w:val="0048272B"/>
    <w:rsid w:val="00482952"/>
    <w:rsid w:val="0048692D"/>
    <w:rsid w:val="00487126"/>
    <w:rsid w:val="004904FD"/>
    <w:rsid w:val="00491BA2"/>
    <w:rsid w:val="004A169C"/>
    <w:rsid w:val="004A2239"/>
    <w:rsid w:val="004A4F3B"/>
    <w:rsid w:val="004A5194"/>
    <w:rsid w:val="004A5A0E"/>
    <w:rsid w:val="004A5D94"/>
    <w:rsid w:val="004B197E"/>
    <w:rsid w:val="004B1A43"/>
    <w:rsid w:val="004B5445"/>
    <w:rsid w:val="004B6D5C"/>
    <w:rsid w:val="004C2646"/>
    <w:rsid w:val="004C42B5"/>
    <w:rsid w:val="004C46AB"/>
    <w:rsid w:val="004C5B40"/>
    <w:rsid w:val="004D4A7B"/>
    <w:rsid w:val="004D6440"/>
    <w:rsid w:val="004D6EDC"/>
    <w:rsid w:val="004E2965"/>
    <w:rsid w:val="004E4B2B"/>
    <w:rsid w:val="004E75E1"/>
    <w:rsid w:val="004F2369"/>
    <w:rsid w:val="004F29D0"/>
    <w:rsid w:val="004F414F"/>
    <w:rsid w:val="004F4F63"/>
    <w:rsid w:val="004F56F5"/>
    <w:rsid w:val="005000B9"/>
    <w:rsid w:val="00500E14"/>
    <w:rsid w:val="0050122D"/>
    <w:rsid w:val="00501EC5"/>
    <w:rsid w:val="00502244"/>
    <w:rsid w:val="00514CDF"/>
    <w:rsid w:val="005168C4"/>
    <w:rsid w:val="005216B0"/>
    <w:rsid w:val="00523304"/>
    <w:rsid w:val="0052441D"/>
    <w:rsid w:val="00524FB0"/>
    <w:rsid w:val="005267A5"/>
    <w:rsid w:val="005311B0"/>
    <w:rsid w:val="0053127B"/>
    <w:rsid w:val="00532A9F"/>
    <w:rsid w:val="00533599"/>
    <w:rsid w:val="0053498B"/>
    <w:rsid w:val="00534D83"/>
    <w:rsid w:val="00535864"/>
    <w:rsid w:val="00544E67"/>
    <w:rsid w:val="00546207"/>
    <w:rsid w:val="00550BE2"/>
    <w:rsid w:val="0055517D"/>
    <w:rsid w:val="005566E3"/>
    <w:rsid w:val="00560438"/>
    <w:rsid w:val="005608CB"/>
    <w:rsid w:val="00562674"/>
    <w:rsid w:val="00562737"/>
    <w:rsid w:val="00566D02"/>
    <w:rsid w:val="00567D34"/>
    <w:rsid w:val="00570053"/>
    <w:rsid w:val="0057667F"/>
    <w:rsid w:val="0058004C"/>
    <w:rsid w:val="005807CD"/>
    <w:rsid w:val="00582C4C"/>
    <w:rsid w:val="005830BC"/>
    <w:rsid w:val="00586D16"/>
    <w:rsid w:val="00590AA8"/>
    <w:rsid w:val="00590ABA"/>
    <w:rsid w:val="00593AD4"/>
    <w:rsid w:val="00596071"/>
    <w:rsid w:val="005961EF"/>
    <w:rsid w:val="00597566"/>
    <w:rsid w:val="005A3B5A"/>
    <w:rsid w:val="005A3C24"/>
    <w:rsid w:val="005A4B5C"/>
    <w:rsid w:val="005A7CEB"/>
    <w:rsid w:val="005B075E"/>
    <w:rsid w:val="005B182B"/>
    <w:rsid w:val="005C0A2E"/>
    <w:rsid w:val="005C1120"/>
    <w:rsid w:val="005C1DD3"/>
    <w:rsid w:val="005C5928"/>
    <w:rsid w:val="005D1C2B"/>
    <w:rsid w:val="005D226A"/>
    <w:rsid w:val="005D27D4"/>
    <w:rsid w:val="005D3E6B"/>
    <w:rsid w:val="005D5F52"/>
    <w:rsid w:val="005E454C"/>
    <w:rsid w:val="005E670D"/>
    <w:rsid w:val="005F0453"/>
    <w:rsid w:val="005F13E7"/>
    <w:rsid w:val="005F25FC"/>
    <w:rsid w:val="005F3E26"/>
    <w:rsid w:val="006021BA"/>
    <w:rsid w:val="006029AD"/>
    <w:rsid w:val="00610086"/>
    <w:rsid w:val="00613AD0"/>
    <w:rsid w:val="006150BD"/>
    <w:rsid w:val="00617EBA"/>
    <w:rsid w:val="00627DF7"/>
    <w:rsid w:val="00630440"/>
    <w:rsid w:val="006331F7"/>
    <w:rsid w:val="00642177"/>
    <w:rsid w:val="006458D1"/>
    <w:rsid w:val="00647A18"/>
    <w:rsid w:val="006506C6"/>
    <w:rsid w:val="00652DB1"/>
    <w:rsid w:val="00653941"/>
    <w:rsid w:val="006576B2"/>
    <w:rsid w:val="00657BB0"/>
    <w:rsid w:val="00662447"/>
    <w:rsid w:val="00667530"/>
    <w:rsid w:val="006712D0"/>
    <w:rsid w:val="00672216"/>
    <w:rsid w:val="0067555E"/>
    <w:rsid w:val="00682896"/>
    <w:rsid w:val="006835C8"/>
    <w:rsid w:val="00686792"/>
    <w:rsid w:val="0069065C"/>
    <w:rsid w:val="00692C91"/>
    <w:rsid w:val="00696C1B"/>
    <w:rsid w:val="00697150"/>
    <w:rsid w:val="006A1A51"/>
    <w:rsid w:val="006A1E3E"/>
    <w:rsid w:val="006A3FD2"/>
    <w:rsid w:val="006A41DF"/>
    <w:rsid w:val="006A4861"/>
    <w:rsid w:val="006A6AFC"/>
    <w:rsid w:val="006B3332"/>
    <w:rsid w:val="006C1D48"/>
    <w:rsid w:val="006C6AC1"/>
    <w:rsid w:val="006C79B6"/>
    <w:rsid w:val="006C7D6A"/>
    <w:rsid w:val="006D4408"/>
    <w:rsid w:val="006D7A68"/>
    <w:rsid w:val="006E78DE"/>
    <w:rsid w:val="006F30AA"/>
    <w:rsid w:val="00701335"/>
    <w:rsid w:val="007016E6"/>
    <w:rsid w:val="00707982"/>
    <w:rsid w:val="007120C3"/>
    <w:rsid w:val="007146B5"/>
    <w:rsid w:val="007154CC"/>
    <w:rsid w:val="007168B4"/>
    <w:rsid w:val="00723D6B"/>
    <w:rsid w:val="00726431"/>
    <w:rsid w:val="00732188"/>
    <w:rsid w:val="0073599D"/>
    <w:rsid w:val="007361CA"/>
    <w:rsid w:val="0074456A"/>
    <w:rsid w:val="00744AE1"/>
    <w:rsid w:val="00750E8B"/>
    <w:rsid w:val="0075171A"/>
    <w:rsid w:val="00753459"/>
    <w:rsid w:val="0075485E"/>
    <w:rsid w:val="007571E7"/>
    <w:rsid w:val="00762E59"/>
    <w:rsid w:val="00764D0F"/>
    <w:rsid w:val="007655D4"/>
    <w:rsid w:val="00765E55"/>
    <w:rsid w:val="00765E5F"/>
    <w:rsid w:val="007677D8"/>
    <w:rsid w:val="0077157F"/>
    <w:rsid w:val="00777FFA"/>
    <w:rsid w:val="00782B36"/>
    <w:rsid w:val="00783B95"/>
    <w:rsid w:val="00784835"/>
    <w:rsid w:val="00785A0C"/>
    <w:rsid w:val="007873A1"/>
    <w:rsid w:val="0079016C"/>
    <w:rsid w:val="00790974"/>
    <w:rsid w:val="00793740"/>
    <w:rsid w:val="00793ED8"/>
    <w:rsid w:val="00794BB6"/>
    <w:rsid w:val="007A198F"/>
    <w:rsid w:val="007B3633"/>
    <w:rsid w:val="007B7A2B"/>
    <w:rsid w:val="007C1F32"/>
    <w:rsid w:val="007C2D9D"/>
    <w:rsid w:val="007C5502"/>
    <w:rsid w:val="007C69FE"/>
    <w:rsid w:val="007C7A83"/>
    <w:rsid w:val="007D3036"/>
    <w:rsid w:val="007D55E9"/>
    <w:rsid w:val="007D6B10"/>
    <w:rsid w:val="007E4AB6"/>
    <w:rsid w:val="007E5EE2"/>
    <w:rsid w:val="007E71D4"/>
    <w:rsid w:val="007F0164"/>
    <w:rsid w:val="007F4641"/>
    <w:rsid w:val="00800F05"/>
    <w:rsid w:val="00801BD6"/>
    <w:rsid w:val="008029BB"/>
    <w:rsid w:val="0081331E"/>
    <w:rsid w:val="008236EC"/>
    <w:rsid w:val="00823B0E"/>
    <w:rsid w:val="00824B5F"/>
    <w:rsid w:val="00825001"/>
    <w:rsid w:val="008368CE"/>
    <w:rsid w:val="00836EFB"/>
    <w:rsid w:val="00844E27"/>
    <w:rsid w:val="00850DAF"/>
    <w:rsid w:val="00856250"/>
    <w:rsid w:val="00856DFA"/>
    <w:rsid w:val="00857464"/>
    <w:rsid w:val="00862957"/>
    <w:rsid w:val="008630AC"/>
    <w:rsid w:val="0086429D"/>
    <w:rsid w:val="00866DBE"/>
    <w:rsid w:val="008675D4"/>
    <w:rsid w:val="008730A7"/>
    <w:rsid w:val="00882CF0"/>
    <w:rsid w:val="00884A20"/>
    <w:rsid w:val="00886179"/>
    <w:rsid w:val="00886EBB"/>
    <w:rsid w:val="00890C0D"/>
    <w:rsid w:val="00892B62"/>
    <w:rsid w:val="008954A4"/>
    <w:rsid w:val="008A4B5B"/>
    <w:rsid w:val="008A6093"/>
    <w:rsid w:val="008A686D"/>
    <w:rsid w:val="008C5EE2"/>
    <w:rsid w:val="008C7563"/>
    <w:rsid w:val="008C79A0"/>
    <w:rsid w:val="008D2691"/>
    <w:rsid w:val="008D6A7F"/>
    <w:rsid w:val="008E1BCC"/>
    <w:rsid w:val="008E6FE4"/>
    <w:rsid w:val="008F1F23"/>
    <w:rsid w:val="008F3691"/>
    <w:rsid w:val="008F439B"/>
    <w:rsid w:val="00900B6C"/>
    <w:rsid w:val="00902AA1"/>
    <w:rsid w:val="009056CC"/>
    <w:rsid w:val="009131AC"/>
    <w:rsid w:val="00920835"/>
    <w:rsid w:val="00924DB2"/>
    <w:rsid w:val="00925438"/>
    <w:rsid w:val="00931773"/>
    <w:rsid w:val="0093382E"/>
    <w:rsid w:val="00941E99"/>
    <w:rsid w:val="00943D83"/>
    <w:rsid w:val="0094497C"/>
    <w:rsid w:val="0095079D"/>
    <w:rsid w:val="0095266D"/>
    <w:rsid w:val="00955452"/>
    <w:rsid w:val="00956CD0"/>
    <w:rsid w:val="009618DE"/>
    <w:rsid w:val="009630F3"/>
    <w:rsid w:val="009664E5"/>
    <w:rsid w:val="0097080F"/>
    <w:rsid w:val="00970C25"/>
    <w:rsid w:val="00971417"/>
    <w:rsid w:val="00974864"/>
    <w:rsid w:val="00974C3E"/>
    <w:rsid w:val="00974F52"/>
    <w:rsid w:val="009771FC"/>
    <w:rsid w:val="00977997"/>
    <w:rsid w:val="009906AC"/>
    <w:rsid w:val="00997F67"/>
    <w:rsid w:val="009A04D5"/>
    <w:rsid w:val="009A0A74"/>
    <w:rsid w:val="009A174C"/>
    <w:rsid w:val="009A2ACD"/>
    <w:rsid w:val="009B136D"/>
    <w:rsid w:val="009B3E52"/>
    <w:rsid w:val="009B52F5"/>
    <w:rsid w:val="009C1582"/>
    <w:rsid w:val="009C2E18"/>
    <w:rsid w:val="009C49C5"/>
    <w:rsid w:val="009D22A3"/>
    <w:rsid w:val="009D3AED"/>
    <w:rsid w:val="009D650E"/>
    <w:rsid w:val="009D6B20"/>
    <w:rsid w:val="009E2773"/>
    <w:rsid w:val="009E730C"/>
    <w:rsid w:val="009F71B9"/>
    <w:rsid w:val="00A01A80"/>
    <w:rsid w:val="00A02427"/>
    <w:rsid w:val="00A03954"/>
    <w:rsid w:val="00A04C13"/>
    <w:rsid w:val="00A05392"/>
    <w:rsid w:val="00A10C28"/>
    <w:rsid w:val="00A11049"/>
    <w:rsid w:val="00A1185F"/>
    <w:rsid w:val="00A173E5"/>
    <w:rsid w:val="00A17903"/>
    <w:rsid w:val="00A24868"/>
    <w:rsid w:val="00A26B38"/>
    <w:rsid w:val="00A27BB8"/>
    <w:rsid w:val="00A32609"/>
    <w:rsid w:val="00A37BD5"/>
    <w:rsid w:val="00A40FE8"/>
    <w:rsid w:val="00A44ADC"/>
    <w:rsid w:val="00A52478"/>
    <w:rsid w:val="00A52B54"/>
    <w:rsid w:val="00A60AEC"/>
    <w:rsid w:val="00A60FA1"/>
    <w:rsid w:val="00A61EBC"/>
    <w:rsid w:val="00A620AC"/>
    <w:rsid w:val="00A636EA"/>
    <w:rsid w:val="00A63F62"/>
    <w:rsid w:val="00A71F8D"/>
    <w:rsid w:val="00A72601"/>
    <w:rsid w:val="00A76DD6"/>
    <w:rsid w:val="00A77E8B"/>
    <w:rsid w:val="00A84826"/>
    <w:rsid w:val="00A87B00"/>
    <w:rsid w:val="00A902DB"/>
    <w:rsid w:val="00A904C4"/>
    <w:rsid w:val="00A92FFD"/>
    <w:rsid w:val="00A935A2"/>
    <w:rsid w:val="00A95A52"/>
    <w:rsid w:val="00A96D8F"/>
    <w:rsid w:val="00AA1765"/>
    <w:rsid w:val="00AA75B5"/>
    <w:rsid w:val="00AB7925"/>
    <w:rsid w:val="00AC0589"/>
    <w:rsid w:val="00AC48CF"/>
    <w:rsid w:val="00AC4A0E"/>
    <w:rsid w:val="00AD357A"/>
    <w:rsid w:val="00AD35A9"/>
    <w:rsid w:val="00AD44B5"/>
    <w:rsid w:val="00AD76B1"/>
    <w:rsid w:val="00AE44D9"/>
    <w:rsid w:val="00AE71BA"/>
    <w:rsid w:val="00AF1650"/>
    <w:rsid w:val="00AF3DA4"/>
    <w:rsid w:val="00AF4DFE"/>
    <w:rsid w:val="00AF5141"/>
    <w:rsid w:val="00AF63E0"/>
    <w:rsid w:val="00AF6E80"/>
    <w:rsid w:val="00AF77E8"/>
    <w:rsid w:val="00B11DB5"/>
    <w:rsid w:val="00B20175"/>
    <w:rsid w:val="00B21718"/>
    <w:rsid w:val="00B23175"/>
    <w:rsid w:val="00B24C66"/>
    <w:rsid w:val="00B25A3C"/>
    <w:rsid w:val="00B278A3"/>
    <w:rsid w:val="00B30B7E"/>
    <w:rsid w:val="00B3346F"/>
    <w:rsid w:val="00B36088"/>
    <w:rsid w:val="00B404FE"/>
    <w:rsid w:val="00B46A14"/>
    <w:rsid w:val="00B47C39"/>
    <w:rsid w:val="00B50DE9"/>
    <w:rsid w:val="00B54285"/>
    <w:rsid w:val="00B55C63"/>
    <w:rsid w:val="00B56BF5"/>
    <w:rsid w:val="00B56C1A"/>
    <w:rsid w:val="00B60B38"/>
    <w:rsid w:val="00B61148"/>
    <w:rsid w:val="00B65D6B"/>
    <w:rsid w:val="00B66F9C"/>
    <w:rsid w:val="00B70699"/>
    <w:rsid w:val="00B7167F"/>
    <w:rsid w:val="00B7722E"/>
    <w:rsid w:val="00B80819"/>
    <w:rsid w:val="00B80A59"/>
    <w:rsid w:val="00B827F4"/>
    <w:rsid w:val="00B828E0"/>
    <w:rsid w:val="00B82CF7"/>
    <w:rsid w:val="00B851EA"/>
    <w:rsid w:val="00B874D0"/>
    <w:rsid w:val="00B929A7"/>
    <w:rsid w:val="00B96A34"/>
    <w:rsid w:val="00BA5936"/>
    <w:rsid w:val="00BA7BD4"/>
    <w:rsid w:val="00BB079F"/>
    <w:rsid w:val="00BB0E7F"/>
    <w:rsid w:val="00BB16F2"/>
    <w:rsid w:val="00BB7C6D"/>
    <w:rsid w:val="00BC2CE4"/>
    <w:rsid w:val="00BC3EEC"/>
    <w:rsid w:val="00BC50EA"/>
    <w:rsid w:val="00BD2EED"/>
    <w:rsid w:val="00BD508A"/>
    <w:rsid w:val="00BD5392"/>
    <w:rsid w:val="00BD5797"/>
    <w:rsid w:val="00BD5C75"/>
    <w:rsid w:val="00BD67B3"/>
    <w:rsid w:val="00BD748B"/>
    <w:rsid w:val="00BE0ED0"/>
    <w:rsid w:val="00BE26C4"/>
    <w:rsid w:val="00BE3727"/>
    <w:rsid w:val="00BE3ED1"/>
    <w:rsid w:val="00BE458E"/>
    <w:rsid w:val="00BE68FA"/>
    <w:rsid w:val="00BF103E"/>
    <w:rsid w:val="00BF4721"/>
    <w:rsid w:val="00BF5CC0"/>
    <w:rsid w:val="00C04D38"/>
    <w:rsid w:val="00C05FD5"/>
    <w:rsid w:val="00C07CF1"/>
    <w:rsid w:val="00C11695"/>
    <w:rsid w:val="00C124E6"/>
    <w:rsid w:val="00C132B8"/>
    <w:rsid w:val="00C14988"/>
    <w:rsid w:val="00C2106F"/>
    <w:rsid w:val="00C21183"/>
    <w:rsid w:val="00C23FEC"/>
    <w:rsid w:val="00C275D7"/>
    <w:rsid w:val="00C3248F"/>
    <w:rsid w:val="00C326DD"/>
    <w:rsid w:val="00C34A26"/>
    <w:rsid w:val="00C3760B"/>
    <w:rsid w:val="00C41DC6"/>
    <w:rsid w:val="00C430EC"/>
    <w:rsid w:val="00C46F34"/>
    <w:rsid w:val="00C4734A"/>
    <w:rsid w:val="00C50981"/>
    <w:rsid w:val="00C5225D"/>
    <w:rsid w:val="00C549D3"/>
    <w:rsid w:val="00C576AD"/>
    <w:rsid w:val="00C66F0F"/>
    <w:rsid w:val="00C67C97"/>
    <w:rsid w:val="00C724D3"/>
    <w:rsid w:val="00C75831"/>
    <w:rsid w:val="00C81923"/>
    <w:rsid w:val="00C85533"/>
    <w:rsid w:val="00C90084"/>
    <w:rsid w:val="00C91512"/>
    <w:rsid w:val="00C9231E"/>
    <w:rsid w:val="00C959C4"/>
    <w:rsid w:val="00C9701B"/>
    <w:rsid w:val="00CA0847"/>
    <w:rsid w:val="00CA1942"/>
    <w:rsid w:val="00CA5F34"/>
    <w:rsid w:val="00CA64B0"/>
    <w:rsid w:val="00CB1F09"/>
    <w:rsid w:val="00CB7476"/>
    <w:rsid w:val="00CC2C76"/>
    <w:rsid w:val="00CC4208"/>
    <w:rsid w:val="00CC70EE"/>
    <w:rsid w:val="00CC79AE"/>
    <w:rsid w:val="00CD264E"/>
    <w:rsid w:val="00CD36ED"/>
    <w:rsid w:val="00CD5095"/>
    <w:rsid w:val="00CD7AF3"/>
    <w:rsid w:val="00CE38DA"/>
    <w:rsid w:val="00CE502B"/>
    <w:rsid w:val="00CE71DE"/>
    <w:rsid w:val="00CF38AE"/>
    <w:rsid w:val="00CF7F6B"/>
    <w:rsid w:val="00D00000"/>
    <w:rsid w:val="00D0012F"/>
    <w:rsid w:val="00D04DE7"/>
    <w:rsid w:val="00D1202D"/>
    <w:rsid w:val="00D13860"/>
    <w:rsid w:val="00D162B1"/>
    <w:rsid w:val="00D16ECA"/>
    <w:rsid w:val="00D37460"/>
    <w:rsid w:val="00D41944"/>
    <w:rsid w:val="00D51E14"/>
    <w:rsid w:val="00D52758"/>
    <w:rsid w:val="00D53DA4"/>
    <w:rsid w:val="00D575A0"/>
    <w:rsid w:val="00D61FD9"/>
    <w:rsid w:val="00D727C1"/>
    <w:rsid w:val="00D761DF"/>
    <w:rsid w:val="00D84E4D"/>
    <w:rsid w:val="00D93F5F"/>
    <w:rsid w:val="00D969D4"/>
    <w:rsid w:val="00DA3D97"/>
    <w:rsid w:val="00DA4E8B"/>
    <w:rsid w:val="00DA7740"/>
    <w:rsid w:val="00DB051C"/>
    <w:rsid w:val="00DB1D58"/>
    <w:rsid w:val="00DC0635"/>
    <w:rsid w:val="00DC25C5"/>
    <w:rsid w:val="00DC315C"/>
    <w:rsid w:val="00DC40F0"/>
    <w:rsid w:val="00DC5CE1"/>
    <w:rsid w:val="00DC694E"/>
    <w:rsid w:val="00DC7EBB"/>
    <w:rsid w:val="00DD0E3C"/>
    <w:rsid w:val="00DD25EE"/>
    <w:rsid w:val="00DE3ECB"/>
    <w:rsid w:val="00DF0A14"/>
    <w:rsid w:val="00DF3C2D"/>
    <w:rsid w:val="00E07ABF"/>
    <w:rsid w:val="00E07FD6"/>
    <w:rsid w:val="00E14060"/>
    <w:rsid w:val="00E15AED"/>
    <w:rsid w:val="00E32D14"/>
    <w:rsid w:val="00E33175"/>
    <w:rsid w:val="00E375F6"/>
    <w:rsid w:val="00E461A4"/>
    <w:rsid w:val="00E5151D"/>
    <w:rsid w:val="00E61823"/>
    <w:rsid w:val="00E644A6"/>
    <w:rsid w:val="00E74A28"/>
    <w:rsid w:val="00E765C4"/>
    <w:rsid w:val="00E812F5"/>
    <w:rsid w:val="00E90ABE"/>
    <w:rsid w:val="00E924C7"/>
    <w:rsid w:val="00E9321F"/>
    <w:rsid w:val="00E94512"/>
    <w:rsid w:val="00EA1F4F"/>
    <w:rsid w:val="00EB1E80"/>
    <w:rsid w:val="00EB2640"/>
    <w:rsid w:val="00EB296E"/>
    <w:rsid w:val="00EB5176"/>
    <w:rsid w:val="00EB69FA"/>
    <w:rsid w:val="00EC2104"/>
    <w:rsid w:val="00EC235B"/>
    <w:rsid w:val="00EC2635"/>
    <w:rsid w:val="00EC264D"/>
    <w:rsid w:val="00EC3FD1"/>
    <w:rsid w:val="00EC606D"/>
    <w:rsid w:val="00EC6B02"/>
    <w:rsid w:val="00EC750C"/>
    <w:rsid w:val="00ED0B7F"/>
    <w:rsid w:val="00ED1BB3"/>
    <w:rsid w:val="00ED2E7D"/>
    <w:rsid w:val="00ED325C"/>
    <w:rsid w:val="00ED3D5B"/>
    <w:rsid w:val="00ED5916"/>
    <w:rsid w:val="00ED645F"/>
    <w:rsid w:val="00EE50D7"/>
    <w:rsid w:val="00EF1E0C"/>
    <w:rsid w:val="00EF24E1"/>
    <w:rsid w:val="00EF2BF5"/>
    <w:rsid w:val="00EF7CFC"/>
    <w:rsid w:val="00F02335"/>
    <w:rsid w:val="00F06623"/>
    <w:rsid w:val="00F103C2"/>
    <w:rsid w:val="00F10DC9"/>
    <w:rsid w:val="00F11789"/>
    <w:rsid w:val="00F152CF"/>
    <w:rsid w:val="00F15689"/>
    <w:rsid w:val="00F16A01"/>
    <w:rsid w:val="00F200ED"/>
    <w:rsid w:val="00F26750"/>
    <w:rsid w:val="00F30866"/>
    <w:rsid w:val="00F40FA0"/>
    <w:rsid w:val="00F4380B"/>
    <w:rsid w:val="00F438F5"/>
    <w:rsid w:val="00F4714B"/>
    <w:rsid w:val="00F500C4"/>
    <w:rsid w:val="00F53092"/>
    <w:rsid w:val="00F64D43"/>
    <w:rsid w:val="00F6617C"/>
    <w:rsid w:val="00F670A6"/>
    <w:rsid w:val="00F67CD4"/>
    <w:rsid w:val="00F67D18"/>
    <w:rsid w:val="00F7081D"/>
    <w:rsid w:val="00F73643"/>
    <w:rsid w:val="00F830A2"/>
    <w:rsid w:val="00F849F0"/>
    <w:rsid w:val="00F850CA"/>
    <w:rsid w:val="00F87BD4"/>
    <w:rsid w:val="00F87F75"/>
    <w:rsid w:val="00F90973"/>
    <w:rsid w:val="00F92290"/>
    <w:rsid w:val="00F96328"/>
    <w:rsid w:val="00FA0EE1"/>
    <w:rsid w:val="00FB34EE"/>
    <w:rsid w:val="00FB4016"/>
    <w:rsid w:val="00FB434F"/>
    <w:rsid w:val="00FC0B47"/>
    <w:rsid w:val="00FC0F87"/>
    <w:rsid w:val="00FC280B"/>
    <w:rsid w:val="00FC3404"/>
    <w:rsid w:val="00FC50E7"/>
    <w:rsid w:val="00FD0B19"/>
    <w:rsid w:val="00FD13B1"/>
    <w:rsid w:val="00FD1F0D"/>
    <w:rsid w:val="00FD2AB8"/>
    <w:rsid w:val="00FE0428"/>
    <w:rsid w:val="00FE6CA4"/>
    <w:rsid w:val="00FE7F59"/>
    <w:rsid w:val="00FF037B"/>
    <w:rsid w:val="00FF15B4"/>
    <w:rsid w:val="00FF21AA"/>
    <w:rsid w:val="00FF40E4"/>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27C7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bg-BG" w:eastAsia="bg-BG"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31B9"/>
    <w:pPr>
      <w:spacing w:after="200" w:line="276" w:lineRule="auto"/>
    </w:pPr>
    <w:rPr>
      <w:rFonts w:ascii="Cambria" w:hAnsi="Cambria"/>
      <w:sz w:val="22"/>
      <w:szCs w:val="22"/>
    </w:rPr>
  </w:style>
  <w:style w:type="paragraph" w:styleId="Heading1">
    <w:name w:val="heading 1"/>
    <w:basedOn w:val="Normal"/>
    <w:next w:val="Normal"/>
    <w:link w:val="Heading1Char"/>
    <w:autoRedefine/>
    <w:qFormat/>
    <w:rsid w:val="005E454C"/>
    <w:pPr>
      <w:pBdr>
        <w:top w:val="single" w:sz="4" w:space="1" w:color="auto"/>
        <w:bottom w:val="single" w:sz="4" w:space="1" w:color="auto"/>
      </w:pBdr>
      <w:shd w:val="clear" w:color="auto" w:fill="D9D9D9"/>
      <w:spacing w:before="120" w:after="120" w:line="240" w:lineRule="atLeast"/>
      <w:ind w:left="1701" w:hanging="1701"/>
      <w:jc w:val="center"/>
      <w:outlineLvl w:val="0"/>
    </w:pPr>
    <w:rPr>
      <w:rFonts w:ascii="Calibri" w:hAnsi="Calibri"/>
      <w:b/>
      <w:bCs/>
      <w:sz w:val="32"/>
      <w:szCs w:val="32"/>
    </w:rPr>
  </w:style>
  <w:style w:type="paragraph" w:styleId="Heading2">
    <w:name w:val="heading 2"/>
    <w:basedOn w:val="Normal"/>
    <w:next w:val="Normal"/>
    <w:link w:val="Heading2Char"/>
    <w:qFormat/>
    <w:rsid w:val="005E454C"/>
    <w:pPr>
      <w:keepNext/>
      <w:keepLines/>
      <w:numPr>
        <w:ilvl w:val="1"/>
        <w:numId w:val="1"/>
      </w:numPr>
      <w:pBdr>
        <w:top w:val="single" w:sz="4" w:space="1" w:color="auto"/>
        <w:bottom w:val="single" w:sz="4" w:space="1" w:color="auto"/>
      </w:pBdr>
      <w:shd w:val="clear" w:color="auto" w:fill="92D050"/>
      <w:spacing w:before="120" w:after="120" w:line="240" w:lineRule="atLeast"/>
      <w:jc w:val="both"/>
      <w:outlineLvl w:val="1"/>
    </w:pPr>
    <w:rPr>
      <w:rFonts w:ascii="Calibri" w:hAnsi="Calibri" w:cs="Times New Roman Bold"/>
      <w:b/>
      <w:bCs/>
      <w:szCs w:val="56"/>
    </w:rPr>
  </w:style>
  <w:style w:type="paragraph" w:styleId="Heading3">
    <w:name w:val="heading 3"/>
    <w:basedOn w:val="Normal"/>
    <w:next w:val="Normal"/>
    <w:link w:val="Heading3Char"/>
    <w:qFormat/>
    <w:rsid w:val="005E454C"/>
    <w:pPr>
      <w:numPr>
        <w:ilvl w:val="2"/>
        <w:numId w:val="1"/>
      </w:numPr>
      <w:pBdr>
        <w:top w:val="single" w:sz="4" w:space="1" w:color="auto"/>
        <w:bottom w:val="single" w:sz="4" w:space="1" w:color="auto"/>
      </w:pBdr>
      <w:shd w:val="clear" w:color="auto" w:fill="FFC000"/>
      <w:spacing w:before="120" w:after="120" w:line="240" w:lineRule="atLeast"/>
      <w:jc w:val="both"/>
      <w:outlineLvl w:val="2"/>
    </w:pPr>
    <w:rPr>
      <w:rFonts w:ascii="Calibri" w:hAnsi="Calibri" w:cs="Times New Roman Bold"/>
      <w:b/>
      <w:bCs/>
      <w:szCs w:val="40"/>
    </w:rPr>
  </w:style>
  <w:style w:type="paragraph" w:styleId="Heading4">
    <w:name w:val="heading 4"/>
    <w:basedOn w:val="Normal"/>
    <w:next w:val="Normal"/>
    <w:link w:val="Heading4Char"/>
    <w:qFormat/>
    <w:rsid w:val="005E454C"/>
    <w:pPr>
      <w:numPr>
        <w:ilvl w:val="3"/>
        <w:numId w:val="1"/>
      </w:numPr>
      <w:pBdr>
        <w:top w:val="single" w:sz="4" w:space="1" w:color="auto"/>
        <w:bottom w:val="single" w:sz="4" w:space="1" w:color="auto"/>
      </w:pBdr>
      <w:shd w:val="clear" w:color="auto" w:fill="C6D9F1"/>
      <w:spacing w:before="120" w:after="120" w:line="240" w:lineRule="auto"/>
      <w:jc w:val="both"/>
      <w:outlineLvl w:val="3"/>
    </w:pPr>
    <w:rPr>
      <w:rFonts w:ascii="Calibri" w:hAnsi="Calibri" w:cs="Times New Roman Bold"/>
      <w:b/>
      <w:bCs/>
    </w:rPr>
  </w:style>
  <w:style w:type="paragraph" w:styleId="Heading5">
    <w:name w:val="heading 5"/>
    <w:aliases w:val="Параграф"/>
    <w:basedOn w:val="Normal"/>
    <w:next w:val="Normal"/>
    <w:link w:val="Heading5Char"/>
    <w:qFormat/>
    <w:rsid w:val="005E454C"/>
    <w:pPr>
      <w:numPr>
        <w:numId w:val="3"/>
      </w:numPr>
      <w:spacing w:before="120" w:after="0"/>
      <w:jc w:val="both"/>
      <w:outlineLvl w:val="4"/>
    </w:pPr>
    <w:rPr>
      <w:rFonts w:ascii="Calibri" w:hAnsi="Calibri"/>
      <w:color w:val="000000"/>
    </w:rPr>
  </w:style>
  <w:style w:type="paragraph" w:styleId="Heading6">
    <w:name w:val="heading 6"/>
    <w:aliases w:val="Под-параграф"/>
    <w:basedOn w:val="Normal"/>
    <w:next w:val="Normal"/>
    <w:link w:val="Heading6Char"/>
    <w:qFormat/>
    <w:rsid w:val="005E454C"/>
    <w:pPr>
      <w:numPr>
        <w:numId w:val="15"/>
      </w:numPr>
      <w:spacing w:before="120" w:after="0" w:line="240" w:lineRule="auto"/>
      <w:jc w:val="both"/>
      <w:outlineLvl w:val="5"/>
    </w:pPr>
    <w:rPr>
      <w:rFonts w:ascii="Calibri" w:hAnsi="Calibri"/>
      <w:iCs/>
      <w:color w:val="000000"/>
    </w:rPr>
  </w:style>
  <w:style w:type="paragraph" w:styleId="Heading7">
    <w:name w:val="heading 7"/>
    <w:basedOn w:val="Normal"/>
    <w:next w:val="Normal"/>
    <w:link w:val="Heading7Char"/>
    <w:qFormat/>
    <w:rsid w:val="005E454C"/>
    <w:pPr>
      <w:keepNext/>
      <w:keepLines/>
      <w:spacing w:before="200" w:after="0"/>
      <w:outlineLvl w:val="6"/>
    </w:pPr>
    <w:rPr>
      <w:rFonts w:ascii="Calibri" w:hAnsi="Calibri"/>
      <w:i/>
      <w:iCs/>
      <w:color w:val="404040"/>
    </w:rPr>
  </w:style>
  <w:style w:type="paragraph" w:styleId="Heading8">
    <w:name w:val="heading 8"/>
    <w:basedOn w:val="Normal"/>
    <w:next w:val="Normal"/>
    <w:link w:val="Heading8Char"/>
    <w:qFormat/>
    <w:rsid w:val="005E454C"/>
    <w:pPr>
      <w:keepNext/>
      <w:numPr>
        <w:ilvl w:val="7"/>
        <w:numId w:val="1"/>
      </w:numPr>
      <w:spacing w:after="0" w:line="240" w:lineRule="auto"/>
      <w:jc w:val="center"/>
      <w:outlineLvl w:val="7"/>
    </w:pPr>
    <w:rPr>
      <w:rFonts w:ascii="Times New Roman" w:hAnsi="Times New Roman"/>
      <w:b/>
      <w:bCs/>
      <w:sz w:val="24"/>
      <w:szCs w:val="24"/>
    </w:rPr>
  </w:style>
  <w:style w:type="paragraph" w:styleId="Heading9">
    <w:name w:val="heading 9"/>
    <w:basedOn w:val="Normal"/>
    <w:next w:val="Normal"/>
    <w:link w:val="Heading9Char"/>
    <w:qFormat/>
    <w:rsid w:val="005E454C"/>
    <w:pPr>
      <w:keepNext/>
      <w:numPr>
        <w:ilvl w:val="8"/>
        <w:numId w:val="1"/>
      </w:numPr>
      <w:spacing w:after="0" w:line="360" w:lineRule="auto"/>
      <w:jc w:val="both"/>
      <w:outlineLvl w:val="8"/>
    </w:pPr>
    <w:rPr>
      <w:rFonts w:ascii="Arial" w:hAnsi="Arial" w:cs="Arial"/>
      <w:b/>
      <w:bCs/>
      <w:lang w:val="en-GB"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5E454C"/>
    <w:rPr>
      <w:rFonts w:ascii="Calibri" w:hAnsi="Calibri"/>
      <w:b/>
      <w:bCs/>
      <w:sz w:val="32"/>
      <w:szCs w:val="32"/>
      <w:lang w:val="bg-BG" w:eastAsia="bg-BG" w:bidi="ar-SA"/>
    </w:rPr>
  </w:style>
  <w:style w:type="character" w:customStyle="1" w:styleId="Heading2Char">
    <w:name w:val="Heading 2 Char"/>
    <w:link w:val="Heading2"/>
    <w:locked/>
    <w:rsid w:val="005E454C"/>
    <w:rPr>
      <w:rFonts w:ascii="Calibri" w:hAnsi="Calibri" w:cs="Times New Roman Bold"/>
      <w:b/>
      <w:bCs/>
      <w:sz w:val="22"/>
      <w:szCs w:val="56"/>
      <w:shd w:val="clear" w:color="auto" w:fill="92D050"/>
    </w:rPr>
  </w:style>
  <w:style w:type="character" w:customStyle="1" w:styleId="Heading3Char">
    <w:name w:val="Heading 3 Char"/>
    <w:link w:val="Heading3"/>
    <w:locked/>
    <w:rsid w:val="005E454C"/>
    <w:rPr>
      <w:rFonts w:ascii="Calibri" w:hAnsi="Calibri" w:cs="Times New Roman Bold"/>
      <w:b/>
      <w:bCs/>
      <w:sz w:val="22"/>
      <w:szCs w:val="40"/>
      <w:shd w:val="clear" w:color="auto" w:fill="FFC000"/>
    </w:rPr>
  </w:style>
  <w:style w:type="character" w:customStyle="1" w:styleId="Heading4Char">
    <w:name w:val="Heading 4 Char"/>
    <w:link w:val="Heading4"/>
    <w:locked/>
    <w:rsid w:val="005E454C"/>
    <w:rPr>
      <w:rFonts w:ascii="Calibri" w:hAnsi="Calibri" w:cs="Times New Roman Bold"/>
      <w:b/>
      <w:bCs/>
      <w:sz w:val="22"/>
      <w:szCs w:val="22"/>
      <w:shd w:val="clear" w:color="auto" w:fill="C6D9F1"/>
    </w:rPr>
  </w:style>
  <w:style w:type="character" w:customStyle="1" w:styleId="Heading5Char">
    <w:name w:val="Heading 5 Char"/>
    <w:aliases w:val="Параграф Char"/>
    <w:link w:val="Heading5"/>
    <w:locked/>
    <w:rsid w:val="005E454C"/>
    <w:rPr>
      <w:rFonts w:ascii="Calibri" w:hAnsi="Calibri"/>
      <w:color w:val="000000"/>
      <w:sz w:val="22"/>
      <w:szCs w:val="22"/>
    </w:rPr>
  </w:style>
  <w:style w:type="character" w:customStyle="1" w:styleId="Heading6Char">
    <w:name w:val="Heading 6 Char"/>
    <w:aliases w:val="Под-параграф Char"/>
    <w:link w:val="Heading6"/>
    <w:locked/>
    <w:rsid w:val="005E454C"/>
    <w:rPr>
      <w:rFonts w:ascii="Calibri" w:hAnsi="Calibri"/>
      <w:iCs/>
      <w:color w:val="000000"/>
      <w:sz w:val="22"/>
      <w:szCs w:val="22"/>
    </w:rPr>
  </w:style>
  <w:style w:type="character" w:customStyle="1" w:styleId="Heading7Char">
    <w:name w:val="Heading 7 Char"/>
    <w:link w:val="Heading7"/>
    <w:semiHidden/>
    <w:locked/>
    <w:rsid w:val="005E454C"/>
    <w:rPr>
      <w:rFonts w:ascii="Calibri" w:hAnsi="Calibri"/>
      <w:i/>
      <w:iCs/>
      <w:color w:val="404040"/>
      <w:sz w:val="22"/>
      <w:szCs w:val="22"/>
      <w:lang w:val="bg-BG" w:eastAsia="bg-BG" w:bidi="ar-SA"/>
    </w:rPr>
  </w:style>
  <w:style w:type="character" w:customStyle="1" w:styleId="Heading8Char">
    <w:name w:val="Heading 8 Char"/>
    <w:link w:val="Heading8"/>
    <w:locked/>
    <w:rsid w:val="005E454C"/>
    <w:rPr>
      <w:b/>
      <w:bCs/>
      <w:sz w:val="24"/>
      <w:szCs w:val="24"/>
    </w:rPr>
  </w:style>
  <w:style w:type="character" w:customStyle="1" w:styleId="Heading9Char">
    <w:name w:val="Heading 9 Char"/>
    <w:link w:val="Heading9"/>
    <w:locked/>
    <w:rsid w:val="005E454C"/>
    <w:rPr>
      <w:rFonts w:ascii="Arial" w:hAnsi="Arial" w:cs="Arial"/>
      <w:b/>
      <w:bCs/>
      <w:sz w:val="22"/>
      <w:szCs w:val="22"/>
      <w:lang w:val="en-GB" w:eastAsia="de-DE"/>
    </w:rPr>
  </w:style>
  <w:style w:type="paragraph" w:customStyle="1" w:styleId="1">
    <w:name w:val="Списък на абзаци1"/>
    <w:basedOn w:val="Normal"/>
    <w:link w:val="a0"/>
    <w:qFormat/>
    <w:rsid w:val="005E454C"/>
    <w:pPr>
      <w:ind w:left="720"/>
      <w:contextualSpacing/>
    </w:pPr>
  </w:style>
  <w:style w:type="character" w:customStyle="1" w:styleId="a0">
    <w:name w:val="Списък на абзаци Знак"/>
    <w:link w:val="1"/>
    <w:locked/>
    <w:rsid w:val="005E454C"/>
    <w:rPr>
      <w:rFonts w:ascii="Cambria" w:hAnsi="Cambria"/>
      <w:sz w:val="22"/>
      <w:szCs w:val="22"/>
      <w:lang w:val="bg-BG" w:eastAsia="bg-BG" w:bidi="ar-SA"/>
    </w:rPr>
  </w:style>
  <w:style w:type="paragraph" w:customStyle="1" w:styleId="titre4">
    <w:name w:val="titre4"/>
    <w:basedOn w:val="Normal"/>
    <w:rsid w:val="005E454C"/>
    <w:pPr>
      <w:numPr>
        <w:numId w:val="2"/>
      </w:numPr>
      <w:tabs>
        <w:tab w:val="clear" w:pos="435"/>
        <w:tab w:val="decimal" w:pos="357"/>
      </w:tabs>
      <w:spacing w:after="0" w:line="240" w:lineRule="auto"/>
      <w:ind w:left="357" w:hanging="357"/>
    </w:pPr>
    <w:rPr>
      <w:rFonts w:ascii="Arial" w:hAnsi="Arial" w:cs="Arial"/>
      <w:b/>
      <w:bCs/>
      <w:sz w:val="24"/>
      <w:szCs w:val="24"/>
      <w:lang w:val="en-GB"/>
    </w:rPr>
  </w:style>
  <w:style w:type="paragraph" w:customStyle="1" w:styleId="Ves-1">
    <w:name w:val="Ves-1"/>
    <w:basedOn w:val="Normal"/>
    <w:autoRedefine/>
    <w:rsid w:val="005E454C"/>
    <w:pPr>
      <w:spacing w:before="120" w:after="120" w:line="240" w:lineRule="atLeast"/>
      <w:ind w:left="1701"/>
      <w:jc w:val="both"/>
    </w:pPr>
    <w:rPr>
      <w:rFonts w:ascii="Times New Roman" w:hAnsi="Times New Roman"/>
    </w:rPr>
  </w:style>
  <w:style w:type="paragraph" w:customStyle="1" w:styleId="PartTitle">
    <w:name w:val="PartTitle"/>
    <w:basedOn w:val="Normal"/>
    <w:next w:val="Normal"/>
    <w:rsid w:val="005E454C"/>
    <w:pPr>
      <w:keepNext/>
      <w:pageBreakBefore/>
      <w:numPr>
        <w:numId w:val="4"/>
      </w:numPr>
      <w:tabs>
        <w:tab w:val="clear" w:pos="1911"/>
      </w:tabs>
      <w:spacing w:after="480" w:line="240" w:lineRule="auto"/>
      <w:ind w:left="0" w:firstLine="0"/>
      <w:jc w:val="center"/>
    </w:pPr>
    <w:rPr>
      <w:rFonts w:ascii="Arial" w:hAnsi="Arial" w:cs="Arial"/>
      <w:b/>
      <w:bCs/>
      <w:sz w:val="36"/>
      <w:szCs w:val="36"/>
      <w:lang w:val="en-GB" w:eastAsia="en-GB"/>
    </w:rPr>
  </w:style>
  <w:style w:type="paragraph" w:styleId="Header">
    <w:name w:val="header"/>
    <w:aliases w:val="Intestazione.int.intestazione,Intestazione.int,Char1 Char"/>
    <w:basedOn w:val="Normal"/>
    <w:link w:val="HeaderChar"/>
    <w:uiPriority w:val="99"/>
    <w:unhideWhenUsed/>
    <w:rsid w:val="005E454C"/>
    <w:pPr>
      <w:tabs>
        <w:tab w:val="center" w:pos="4703"/>
        <w:tab w:val="right" w:pos="9406"/>
      </w:tabs>
      <w:spacing w:after="0" w:line="240" w:lineRule="auto"/>
    </w:pPr>
  </w:style>
  <w:style w:type="character" w:customStyle="1" w:styleId="HeaderChar">
    <w:name w:val="Header Char"/>
    <w:aliases w:val="Intestazione.int.intestazione Char,Intestazione.int Char,Char1 Char Char"/>
    <w:link w:val="Header"/>
    <w:uiPriority w:val="99"/>
    <w:locked/>
    <w:rsid w:val="005E454C"/>
    <w:rPr>
      <w:rFonts w:ascii="Cambria" w:hAnsi="Cambria"/>
      <w:sz w:val="22"/>
      <w:szCs w:val="22"/>
      <w:lang w:val="bg-BG" w:eastAsia="bg-BG" w:bidi="ar-SA"/>
    </w:rPr>
  </w:style>
  <w:style w:type="paragraph" w:styleId="Footer">
    <w:name w:val="footer"/>
    <w:basedOn w:val="Normal"/>
    <w:link w:val="FooterChar"/>
    <w:unhideWhenUsed/>
    <w:rsid w:val="005E454C"/>
    <w:pPr>
      <w:tabs>
        <w:tab w:val="center" w:pos="4703"/>
        <w:tab w:val="right" w:pos="9406"/>
      </w:tabs>
      <w:spacing w:after="0" w:line="240" w:lineRule="auto"/>
    </w:pPr>
  </w:style>
  <w:style w:type="character" w:customStyle="1" w:styleId="FooterChar">
    <w:name w:val="Footer Char"/>
    <w:link w:val="Footer"/>
    <w:locked/>
    <w:rsid w:val="005E454C"/>
    <w:rPr>
      <w:rFonts w:ascii="Cambria" w:hAnsi="Cambria"/>
      <w:sz w:val="22"/>
      <w:szCs w:val="22"/>
      <w:lang w:val="bg-BG" w:eastAsia="bg-BG" w:bidi="ar-SA"/>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
    <w:uiPriority w:val="99"/>
    <w:rsid w:val="005E454C"/>
    <w:pPr>
      <w:spacing w:after="0" w:line="240" w:lineRule="auto"/>
    </w:pPr>
    <w:rPr>
      <w:rFonts w:ascii="Times New Roman" w:hAnsi="Times New Roman"/>
      <w:sz w:val="20"/>
      <w:szCs w:val="20"/>
      <w:lang w:val="en-AU"/>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link w:val="FootnoteText"/>
    <w:uiPriority w:val="99"/>
    <w:locked/>
    <w:rsid w:val="005E454C"/>
    <w:rPr>
      <w:lang w:val="en-AU" w:eastAsia="bg-BG" w:bidi="ar-SA"/>
    </w:rPr>
  </w:style>
  <w:style w:type="character" w:styleId="FootnoteReference">
    <w:name w:val="footnote reference"/>
    <w:aliases w:val="Footnote symbol"/>
    <w:rsid w:val="005E454C"/>
    <w:rPr>
      <w:vertAlign w:val="superscript"/>
    </w:rPr>
  </w:style>
  <w:style w:type="paragraph" w:customStyle="1" w:styleId="ListParagraph1">
    <w:name w:val="List Paragraph1"/>
    <w:basedOn w:val="Normal"/>
    <w:qFormat/>
    <w:rsid w:val="005E454C"/>
    <w:pPr>
      <w:numPr>
        <w:numId w:val="5"/>
      </w:numPr>
      <w:spacing w:before="120" w:after="120" w:line="240" w:lineRule="atLeast"/>
      <w:jc w:val="both"/>
    </w:pPr>
    <w:rPr>
      <w:rFonts w:ascii="Calibri" w:hAnsi="Calibri" w:cs="Calibri"/>
    </w:rPr>
  </w:style>
  <w:style w:type="paragraph" w:customStyle="1" w:styleId="a">
    <w:name w:val="Îáèêí. ïàðàãðàô"/>
    <w:basedOn w:val="Normal"/>
    <w:rsid w:val="005E454C"/>
    <w:pPr>
      <w:numPr>
        <w:numId w:val="6"/>
      </w:numPr>
      <w:spacing w:before="120" w:after="0" w:line="360" w:lineRule="auto"/>
      <w:jc w:val="both"/>
    </w:pPr>
    <w:rPr>
      <w:rFonts w:ascii="Times New Roman" w:hAnsi="Times New Roman"/>
      <w:sz w:val="24"/>
      <w:szCs w:val="24"/>
    </w:rPr>
  </w:style>
  <w:style w:type="paragraph" w:customStyle="1" w:styleId="c01pointnumerotealtn">
    <w:name w:val="c01pointnumerotealtn"/>
    <w:basedOn w:val="Normal"/>
    <w:rsid w:val="005E454C"/>
    <w:pPr>
      <w:spacing w:before="100" w:beforeAutospacing="1" w:after="100" w:afterAutospacing="1" w:line="240" w:lineRule="auto"/>
    </w:pPr>
    <w:rPr>
      <w:rFonts w:ascii="Times New Roman" w:hAnsi="Times New Roman"/>
      <w:sz w:val="24"/>
      <w:szCs w:val="24"/>
    </w:rPr>
  </w:style>
  <w:style w:type="paragraph" w:styleId="HTMLPreformatted">
    <w:name w:val="HTML Preformatted"/>
    <w:basedOn w:val="Normal"/>
    <w:link w:val="HTMLPreformattedChar"/>
    <w:unhideWhenUsed/>
    <w:rsid w:val="005E45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link w:val="HTMLPreformatted"/>
    <w:locked/>
    <w:rsid w:val="005E454C"/>
    <w:rPr>
      <w:rFonts w:ascii="Courier New" w:hAnsi="Courier New" w:cs="Courier New"/>
      <w:lang w:val="bg-BG" w:eastAsia="bg-BG" w:bidi="ar-SA"/>
    </w:rPr>
  </w:style>
  <w:style w:type="paragraph" w:styleId="BalloonText">
    <w:name w:val="Balloon Text"/>
    <w:basedOn w:val="Normal"/>
    <w:link w:val="BalloonTextChar"/>
    <w:semiHidden/>
    <w:unhideWhenUsed/>
    <w:rsid w:val="005E454C"/>
    <w:pPr>
      <w:spacing w:after="0" w:line="240" w:lineRule="auto"/>
    </w:pPr>
    <w:rPr>
      <w:rFonts w:ascii="Tahoma" w:hAnsi="Tahoma" w:cs="Tahoma"/>
      <w:sz w:val="16"/>
      <w:szCs w:val="16"/>
    </w:rPr>
  </w:style>
  <w:style w:type="character" w:customStyle="1" w:styleId="BalloonTextChar">
    <w:name w:val="Balloon Text Char"/>
    <w:link w:val="BalloonText"/>
    <w:semiHidden/>
    <w:locked/>
    <w:rsid w:val="005E454C"/>
    <w:rPr>
      <w:rFonts w:ascii="Tahoma" w:hAnsi="Tahoma" w:cs="Tahoma"/>
      <w:sz w:val="16"/>
      <w:szCs w:val="16"/>
      <w:lang w:val="bg-BG" w:eastAsia="bg-BG" w:bidi="ar-SA"/>
    </w:rPr>
  </w:style>
  <w:style w:type="paragraph" w:customStyle="1" w:styleId="oddl-nadpis">
    <w:name w:val="oddíl-nadpis"/>
    <w:basedOn w:val="Normal"/>
    <w:rsid w:val="005E454C"/>
    <w:pPr>
      <w:keepNext/>
      <w:widowControl w:val="0"/>
      <w:tabs>
        <w:tab w:val="left" w:pos="567"/>
      </w:tabs>
      <w:spacing w:before="240" w:after="0" w:line="240" w:lineRule="exact"/>
    </w:pPr>
    <w:rPr>
      <w:rFonts w:ascii="Arial" w:hAnsi="Arial" w:cs="Arial"/>
      <w:b/>
      <w:bCs/>
      <w:sz w:val="24"/>
      <w:szCs w:val="24"/>
      <w:lang w:val="cs-CZ"/>
    </w:rPr>
  </w:style>
  <w:style w:type="paragraph" w:styleId="BodyText">
    <w:name w:val="Body Text"/>
    <w:basedOn w:val="Normal"/>
    <w:link w:val="BodyTextChar"/>
    <w:rsid w:val="005E454C"/>
    <w:pPr>
      <w:spacing w:after="0" w:line="240" w:lineRule="auto"/>
    </w:pPr>
    <w:rPr>
      <w:rFonts w:ascii="Times New Roman" w:hAnsi="Times New Roman"/>
      <w:sz w:val="24"/>
      <w:szCs w:val="24"/>
    </w:rPr>
  </w:style>
  <w:style w:type="character" w:customStyle="1" w:styleId="BodyTextChar">
    <w:name w:val="Body Text Char"/>
    <w:link w:val="BodyText"/>
    <w:locked/>
    <w:rsid w:val="005E454C"/>
    <w:rPr>
      <w:sz w:val="24"/>
      <w:szCs w:val="24"/>
      <w:lang w:val="bg-BG" w:eastAsia="bg-BG" w:bidi="ar-SA"/>
    </w:rPr>
  </w:style>
  <w:style w:type="paragraph" w:styleId="ListBullet3">
    <w:name w:val="List Bullet 3"/>
    <w:basedOn w:val="Normal"/>
    <w:autoRedefine/>
    <w:rsid w:val="005E454C"/>
    <w:pPr>
      <w:numPr>
        <w:numId w:val="7"/>
      </w:numPr>
      <w:spacing w:after="0" w:line="240" w:lineRule="auto"/>
      <w:jc w:val="both"/>
    </w:pPr>
    <w:rPr>
      <w:rFonts w:ascii="Arial" w:hAnsi="Arial" w:cs="Arial"/>
      <w:sz w:val="20"/>
      <w:szCs w:val="20"/>
      <w:lang w:val="en-GB"/>
    </w:rPr>
  </w:style>
  <w:style w:type="paragraph" w:customStyle="1" w:styleId="CharCharChar3">
    <w:name w:val="Char Char Char3"/>
    <w:basedOn w:val="Normal"/>
    <w:rsid w:val="005E454C"/>
    <w:pPr>
      <w:tabs>
        <w:tab w:val="left" w:pos="709"/>
      </w:tabs>
      <w:spacing w:after="0" w:line="240" w:lineRule="auto"/>
    </w:pPr>
    <w:rPr>
      <w:rFonts w:ascii="Tahoma" w:hAnsi="Tahoma" w:cs="Tahoma"/>
      <w:sz w:val="24"/>
      <w:szCs w:val="24"/>
      <w:lang w:val="pl-PL" w:eastAsia="pl-PL"/>
    </w:rPr>
  </w:style>
  <w:style w:type="character" w:customStyle="1" w:styleId="DeltaViewInsertion">
    <w:name w:val="DeltaView Insertion"/>
    <w:rsid w:val="005E454C"/>
    <w:rPr>
      <w:b/>
      <w:i/>
      <w:spacing w:val="0"/>
      <w:lang w:val="bg-BG" w:eastAsia="bg-BG"/>
    </w:rPr>
  </w:style>
  <w:style w:type="paragraph" w:customStyle="1" w:styleId="Tiret0">
    <w:name w:val="Tiret 0"/>
    <w:basedOn w:val="Normal"/>
    <w:rsid w:val="005E454C"/>
    <w:pPr>
      <w:numPr>
        <w:numId w:val="9"/>
      </w:numPr>
      <w:spacing w:before="120" w:after="120" w:line="240" w:lineRule="auto"/>
      <w:jc w:val="both"/>
    </w:pPr>
    <w:rPr>
      <w:rFonts w:ascii="Times New Roman" w:hAnsi="Times New Roman"/>
      <w:sz w:val="24"/>
    </w:rPr>
  </w:style>
  <w:style w:type="paragraph" w:customStyle="1" w:styleId="Tiret1">
    <w:name w:val="Tiret 1"/>
    <w:basedOn w:val="Normal"/>
    <w:rsid w:val="005E454C"/>
    <w:pPr>
      <w:numPr>
        <w:numId w:val="10"/>
      </w:numPr>
      <w:spacing w:before="120" w:after="120" w:line="240" w:lineRule="auto"/>
      <w:jc w:val="both"/>
    </w:pPr>
    <w:rPr>
      <w:rFonts w:ascii="Times New Roman" w:hAnsi="Times New Roman"/>
      <w:sz w:val="24"/>
    </w:rPr>
  </w:style>
  <w:style w:type="paragraph" w:customStyle="1" w:styleId="-0">
    <w:name w:val="ВЕСКО-0"/>
    <w:basedOn w:val="Normal"/>
    <w:qFormat/>
    <w:rsid w:val="005E454C"/>
    <w:pPr>
      <w:spacing w:before="120" w:after="120" w:line="240" w:lineRule="atLeast"/>
      <w:jc w:val="both"/>
    </w:pPr>
    <w:rPr>
      <w:rFonts w:ascii="Times New Roman" w:hAnsi="Times New Roman" w:cs="Calibri"/>
    </w:rPr>
  </w:style>
  <w:style w:type="paragraph" w:customStyle="1" w:styleId="-3">
    <w:name w:val="ВЕСКО-3"/>
    <w:qFormat/>
    <w:rsid w:val="005E454C"/>
    <w:pPr>
      <w:spacing w:before="120" w:after="120" w:line="240" w:lineRule="atLeast"/>
      <w:ind w:left="1701"/>
      <w:jc w:val="both"/>
    </w:pPr>
    <w:rPr>
      <w:rFonts w:cs="Calibri"/>
      <w:sz w:val="22"/>
      <w:szCs w:val="22"/>
    </w:rPr>
  </w:style>
  <w:style w:type="paragraph" w:styleId="TOC1">
    <w:name w:val="toc 1"/>
    <w:aliases w:val="EB-In,EB-Inhalt,inhalt1"/>
    <w:basedOn w:val="Normal"/>
    <w:next w:val="Normal"/>
    <w:autoRedefine/>
    <w:rsid w:val="005E454C"/>
    <w:pPr>
      <w:shd w:val="clear" w:color="auto" w:fill="D9D9D9"/>
      <w:tabs>
        <w:tab w:val="right" w:leader="dot" w:pos="10065"/>
      </w:tabs>
      <w:spacing w:before="120" w:after="120" w:line="240" w:lineRule="atLeast"/>
    </w:pPr>
    <w:rPr>
      <w:rFonts w:ascii="Times New Roman Bold" w:hAnsi="Times New Roman Bold" w:cs="Times New Roman Bold"/>
      <w:b/>
      <w:bCs/>
      <w:caps/>
      <w:sz w:val="24"/>
      <w:szCs w:val="24"/>
    </w:rPr>
  </w:style>
  <w:style w:type="paragraph" w:styleId="TOC2">
    <w:name w:val="toc 2"/>
    <w:basedOn w:val="Normal"/>
    <w:next w:val="Normal"/>
    <w:autoRedefine/>
    <w:rsid w:val="005E454C"/>
    <w:pPr>
      <w:shd w:val="clear" w:color="auto" w:fill="92D050"/>
      <w:tabs>
        <w:tab w:val="right" w:leader="dot" w:pos="10065"/>
      </w:tabs>
      <w:spacing w:before="120" w:after="120" w:line="240" w:lineRule="atLeast"/>
    </w:pPr>
    <w:rPr>
      <w:rFonts w:ascii="Times New Roman Bold" w:hAnsi="Times New Roman Bold" w:cs="Times New Roman Bold"/>
      <w:b/>
      <w:bCs/>
    </w:rPr>
  </w:style>
  <w:style w:type="paragraph" w:styleId="TOC3">
    <w:name w:val="toc 3"/>
    <w:basedOn w:val="Normal"/>
    <w:next w:val="Normal"/>
    <w:autoRedefine/>
    <w:rsid w:val="005E454C"/>
    <w:pPr>
      <w:tabs>
        <w:tab w:val="left" w:pos="851"/>
        <w:tab w:val="right" w:leader="dot" w:pos="10083"/>
      </w:tabs>
      <w:spacing w:before="120" w:after="120" w:line="240" w:lineRule="atLeast"/>
    </w:pPr>
    <w:rPr>
      <w:rFonts w:ascii="Times New Roman" w:hAnsi="Times New Roman"/>
      <w:sz w:val="20"/>
      <w:szCs w:val="18"/>
      <w:lang w:eastAsia="de-DE"/>
    </w:rPr>
  </w:style>
  <w:style w:type="paragraph" w:styleId="TOC4">
    <w:name w:val="toc 4"/>
    <w:basedOn w:val="Normal"/>
    <w:next w:val="Normal"/>
    <w:autoRedefine/>
    <w:rsid w:val="005E454C"/>
    <w:pPr>
      <w:tabs>
        <w:tab w:val="left" w:pos="1134"/>
        <w:tab w:val="right" w:leader="dot" w:pos="10081"/>
      </w:tabs>
      <w:spacing w:before="120" w:after="120" w:line="240" w:lineRule="atLeast"/>
      <w:ind w:left="1134"/>
    </w:pPr>
    <w:rPr>
      <w:rFonts w:ascii="Times New Roman" w:hAnsi="Times New Roman"/>
      <w:sz w:val="18"/>
      <w:lang w:eastAsia="de-DE"/>
    </w:rPr>
  </w:style>
  <w:style w:type="table" w:styleId="TableGrid">
    <w:name w:val="Table Grid"/>
    <w:basedOn w:val="TableNormal"/>
    <w:rsid w:val="005E454C"/>
    <w:rPr>
      <w:rFonts w:ascii="Cambria"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semiHidden/>
    <w:unhideWhenUsed/>
    <w:rsid w:val="005E454C"/>
    <w:pPr>
      <w:spacing w:after="120"/>
      <w:ind w:left="283"/>
    </w:pPr>
  </w:style>
  <w:style w:type="character" w:customStyle="1" w:styleId="BodyTextIndentChar">
    <w:name w:val="Body Text Indent Char"/>
    <w:link w:val="BodyTextIndent"/>
    <w:semiHidden/>
    <w:locked/>
    <w:rsid w:val="005E454C"/>
    <w:rPr>
      <w:rFonts w:ascii="Cambria" w:hAnsi="Cambria"/>
      <w:sz w:val="22"/>
      <w:szCs w:val="22"/>
      <w:lang w:val="bg-BG" w:eastAsia="bg-BG" w:bidi="ar-SA"/>
    </w:rPr>
  </w:style>
  <w:style w:type="paragraph" w:customStyle="1" w:styleId="CM1">
    <w:name w:val="CM1"/>
    <w:basedOn w:val="Normal"/>
    <w:next w:val="Normal"/>
    <w:rsid w:val="005E454C"/>
    <w:pPr>
      <w:autoSpaceDE w:val="0"/>
      <w:autoSpaceDN w:val="0"/>
      <w:adjustRightInd w:val="0"/>
      <w:spacing w:after="0" w:line="240" w:lineRule="auto"/>
    </w:pPr>
    <w:rPr>
      <w:rFonts w:ascii="EUAlbertina" w:hAnsi="EUAlbertina"/>
      <w:sz w:val="24"/>
      <w:szCs w:val="24"/>
    </w:rPr>
  </w:style>
  <w:style w:type="paragraph" w:customStyle="1" w:styleId="CM3">
    <w:name w:val="CM3"/>
    <w:basedOn w:val="Normal"/>
    <w:next w:val="Normal"/>
    <w:rsid w:val="005E454C"/>
    <w:pPr>
      <w:autoSpaceDE w:val="0"/>
      <w:autoSpaceDN w:val="0"/>
      <w:adjustRightInd w:val="0"/>
      <w:spacing w:after="0" w:line="240" w:lineRule="auto"/>
    </w:pPr>
    <w:rPr>
      <w:rFonts w:ascii="EUAlbertina" w:hAnsi="EUAlbertina"/>
      <w:sz w:val="24"/>
      <w:szCs w:val="24"/>
    </w:rPr>
  </w:style>
  <w:style w:type="character" w:styleId="CommentReference">
    <w:name w:val="annotation reference"/>
    <w:uiPriority w:val="99"/>
    <w:unhideWhenUsed/>
    <w:rsid w:val="005E454C"/>
    <w:rPr>
      <w:rFonts w:cs="Times New Roman"/>
      <w:sz w:val="16"/>
      <w:szCs w:val="16"/>
    </w:rPr>
  </w:style>
  <w:style w:type="paragraph" w:styleId="CommentText">
    <w:name w:val="annotation text"/>
    <w:basedOn w:val="Normal"/>
    <w:link w:val="CommentTextChar"/>
    <w:uiPriority w:val="99"/>
    <w:unhideWhenUsed/>
    <w:rsid w:val="005E454C"/>
    <w:pPr>
      <w:spacing w:line="240" w:lineRule="auto"/>
    </w:pPr>
    <w:rPr>
      <w:sz w:val="20"/>
      <w:szCs w:val="20"/>
    </w:rPr>
  </w:style>
  <w:style w:type="character" w:customStyle="1" w:styleId="CommentTextChar">
    <w:name w:val="Comment Text Char"/>
    <w:link w:val="CommentText"/>
    <w:semiHidden/>
    <w:locked/>
    <w:rsid w:val="005E454C"/>
    <w:rPr>
      <w:rFonts w:ascii="Cambria" w:hAnsi="Cambria"/>
      <w:lang w:val="bg-BG" w:eastAsia="bg-BG" w:bidi="ar-SA"/>
    </w:rPr>
  </w:style>
  <w:style w:type="paragraph" w:styleId="CommentSubject">
    <w:name w:val="annotation subject"/>
    <w:basedOn w:val="CommentText"/>
    <w:next w:val="CommentText"/>
    <w:link w:val="CommentSubjectChar"/>
    <w:semiHidden/>
    <w:unhideWhenUsed/>
    <w:rsid w:val="005E454C"/>
    <w:rPr>
      <w:b/>
      <w:bCs/>
    </w:rPr>
  </w:style>
  <w:style w:type="character" w:customStyle="1" w:styleId="CommentSubjectChar">
    <w:name w:val="Comment Subject Char"/>
    <w:link w:val="CommentSubject"/>
    <w:semiHidden/>
    <w:locked/>
    <w:rsid w:val="005E454C"/>
    <w:rPr>
      <w:rFonts w:ascii="Cambria" w:hAnsi="Cambria"/>
      <w:b/>
      <w:bCs/>
      <w:lang w:val="bg-BG" w:eastAsia="bg-BG" w:bidi="ar-SA"/>
    </w:rPr>
  </w:style>
  <w:style w:type="paragraph" w:styleId="BodyTextIndent2">
    <w:name w:val="Body Text Indent 2"/>
    <w:basedOn w:val="Normal"/>
    <w:link w:val="BodyTextIndent2Char"/>
    <w:semiHidden/>
    <w:unhideWhenUsed/>
    <w:rsid w:val="005E454C"/>
    <w:pPr>
      <w:spacing w:after="120" w:line="480" w:lineRule="auto"/>
      <w:ind w:left="283"/>
    </w:pPr>
  </w:style>
  <w:style w:type="character" w:customStyle="1" w:styleId="BodyTextIndent2Char">
    <w:name w:val="Body Text Indent 2 Char"/>
    <w:link w:val="BodyTextIndent2"/>
    <w:semiHidden/>
    <w:locked/>
    <w:rsid w:val="005E454C"/>
    <w:rPr>
      <w:rFonts w:ascii="Cambria" w:hAnsi="Cambria"/>
      <w:sz w:val="22"/>
      <w:szCs w:val="22"/>
      <w:lang w:val="bg-BG" w:eastAsia="bg-BG" w:bidi="ar-SA"/>
    </w:rPr>
  </w:style>
  <w:style w:type="paragraph" w:styleId="TOC5">
    <w:name w:val="toc 5"/>
    <w:basedOn w:val="Normal"/>
    <w:next w:val="Normal"/>
    <w:autoRedefine/>
    <w:unhideWhenUsed/>
    <w:rsid w:val="005E454C"/>
    <w:pPr>
      <w:spacing w:after="100"/>
      <w:ind w:left="880"/>
    </w:pPr>
  </w:style>
  <w:style w:type="paragraph" w:styleId="TOC6">
    <w:name w:val="toc 6"/>
    <w:basedOn w:val="Normal"/>
    <w:next w:val="Normal"/>
    <w:autoRedefine/>
    <w:unhideWhenUsed/>
    <w:rsid w:val="005E454C"/>
    <w:pPr>
      <w:spacing w:after="100"/>
      <w:ind w:left="1100"/>
    </w:pPr>
  </w:style>
  <w:style w:type="paragraph" w:styleId="TOC7">
    <w:name w:val="toc 7"/>
    <w:basedOn w:val="Normal"/>
    <w:next w:val="Normal"/>
    <w:autoRedefine/>
    <w:unhideWhenUsed/>
    <w:rsid w:val="005E454C"/>
    <w:pPr>
      <w:spacing w:after="100"/>
      <w:ind w:left="1320"/>
    </w:pPr>
  </w:style>
  <w:style w:type="paragraph" w:styleId="TOC8">
    <w:name w:val="toc 8"/>
    <w:basedOn w:val="Normal"/>
    <w:next w:val="Normal"/>
    <w:autoRedefine/>
    <w:unhideWhenUsed/>
    <w:rsid w:val="005E454C"/>
    <w:pPr>
      <w:spacing w:after="100"/>
      <w:ind w:left="1540"/>
    </w:pPr>
  </w:style>
  <w:style w:type="paragraph" w:styleId="TOC9">
    <w:name w:val="toc 9"/>
    <w:basedOn w:val="Normal"/>
    <w:next w:val="Normal"/>
    <w:autoRedefine/>
    <w:unhideWhenUsed/>
    <w:rsid w:val="005E454C"/>
    <w:pPr>
      <w:spacing w:after="100"/>
      <w:ind w:left="1760"/>
    </w:pPr>
  </w:style>
  <w:style w:type="paragraph" w:customStyle="1" w:styleId="10">
    <w:name w:val="Без разредка1"/>
    <w:link w:val="a1"/>
    <w:qFormat/>
    <w:rsid w:val="005E454C"/>
    <w:rPr>
      <w:noProof/>
    </w:rPr>
  </w:style>
  <w:style w:type="character" w:customStyle="1" w:styleId="a1">
    <w:name w:val="Без разредка Знак"/>
    <w:link w:val="10"/>
    <w:locked/>
    <w:rsid w:val="005E454C"/>
    <w:rPr>
      <w:noProof/>
      <w:lang w:val="bg-BG" w:eastAsia="bg-BG" w:bidi="ar-SA"/>
    </w:rPr>
  </w:style>
  <w:style w:type="paragraph" w:customStyle="1" w:styleId="FR2">
    <w:name w:val="FR2"/>
    <w:rsid w:val="005E454C"/>
    <w:pPr>
      <w:widowControl w:val="0"/>
      <w:jc w:val="right"/>
    </w:pPr>
    <w:rPr>
      <w:rFonts w:ascii="Arial" w:hAnsi="Arial"/>
      <w:sz w:val="24"/>
      <w:lang w:eastAsia="en-US"/>
    </w:rPr>
  </w:style>
  <w:style w:type="paragraph" w:customStyle="1" w:styleId="11">
    <w:name w:val="Стил1"/>
    <w:basedOn w:val="Heading3"/>
    <w:link w:val="12"/>
    <w:qFormat/>
    <w:rsid w:val="005E454C"/>
    <w:pPr>
      <w:keepNext/>
      <w:numPr>
        <w:ilvl w:val="0"/>
        <w:numId w:val="0"/>
      </w:numPr>
      <w:pBdr>
        <w:top w:val="none" w:sz="0" w:space="0" w:color="auto"/>
        <w:bottom w:val="none" w:sz="0" w:space="0" w:color="auto"/>
      </w:pBdr>
      <w:shd w:val="clear" w:color="auto" w:fill="auto"/>
      <w:tabs>
        <w:tab w:val="num" w:pos="615"/>
      </w:tabs>
      <w:spacing w:before="0" w:after="0" w:line="240" w:lineRule="auto"/>
      <w:ind w:left="615" w:hanging="435"/>
    </w:pPr>
    <w:rPr>
      <w:rFonts w:ascii="Times New Roman" w:hAnsi="Times New Roman" w:cs="Times New Roman"/>
      <w:b w:val="0"/>
      <w:bCs w:val="0"/>
      <w:sz w:val="24"/>
      <w:szCs w:val="24"/>
    </w:rPr>
  </w:style>
  <w:style w:type="character" w:customStyle="1" w:styleId="12">
    <w:name w:val="Стил1 Знак"/>
    <w:link w:val="11"/>
    <w:locked/>
    <w:rsid w:val="005E454C"/>
    <w:rPr>
      <w:sz w:val="24"/>
      <w:szCs w:val="24"/>
      <w:lang w:val="bg-BG" w:eastAsia="bg-BG" w:bidi="ar-SA"/>
    </w:rPr>
  </w:style>
  <w:style w:type="paragraph" w:customStyle="1" w:styleId="CharChar18CharChar">
    <w:name w:val="Char Char18 Знак Знак Char Char Знак Знак"/>
    <w:basedOn w:val="Normal"/>
    <w:rsid w:val="005E454C"/>
    <w:pPr>
      <w:tabs>
        <w:tab w:val="left" w:pos="709"/>
      </w:tabs>
      <w:spacing w:after="0" w:line="240" w:lineRule="auto"/>
    </w:pPr>
    <w:rPr>
      <w:rFonts w:ascii="Tahoma" w:hAnsi="Tahoma"/>
      <w:sz w:val="24"/>
      <w:szCs w:val="24"/>
      <w:lang w:val="pl-PL" w:eastAsia="pl-PL"/>
    </w:rPr>
  </w:style>
  <w:style w:type="paragraph" w:customStyle="1" w:styleId="firstline">
    <w:name w:val="firstline"/>
    <w:basedOn w:val="Normal"/>
    <w:rsid w:val="005E454C"/>
    <w:pPr>
      <w:spacing w:before="100" w:beforeAutospacing="1" w:after="100" w:afterAutospacing="1" w:line="240" w:lineRule="auto"/>
    </w:pPr>
    <w:rPr>
      <w:rFonts w:ascii="Times New Roman" w:hAnsi="Times New Roman"/>
      <w:sz w:val="24"/>
      <w:szCs w:val="24"/>
    </w:rPr>
  </w:style>
  <w:style w:type="character" w:customStyle="1" w:styleId="FontStyle64">
    <w:name w:val="Font Style64"/>
    <w:rsid w:val="005E454C"/>
    <w:rPr>
      <w:rFonts w:ascii="Times New Roman" w:hAnsi="Times New Roman" w:cs="Times New Roman"/>
      <w:b/>
      <w:bCs/>
      <w:sz w:val="22"/>
      <w:szCs w:val="22"/>
    </w:rPr>
  </w:style>
  <w:style w:type="character" w:customStyle="1" w:styleId="FontStyle65">
    <w:name w:val="Font Style65"/>
    <w:rsid w:val="005E454C"/>
    <w:rPr>
      <w:rFonts w:ascii="Times New Roman" w:hAnsi="Times New Roman" w:cs="Times New Roman"/>
      <w:sz w:val="22"/>
      <w:szCs w:val="22"/>
    </w:rPr>
  </w:style>
  <w:style w:type="character" w:customStyle="1" w:styleId="FontStyle67">
    <w:name w:val="Font Style67"/>
    <w:rsid w:val="005E454C"/>
    <w:rPr>
      <w:rFonts w:ascii="Times New Roman" w:hAnsi="Times New Roman" w:cs="Times New Roman"/>
      <w:sz w:val="22"/>
      <w:szCs w:val="22"/>
    </w:rPr>
  </w:style>
  <w:style w:type="character" w:customStyle="1" w:styleId="FontStyle61">
    <w:name w:val="Font Style61"/>
    <w:rsid w:val="005E454C"/>
    <w:rPr>
      <w:rFonts w:ascii="Times New Roman" w:hAnsi="Times New Roman" w:cs="Times New Roman"/>
      <w:spacing w:val="20"/>
      <w:sz w:val="14"/>
      <w:szCs w:val="14"/>
    </w:rPr>
  </w:style>
  <w:style w:type="character" w:customStyle="1" w:styleId="FontStyle63">
    <w:name w:val="Font Style63"/>
    <w:rsid w:val="005E454C"/>
    <w:rPr>
      <w:rFonts w:ascii="Times New Roman" w:hAnsi="Times New Roman" w:cs="Times New Roman"/>
      <w:b/>
      <w:bCs/>
      <w:i/>
      <w:iCs/>
      <w:sz w:val="22"/>
      <w:szCs w:val="22"/>
    </w:rPr>
  </w:style>
  <w:style w:type="character" w:customStyle="1" w:styleId="FontStyle73">
    <w:name w:val="Font Style73"/>
    <w:rsid w:val="005E454C"/>
    <w:rPr>
      <w:rFonts w:ascii="Times New Roman" w:hAnsi="Times New Roman" w:cs="Times New Roman"/>
      <w:smallCaps/>
      <w:sz w:val="22"/>
      <w:szCs w:val="22"/>
    </w:rPr>
  </w:style>
  <w:style w:type="character" w:customStyle="1" w:styleId="FontStyle83">
    <w:name w:val="Font Style83"/>
    <w:rsid w:val="005E454C"/>
    <w:rPr>
      <w:rFonts w:ascii="Times New Roman" w:hAnsi="Times New Roman" w:cs="Times New Roman"/>
      <w:i/>
      <w:iCs/>
      <w:spacing w:val="30"/>
      <w:sz w:val="22"/>
      <w:szCs w:val="22"/>
    </w:rPr>
  </w:style>
  <w:style w:type="paragraph" w:styleId="BodyText3">
    <w:name w:val="Body Text 3"/>
    <w:basedOn w:val="Normal"/>
    <w:rsid w:val="008A6093"/>
    <w:pPr>
      <w:suppressAutoHyphens/>
      <w:spacing w:after="120" w:line="240" w:lineRule="auto"/>
    </w:pPr>
    <w:rPr>
      <w:rFonts w:ascii="Times New Roman" w:hAnsi="Times New Roman"/>
      <w:sz w:val="16"/>
      <w:szCs w:val="16"/>
      <w:lang w:val="en-GB" w:eastAsia="ar-SA"/>
    </w:rPr>
  </w:style>
  <w:style w:type="character" w:customStyle="1" w:styleId="a2">
    <w:name w:val="Основен текст_"/>
    <w:link w:val="13"/>
    <w:rsid w:val="00ED2E7D"/>
    <w:rPr>
      <w:sz w:val="21"/>
      <w:szCs w:val="21"/>
      <w:shd w:val="clear" w:color="auto" w:fill="FFFFFF"/>
      <w:lang w:bidi="ar-SA"/>
    </w:rPr>
  </w:style>
  <w:style w:type="character" w:customStyle="1" w:styleId="a3">
    <w:name w:val="Основен текст + Удебелен"/>
    <w:rsid w:val="00ED2E7D"/>
    <w:rPr>
      <w:b/>
      <w:bCs/>
      <w:color w:val="000000"/>
      <w:spacing w:val="0"/>
      <w:w w:val="100"/>
      <w:position w:val="0"/>
      <w:sz w:val="21"/>
      <w:szCs w:val="21"/>
      <w:shd w:val="clear" w:color="auto" w:fill="FFFFFF"/>
      <w:lang w:val="bg-BG" w:bidi="ar-SA"/>
    </w:rPr>
  </w:style>
  <w:style w:type="paragraph" w:customStyle="1" w:styleId="13">
    <w:name w:val="Основен текст1"/>
    <w:basedOn w:val="Normal"/>
    <w:link w:val="a2"/>
    <w:rsid w:val="00ED2E7D"/>
    <w:pPr>
      <w:widowControl w:val="0"/>
      <w:shd w:val="clear" w:color="auto" w:fill="FFFFFF"/>
      <w:spacing w:after="540" w:line="293" w:lineRule="exact"/>
    </w:pPr>
    <w:rPr>
      <w:rFonts w:ascii="Times New Roman" w:hAnsi="Times New Roman"/>
      <w:sz w:val="21"/>
      <w:szCs w:val="21"/>
      <w:shd w:val="clear" w:color="auto" w:fill="FFFFFF"/>
    </w:rPr>
  </w:style>
  <w:style w:type="paragraph" w:styleId="PlainText">
    <w:name w:val="Plain Text"/>
    <w:aliases w:val=" Знак"/>
    <w:basedOn w:val="Normal"/>
    <w:link w:val="PlainTextChar"/>
    <w:rsid w:val="000D18A2"/>
    <w:pPr>
      <w:spacing w:after="0" w:line="240" w:lineRule="auto"/>
    </w:pPr>
    <w:rPr>
      <w:rFonts w:ascii="Courier New" w:hAnsi="Courier New"/>
      <w:sz w:val="20"/>
      <w:szCs w:val="20"/>
      <w:lang w:val="x-none" w:eastAsia="x-none"/>
    </w:rPr>
  </w:style>
  <w:style w:type="character" w:customStyle="1" w:styleId="PlainTextChar">
    <w:name w:val="Plain Text Char"/>
    <w:aliases w:val=" Знак Char"/>
    <w:link w:val="PlainText"/>
    <w:rsid w:val="000D18A2"/>
    <w:rPr>
      <w:rFonts w:ascii="Courier New" w:hAnsi="Courier New"/>
      <w:lang w:val="x-none" w:eastAsia="x-none" w:bidi="ar-SA"/>
    </w:rPr>
  </w:style>
  <w:style w:type="paragraph" w:customStyle="1" w:styleId="CharChar1CharChar">
    <w:name w:val="Char Char1 Знак Знак Char Char"/>
    <w:basedOn w:val="Normal"/>
    <w:rsid w:val="00072312"/>
    <w:pPr>
      <w:tabs>
        <w:tab w:val="left" w:pos="709"/>
      </w:tabs>
      <w:spacing w:after="0" w:line="240" w:lineRule="auto"/>
    </w:pPr>
    <w:rPr>
      <w:rFonts w:ascii="Tahoma" w:hAnsi="Tahoma"/>
      <w:sz w:val="24"/>
      <w:szCs w:val="24"/>
      <w:lang w:val="pl-PL" w:eastAsia="pl-PL"/>
    </w:rPr>
  </w:style>
  <w:style w:type="character" w:customStyle="1" w:styleId="timark">
    <w:name w:val="timark"/>
    <w:basedOn w:val="DefaultParagraphFont"/>
    <w:rsid w:val="00072312"/>
  </w:style>
  <w:style w:type="paragraph" w:styleId="Title">
    <w:name w:val="Title"/>
    <w:basedOn w:val="Normal"/>
    <w:link w:val="TitleChar"/>
    <w:qFormat/>
    <w:rsid w:val="00C9701B"/>
    <w:pPr>
      <w:widowControl w:val="0"/>
      <w:tabs>
        <w:tab w:val="left" w:pos="-720"/>
      </w:tabs>
      <w:suppressAutoHyphens/>
      <w:spacing w:after="0" w:line="240" w:lineRule="auto"/>
      <w:jc w:val="center"/>
    </w:pPr>
    <w:rPr>
      <w:rFonts w:ascii="Times New Roman" w:eastAsia="Batang" w:hAnsi="Times New Roman"/>
      <w:b/>
      <w:bCs/>
      <w:sz w:val="48"/>
      <w:szCs w:val="48"/>
      <w:lang w:val="en-US" w:eastAsia="en-US"/>
    </w:rPr>
  </w:style>
  <w:style w:type="character" w:customStyle="1" w:styleId="TitleChar">
    <w:name w:val="Title Char"/>
    <w:link w:val="Title"/>
    <w:rsid w:val="00C9701B"/>
    <w:rPr>
      <w:rFonts w:eastAsia="Batang"/>
      <w:b/>
      <w:bCs/>
      <w:sz w:val="48"/>
      <w:szCs w:val="48"/>
      <w:lang w:val="en-US" w:eastAsia="en-US"/>
    </w:rPr>
  </w:style>
  <w:style w:type="character" w:styleId="Emphasis">
    <w:name w:val="Emphasis"/>
    <w:basedOn w:val="DefaultParagraphFont"/>
    <w:qFormat/>
    <w:rsid w:val="00240889"/>
    <w:rPr>
      <w:i/>
      <w:iCs/>
    </w:rPr>
  </w:style>
  <w:style w:type="paragraph" w:styleId="ListParagraph">
    <w:name w:val="List Paragraph"/>
    <w:basedOn w:val="Normal"/>
    <w:link w:val="ListParagraphChar"/>
    <w:uiPriority w:val="34"/>
    <w:qFormat/>
    <w:rsid w:val="009C49C5"/>
    <w:pPr>
      <w:ind w:left="720"/>
      <w:contextualSpacing/>
    </w:pPr>
  </w:style>
  <w:style w:type="paragraph" w:styleId="NormalWeb">
    <w:name w:val="Normal (Web)"/>
    <w:basedOn w:val="Normal"/>
    <w:unhideWhenUsed/>
    <w:rsid w:val="00360BBB"/>
    <w:pPr>
      <w:spacing w:before="100" w:beforeAutospacing="1" w:after="100" w:afterAutospacing="1" w:line="240" w:lineRule="auto"/>
    </w:pPr>
    <w:rPr>
      <w:rFonts w:ascii="Times New Roman" w:hAnsi="Times New Roman"/>
      <w:sz w:val="24"/>
      <w:szCs w:val="24"/>
    </w:rPr>
  </w:style>
  <w:style w:type="character" w:styleId="Hyperlink">
    <w:name w:val="Hyperlink"/>
    <w:basedOn w:val="DefaultParagraphFont"/>
    <w:rsid w:val="00956CD0"/>
    <w:rPr>
      <w:color w:val="0563C1" w:themeColor="hyperlink"/>
      <w:u w:val="single"/>
    </w:rPr>
  </w:style>
  <w:style w:type="paragraph" w:customStyle="1" w:styleId="Char1CharCharCharCharCharCharCharChar1CharCharCharCharCharChar">
    <w:name w:val="Char1 Char Char Char Char Char Char Char Char1 Char Char Char Char Char Char"/>
    <w:basedOn w:val="Normal"/>
    <w:rsid w:val="000C0DDC"/>
    <w:pPr>
      <w:tabs>
        <w:tab w:val="left" w:pos="709"/>
      </w:tabs>
      <w:spacing w:after="0" w:line="240" w:lineRule="auto"/>
    </w:pPr>
    <w:rPr>
      <w:rFonts w:ascii="Tahoma" w:eastAsia="Batang" w:hAnsi="Tahoma" w:cs="Tahoma"/>
      <w:sz w:val="24"/>
      <w:szCs w:val="24"/>
      <w:lang w:val="pl-PL" w:eastAsia="pl-PL"/>
    </w:rPr>
  </w:style>
  <w:style w:type="character" w:customStyle="1" w:styleId="ListParagraphChar">
    <w:name w:val="List Paragraph Char"/>
    <w:link w:val="ListParagraph"/>
    <w:uiPriority w:val="34"/>
    <w:locked/>
    <w:rsid w:val="000C0DDC"/>
    <w:rPr>
      <w:rFonts w:ascii="Cambria" w:hAnsi="Cambria"/>
      <w:sz w:val="22"/>
      <w:szCs w:val="22"/>
    </w:rPr>
  </w:style>
  <w:style w:type="character" w:customStyle="1" w:styleId="CommentTextChar1">
    <w:name w:val="Comment Text Char1"/>
    <w:locked/>
    <w:rsid w:val="000B445F"/>
    <w:rPr>
      <w:rFonts w:eastAsia="Batang"/>
      <w:lang w:val="en-GB" w:eastAsia="en-US" w:bidi="ar-SA"/>
    </w:rPr>
  </w:style>
  <w:style w:type="character" w:customStyle="1" w:styleId="inputvalue">
    <w:name w:val="input_value"/>
    <w:basedOn w:val="DefaultParagraphFont"/>
    <w:rsid w:val="00E07FD6"/>
  </w:style>
  <w:style w:type="character" w:customStyle="1" w:styleId="ListParagraphChar1">
    <w:name w:val="List Paragraph Char1"/>
    <w:uiPriority w:val="34"/>
    <w:locked/>
    <w:rsid w:val="00EC3FD1"/>
    <w:rPr>
      <w:rFonts w:ascii="Times New Roman" w:eastAsia="Times New Roman" w:hAnsi="Times New Roman"/>
      <w:iCs/>
      <w:sz w:val="28"/>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bg-BG" w:eastAsia="bg-BG"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31B9"/>
    <w:pPr>
      <w:spacing w:after="200" w:line="276" w:lineRule="auto"/>
    </w:pPr>
    <w:rPr>
      <w:rFonts w:ascii="Cambria" w:hAnsi="Cambria"/>
      <w:sz w:val="22"/>
      <w:szCs w:val="22"/>
    </w:rPr>
  </w:style>
  <w:style w:type="paragraph" w:styleId="Heading1">
    <w:name w:val="heading 1"/>
    <w:basedOn w:val="Normal"/>
    <w:next w:val="Normal"/>
    <w:link w:val="Heading1Char"/>
    <w:autoRedefine/>
    <w:qFormat/>
    <w:rsid w:val="005E454C"/>
    <w:pPr>
      <w:pBdr>
        <w:top w:val="single" w:sz="4" w:space="1" w:color="auto"/>
        <w:bottom w:val="single" w:sz="4" w:space="1" w:color="auto"/>
      </w:pBdr>
      <w:shd w:val="clear" w:color="auto" w:fill="D9D9D9"/>
      <w:spacing w:before="120" w:after="120" w:line="240" w:lineRule="atLeast"/>
      <w:ind w:left="1701" w:hanging="1701"/>
      <w:jc w:val="center"/>
      <w:outlineLvl w:val="0"/>
    </w:pPr>
    <w:rPr>
      <w:rFonts w:ascii="Calibri" w:hAnsi="Calibri"/>
      <w:b/>
      <w:bCs/>
      <w:sz w:val="32"/>
      <w:szCs w:val="32"/>
    </w:rPr>
  </w:style>
  <w:style w:type="paragraph" w:styleId="Heading2">
    <w:name w:val="heading 2"/>
    <w:basedOn w:val="Normal"/>
    <w:next w:val="Normal"/>
    <w:link w:val="Heading2Char"/>
    <w:qFormat/>
    <w:rsid w:val="005E454C"/>
    <w:pPr>
      <w:keepNext/>
      <w:keepLines/>
      <w:numPr>
        <w:ilvl w:val="1"/>
        <w:numId w:val="1"/>
      </w:numPr>
      <w:pBdr>
        <w:top w:val="single" w:sz="4" w:space="1" w:color="auto"/>
        <w:bottom w:val="single" w:sz="4" w:space="1" w:color="auto"/>
      </w:pBdr>
      <w:shd w:val="clear" w:color="auto" w:fill="92D050"/>
      <w:spacing w:before="120" w:after="120" w:line="240" w:lineRule="atLeast"/>
      <w:jc w:val="both"/>
      <w:outlineLvl w:val="1"/>
    </w:pPr>
    <w:rPr>
      <w:rFonts w:ascii="Calibri" w:hAnsi="Calibri" w:cs="Times New Roman Bold"/>
      <w:b/>
      <w:bCs/>
      <w:szCs w:val="56"/>
    </w:rPr>
  </w:style>
  <w:style w:type="paragraph" w:styleId="Heading3">
    <w:name w:val="heading 3"/>
    <w:basedOn w:val="Normal"/>
    <w:next w:val="Normal"/>
    <w:link w:val="Heading3Char"/>
    <w:qFormat/>
    <w:rsid w:val="005E454C"/>
    <w:pPr>
      <w:numPr>
        <w:ilvl w:val="2"/>
        <w:numId w:val="1"/>
      </w:numPr>
      <w:pBdr>
        <w:top w:val="single" w:sz="4" w:space="1" w:color="auto"/>
        <w:bottom w:val="single" w:sz="4" w:space="1" w:color="auto"/>
      </w:pBdr>
      <w:shd w:val="clear" w:color="auto" w:fill="FFC000"/>
      <w:spacing w:before="120" w:after="120" w:line="240" w:lineRule="atLeast"/>
      <w:jc w:val="both"/>
      <w:outlineLvl w:val="2"/>
    </w:pPr>
    <w:rPr>
      <w:rFonts w:ascii="Calibri" w:hAnsi="Calibri" w:cs="Times New Roman Bold"/>
      <w:b/>
      <w:bCs/>
      <w:szCs w:val="40"/>
    </w:rPr>
  </w:style>
  <w:style w:type="paragraph" w:styleId="Heading4">
    <w:name w:val="heading 4"/>
    <w:basedOn w:val="Normal"/>
    <w:next w:val="Normal"/>
    <w:link w:val="Heading4Char"/>
    <w:qFormat/>
    <w:rsid w:val="005E454C"/>
    <w:pPr>
      <w:numPr>
        <w:ilvl w:val="3"/>
        <w:numId w:val="1"/>
      </w:numPr>
      <w:pBdr>
        <w:top w:val="single" w:sz="4" w:space="1" w:color="auto"/>
        <w:bottom w:val="single" w:sz="4" w:space="1" w:color="auto"/>
      </w:pBdr>
      <w:shd w:val="clear" w:color="auto" w:fill="C6D9F1"/>
      <w:spacing w:before="120" w:after="120" w:line="240" w:lineRule="auto"/>
      <w:jc w:val="both"/>
      <w:outlineLvl w:val="3"/>
    </w:pPr>
    <w:rPr>
      <w:rFonts w:ascii="Calibri" w:hAnsi="Calibri" w:cs="Times New Roman Bold"/>
      <w:b/>
      <w:bCs/>
    </w:rPr>
  </w:style>
  <w:style w:type="paragraph" w:styleId="Heading5">
    <w:name w:val="heading 5"/>
    <w:aliases w:val="Параграф"/>
    <w:basedOn w:val="Normal"/>
    <w:next w:val="Normal"/>
    <w:link w:val="Heading5Char"/>
    <w:qFormat/>
    <w:rsid w:val="005E454C"/>
    <w:pPr>
      <w:numPr>
        <w:numId w:val="3"/>
      </w:numPr>
      <w:spacing w:before="120" w:after="0"/>
      <w:jc w:val="both"/>
      <w:outlineLvl w:val="4"/>
    </w:pPr>
    <w:rPr>
      <w:rFonts w:ascii="Calibri" w:hAnsi="Calibri"/>
      <w:color w:val="000000"/>
    </w:rPr>
  </w:style>
  <w:style w:type="paragraph" w:styleId="Heading6">
    <w:name w:val="heading 6"/>
    <w:aliases w:val="Под-параграф"/>
    <w:basedOn w:val="Normal"/>
    <w:next w:val="Normal"/>
    <w:link w:val="Heading6Char"/>
    <w:qFormat/>
    <w:rsid w:val="005E454C"/>
    <w:pPr>
      <w:numPr>
        <w:numId w:val="15"/>
      </w:numPr>
      <w:spacing w:before="120" w:after="0" w:line="240" w:lineRule="auto"/>
      <w:jc w:val="both"/>
      <w:outlineLvl w:val="5"/>
    </w:pPr>
    <w:rPr>
      <w:rFonts w:ascii="Calibri" w:hAnsi="Calibri"/>
      <w:iCs/>
      <w:color w:val="000000"/>
    </w:rPr>
  </w:style>
  <w:style w:type="paragraph" w:styleId="Heading7">
    <w:name w:val="heading 7"/>
    <w:basedOn w:val="Normal"/>
    <w:next w:val="Normal"/>
    <w:link w:val="Heading7Char"/>
    <w:qFormat/>
    <w:rsid w:val="005E454C"/>
    <w:pPr>
      <w:keepNext/>
      <w:keepLines/>
      <w:spacing w:before="200" w:after="0"/>
      <w:outlineLvl w:val="6"/>
    </w:pPr>
    <w:rPr>
      <w:rFonts w:ascii="Calibri" w:hAnsi="Calibri"/>
      <w:i/>
      <w:iCs/>
      <w:color w:val="404040"/>
    </w:rPr>
  </w:style>
  <w:style w:type="paragraph" w:styleId="Heading8">
    <w:name w:val="heading 8"/>
    <w:basedOn w:val="Normal"/>
    <w:next w:val="Normal"/>
    <w:link w:val="Heading8Char"/>
    <w:qFormat/>
    <w:rsid w:val="005E454C"/>
    <w:pPr>
      <w:keepNext/>
      <w:numPr>
        <w:ilvl w:val="7"/>
        <w:numId w:val="1"/>
      </w:numPr>
      <w:spacing w:after="0" w:line="240" w:lineRule="auto"/>
      <w:jc w:val="center"/>
      <w:outlineLvl w:val="7"/>
    </w:pPr>
    <w:rPr>
      <w:rFonts w:ascii="Times New Roman" w:hAnsi="Times New Roman"/>
      <w:b/>
      <w:bCs/>
      <w:sz w:val="24"/>
      <w:szCs w:val="24"/>
    </w:rPr>
  </w:style>
  <w:style w:type="paragraph" w:styleId="Heading9">
    <w:name w:val="heading 9"/>
    <w:basedOn w:val="Normal"/>
    <w:next w:val="Normal"/>
    <w:link w:val="Heading9Char"/>
    <w:qFormat/>
    <w:rsid w:val="005E454C"/>
    <w:pPr>
      <w:keepNext/>
      <w:numPr>
        <w:ilvl w:val="8"/>
        <w:numId w:val="1"/>
      </w:numPr>
      <w:spacing w:after="0" w:line="360" w:lineRule="auto"/>
      <w:jc w:val="both"/>
      <w:outlineLvl w:val="8"/>
    </w:pPr>
    <w:rPr>
      <w:rFonts w:ascii="Arial" w:hAnsi="Arial" w:cs="Arial"/>
      <w:b/>
      <w:bCs/>
      <w:lang w:val="en-GB"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5E454C"/>
    <w:rPr>
      <w:rFonts w:ascii="Calibri" w:hAnsi="Calibri"/>
      <w:b/>
      <w:bCs/>
      <w:sz w:val="32"/>
      <w:szCs w:val="32"/>
      <w:lang w:val="bg-BG" w:eastAsia="bg-BG" w:bidi="ar-SA"/>
    </w:rPr>
  </w:style>
  <w:style w:type="character" w:customStyle="1" w:styleId="Heading2Char">
    <w:name w:val="Heading 2 Char"/>
    <w:link w:val="Heading2"/>
    <w:locked/>
    <w:rsid w:val="005E454C"/>
    <w:rPr>
      <w:rFonts w:ascii="Calibri" w:hAnsi="Calibri" w:cs="Times New Roman Bold"/>
      <w:b/>
      <w:bCs/>
      <w:sz w:val="22"/>
      <w:szCs w:val="56"/>
      <w:shd w:val="clear" w:color="auto" w:fill="92D050"/>
    </w:rPr>
  </w:style>
  <w:style w:type="character" w:customStyle="1" w:styleId="Heading3Char">
    <w:name w:val="Heading 3 Char"/>
    <w:link w:val="Heading3"/>
    <w:locked/>
    <w:rsid w:val="005E454C"/>
    <w:rPr>
      <w:rFonts w:ascii="Calibri" w:hAnsi="Calibri" w:cs="Times New Roman Bold"/>
      <w:b/>
      <w:bCs/>
      <w:sz w:val="22"/>
      <w:szCs w:val="40"/>
      <w:shd w:val="clear" w:color="auto" w:fill="FFC000"/>
    </w:rPr>
  </w:style>
  <w:style w:type="character" w:customStyle="1" w:styleId="Heading4Char">
    <w:name w:val="Heading 4 Char"/>
    <w:link w:val="Heading4"/>
    <w:locked/>
    <w:rsid w:val="005E454C"/>
    <w:rPr>
      <w:rFonts w:ascii="Calibri" w:hAnsi="Calibri" w:cs="Times New Roman Bold"/>
      <w:b/>
      <w:bCs/>
      <w:sz w:val="22"/>
      <w:szCs w:val="22"/>
      <w:shd w:val="clear" w:color="auto" w:fill="C6D9F1"/>
    </w:rPr>
  </w:style>
  <w:style w:type="character" w:customStyle="1" w:styleId="Heading5Char">
    <w:name w:val="Heading 5 Char"/>
    <w:aliases w:val="Параграф Char"/>
    <w:link w:val="Heading5"/>
    <w:locked/>
    <w:rsid w:val="005E454C"/>
    <w:rPr>
      <w:rFonts w:ascii="Calibri" w:hAnsi="Calibri"/>
      <w:color w:val="000000"/>
      <w:sz w:val="22"/>
      <w:szCs w:val="22"/>
    </w:rPr>
  </w:style>
  <w:style w:type="character" w:customStyle="1" w:styleId="Heading6Char">
    <w:name w:val="Heading 6 Char"/>
    <w:aliases w:val="Под-параграф Char"/>
    <w:link w:val="Heading6"/>
    <w:locked/>
    <w:rsid w:val="005E454C"/>
    <w:rPr>
      <w:rFonts w:ascii="Calibri" w:hAnsi="Calibri"/>
      <w:iCs/>
      <w:color w:val="000000"/>
      <w:sz w:val="22"/>
      <w:szCs w:val="22"/>
    </w:rPr>
  </w:style>
  <w:style w:type="character" w:customStyle="1" w:styleId="Heading7Char">
    <w:name w:val="Heading 7 Char"/>
    <w:link w:val="Heading7"/>
    <w:semiHidden/>
    <w:locked/>
    <w:rsid w:val="005E454C"/>
    <w:rPr>
      <w:rFonts w:ascii="Calibri" w:hAnsi="Calibri"/>
      <w:i/>
      <w:iCs/>
      <w:color w:val="404040"/>
      <w:sz w:val="22"/>
      <w:szCs w:val="22"/>
      <w:lang w:val="bg-BG" w:eastAsia="bg-BG" w:bidi="ar-SA"/>
    </w:rPr>
  </w:style>
  <w:style w:type="character" w:customStyle="1" w:styleId="Heading8Char">
    <w:name w:val="Heading 8 Char"/>
    <w:link w:val="Heading8"/>
    <w:locked/>
    <w:rsid w:val="005E454C"/>
    <w:rPr>
      <w:b/>
      <w:bCs/>
      <w:sz w:val="24"/>
      <w:szCs w:val="24"/>
    </w:rPr>
  </w:style>
  <w:style w:type="character" w:customStyle="1" w:styleId="Heading9Char">
    <w:name w:val="Heading 9 Char"/>
    <w:link w:val="Heading9"/>
    <w:locked/>
    <w:rsid w:val="005E454C"/>
    <w:rPr>
      <w:rFonts w:ascii="Arial" w:hAnsi="Arial" w:cs="Arial"/>
      <w:b/>
      <w:bCs/>
      <w:sz w:val="22"/>
      <w:szCs w:val="22"/>
      <w:lang w:val="en-GB" w:eastAsia="de-DE"/>
    </w:rPr>
  </w:style>
  <w:style w:type="paragraph" w:customStyle="1" w:styleId="1">
    <w:name w:val="Списък на абзаци1"/>
    <w:basedOn w:val="Normal"/>
    <w:link w:val="a0"/>
    <w:qFormat/>
    <w:rsid w:val="005E454C"/>
    <w:pPr>
      <w:ind w:left="720"/>
      <w:contextualSpacing/>
    </w:pPr>
  </w:style>
  <w:style w:type="character" w:customStyle="1" w:styleId="a0">
    <w:name w:val="Списък на абзаци Знак"/>
    <w:link w:val="1"/>
    <w:locked/>
    <w:rsid w:val="005E454C"/>
    <w:rPr>
      <w:rFonts w:ascii="Cambria" w:hAnsi="Cambria"/>
      <w:sz w:val="22"/>
      <w:szCs w:val="22"/>
      <w:lang w:val="bg-BG" w:eastAsia="bg-BG" w:bidi="ar-SA"/>
    </w:rPr>
  </w:style>
  <w:style w:type="paragraph" w:customStyle="1" w:styleId="titre4">
    <w:name w:val="titre4"/>
    <w:basedOn w:val="Normal"/>
    <w:rsid w:val="005E454C"/>
    <w:pPr>
      <w:numPr>
        <w:numId w:val="2"/>
      </w:numPr>
      <w:tabs>
        <w:tab w:val="clear" w:pos="435"/>
        <w:tab w:val="decimal" w:pos="357"/>
      </w:tabs>
      <w:spacing w:after="0" w:line="240" w:lineRule="auto"/>
      <w:ind w:left="357" w:hanging="357"/>
    </w:pPr>
    <w:rPr>
      <w:rFonts w:ascii="Arial" w:hAnsi="Arial" w:cs="Arial"/>
      <w:b/>
      <w:bCs/>
      <w:sz w:val="24"/>
      <w:szCs w:val="24"/>
      <w:lang w:val="en-GB"/>
    </w:rPr>
  </w:style>
  <w:style w:type="paragraph" w:customStyle="1" w:styleId="Ves-1">
    <w:name w:val="Ves-1"/>
    <w:basedOn w:val="Normal"/>
    <w:autoRedefine/>
    <w:rsid w:val="005E454C"/>
    <w:pPr>
      <w:spacing w:before="120" w:after="120" w:line="240" w:lineRule="atLeast"/>
      <w:ind w:left="1701"/>
      <w:jc w:val="both"/>
    </w:pPr>
    <w:rPr>
      <w:rFonts w:ascii="Times New Roman" w:hAnsi="Times New Roman"/>
    </w:rPr>
  </w:style>
  <w:style w:type="paragraph" w:customStyle="1" w:styleId="PartTitle">
    <w:name w:val="PartTitle"/>
    <w:basedOn w:val="Normal"/>
    <w:next w:val="Normal"/>
    <w:rsid w:val="005E454C"/>
    <w:pPr>
      <w:keepNext/>
      <w:pageBreakBefore/>
      <w:numPr>
        <w:numId w:val="4"/>
      </w:numPr>
      <w:tabs>
        <w:tab w:val="clear" w:pos="1911"/>
      </w:tabs>
      <w:spacing w:after="480" w:line="240" w:lineRule="auto"/>
      <w:ind w:left="0" w:firstLine="0"/>
      <w:jc w:val="center"/>
    </w:pPr>
    <w:rPr>
      <w:rFonts w:ascii="Arial" w:hAnsi="Arial" w:cs="Arial"/>
      <w:b/>
      <w:bCs/>
      <w:sz w:val="36"/>
      <w:szCs w:val="36"/>
      <w:lang w:val="en-GB" w:eastAsia="en-GB"/>
    </w:rPr>
  </w:style>
  <w:style w:type="paragraph" w:styleId="Header">
    <w:name w:val="header"/>
    <w:aliases w:val="Intestazione.int.intestazione,Intestazione.int,Char1 Char"/>
    <w:basedOn w:val="Normal"/>
    <w:link w:val="HeaderChar"/>
    <w:uiPriority w:val="99"/>
    <w:unhideWhenUsed/>
    <w:rsid w:val="005E454C"/>
    <w:pPr>
      <w:tabs>
        <w:tab w:val="center" w:pos="4703"/>
        <w:tab w:val="right" w:pos="9406"/>
      </w:tabs>
      <w:spacing w:after="0" w:line="240" w:lineRule="auto"/>
    </w:pPr>
  </w:style>
  <w:style w:type="character" w:customStyle="1" w:styleId="HeaderChar">
    <w:name w:val="Header Char"/>
    <w:aliases w:val="Intestazione.int.intestazione Char,Intestazione.int Char,Char1 Char Char"/>
    <w:link w:val="Header"/>
    <w:uiPriority w:val="99"/>
    <w:locked/>
    <w:rsid w:val="005E454C"/>
    <w:rPr>
      <w:rFonts w:ascii="Cambria" w:hAnsi="Cambria"/>
      <w:sz w:val="22"/>
      <w:szCs w:val="22"/>
      <w:lang w:val="bg-BG" w:eastAsia="bg-BG" w:bidi="ar-SA"/>
    </w:rPr>
  </w:style>
  <w:style w:type="paragraph" w:styleId="Footer">
    <w:name w:val="footer"/>
    <w:basedOn w:val="Normal"/>
    <w:link w:val="FooterChar"/>
    <w:unhideWhenUsed/>
    <w:rsid w:val="005E454C"/>
    <w:pPr>
      <w:tabs>
        <w:tab w:val="center" w:pos="4703"/>
        <w:tab w:val="right" w:pos="9406"/>
      </w:tabs>
      <w:spacing w:after="0" w:line="240" w:lineRule="auto"/>
    </w:pPr>
  </w:style>
  <w:style w:type="character" w:customStyle="1" w:styleId="FooterChar">
    <w:name w:val="Footer Char"/>
    <w:link w:val="Footer"/>
    <w:locked/>
    <w:rsid w:val="005E454C"/>
    <w:rPr>
      <w:rFonts w:ascii="Cambria" w:hAnsi="Cambria"/>
      <w:sz w:val="22"/>
      <w:szCs w:val="22"/>
      <w:lang w:val="bg-BG" w:eastAsia="bg-BG" w:bidi="ar-SA"/>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
    <w:uiPriority w:val="99"/>
    <w:rsid w:val="005E454C"/>
    <w:pPr>
      <w:spacing w:after="0" w:line="240" w:lineRule="auto"/>
    </w:pPr>
    <w:rPr>
      <w:rFonts w:ascii="Times New Roman" w:hAnsi="Times New Roman"/>
      <w:sz w:val="20"/>
      <w:szCs w:val="20"/>
      <w:lang w:val="en-AU"/>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link w:val="FootnoteText"/>
    <w:uiPriority w:val="99"/>
    <w:locked/>
    <w:rsid w:val="005E454C"/>
    <w:rPr>
      <w:lang w:val="en-AU" w:eastAsia="bg-BG" w:bidi="ar-SA"/>
    </w:rPr>
  </w:style>
  <w:style w:type="character" w:styleId="FootnoteReference">
    <w:name w:val="footnote reference"/>
    <w:aliases w:val="Footnote symbol"/>
    <w:rsid w:val="005E454C"/>
    <w:rPr>
      <w:vertAlign w:val="superscript"/>
    </w:rPr>
  </w:style>
  <w:style w:type="paragraph" w:customStyle="1" w:styleId="ListParagraph1">
    <w:name w:val="List Paragraph1"/>
    <w:basedOn w:val="Normal"/>
    <w:qFormat/>
    <w:rsid w:val="005E454C"/>
    <w:pPr>
      <w:numPr>
        <w:numId w:val="5"/>
      </w:numPr>
      <w:spacing w:before="120" w:after="120" w:line="240" w:lineRule="atLeast"/>
      <w:jc w:val="both"/>
    </w:pPr>
    <w:rPr>
      <w:rFonts w:ascii="Calibri" w:hAnsi="Calibri" w:cs="Calibri"/>
    </w:rPr>
  </w:style>
  <w:style w:type="paragraph" w:customStyle="1" w:styleId="a">
    <w:name w:val="Îáèêí. ïàðàãðàô"/>
    <w:basedOn w:val="Normal"/>
    <w:rsid w:val="005E454C"/>
    <w:pPr>
      <w:numPr>
        <w:numId w:val="6"/>
      </w:numPr>
      <w:spacing w:before="120" w:after="0" w:line="360" w:lineRule="auto"/>
      <w:jc w:val="both"/>
    </w:pPr>
    <w:rPr>
      <w:rFonts w:ascii="Times New Roman" w:hAnsi="Times New Roman"/>
      <w:sz w:val="24"/>
      <w:szCs w:val="24"/>
    </w:rPr>
  </w:style>
  <w:style w:type="paragraph" w:customStyle="1" w:styleId="c01pointnumerotealtn">
    <w:name w:val="c01pointnumerotealtn"/>
    <w:basedOn w:val="Normal"/>
    <w:rsid w:val="005E454C"/>
    <w:pPr>
      <w:spacing w:before="100" w:beforeAutospacing="1" w:after="100" w:afterAutospacing="1" w:line="240" w:lineRule="auto"/>
    </w:pPr>
    <w:rPr>
      <w:rFonts w:ascii="Times New Roman" w:hAnsi="Times New Roman"/>
      <w:sz w:val="24"/>
      <w:szCs w:val="24"/>
    </w:rPr>
  </w:style>
  <w:style w:type="paragraph" w:styleId="HTMLPreformatted">
    <w:name w:val="HTML Preformatted"/>
    <w:basedOn w:val="Normal"/>
    <w:link w:val="HTMLPreformattedChar"/>
    <w:unhideWhenUsed/>
    <w:rsid w:val="005E45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link w:val="HTMLPreformatted"/>
    <w:locked/>
    <w:rsid w:val="005E454C"/>
    <w:rPr>
      <w:rFonts w:ascii="Courier New" w:hAnsi="Courier New" w:cs="Courier New"/>
      <w:lang w:val="bg-BG" w:eastAsia="bg-BG" w:bidi="ar-SA"/>
    </w:rPr>
  </w:style>
  <w:style w:type="paragraph" w:styleId="BalloonText">
    <w:name w:val="Balloon Text"/>
    <w:basedOn w:val="Normal"/>
    <w:link w:val="BalloonTextChar"/>
    <w:semiHidden/>
    <w:unhideWhenUsed/>
    <w:rsid w:val="005E454C"/>
    <w:pPr>
      <w:spacing w:after="0" w:line="240" w:lineRule="auto"/>
    </w:pPr>
    <w:rPr>
      <w:rFonts w:ascii="Tahoma" w:hAnsi="Tahoma" w:cs="Tahoma"/>
      <w:sz w:val="16"/>
      <w:szCs w:val="16"/>
    </w:rPr>
  </w:style>
  <w:style w:type="character" w:customStyle="1" w:styleId="BalloonTextChar">
    <w:name w:val="Balloon Text Char"/>
    <w:link w:val="BalloonText"/>
    <w:semiHidden/>
    <w:locked/>
    <w:rsid w:val="005E454C"/>
    <w:rPr>
      <w:rFonts w:ascii="Tahoma" w:hAnsi="Tahoma" w:cs="Tahoma"/>
      <w:sz w:val="16"/>
      <w:szCs w:val="16"/>
      <w:lang w:val="bg-BG" w:eastAsia="bg-BG" w:bidi="ar-SA"/>
    </w:rPr>
  </w:style>
  <w:style w:type="paragraph" w:customStyle="1" w:styleId="oddl-nadpis">
    <w:name w:val="oddíl-nadpis"/>
    <w:basedOn w:val="Normal"/>
    <w:rsid w:val="005E454C"/>
    <w:pPr>
      <w:keepNext/>
      <w:widowControl w:val="0"/>
      <w:tabs>
        <w:tab w:val="left" w:pos="567"/>
      </w:tabs>
      <w:spacing w:before="240" w:after="0" w:line="240" w:lineRule="exact"/>
    </w:pPr>
    <w:rPr>
      <w:rFonts w:ascii="Arial" w:hAnsi="Arial" w:cs="Arial"/>
      <w:b/>
      <w:bCs/>
      <w:sz w:val="24"/>
      <w:szCs w:val="24"/>
      <w:lang w:val="cs-CZ"/>
    </w:rPr>
  </w:style>
  <w:style w:type="paragraph" w:styleId="BodyText">
    <w:name w:val="Body Text"/>
    <w:basedOn w:val="Normal"/>
    <w:link w:val="BodyTextChar"/>
    <w:rsid w:val="005E454C"/>
    <w:pPr>
      <w:spacing w:after="0" w:line="240" w:lineRule="auto"/>
    </w:pPr>
    <w:rPr>
      <w:rFonts w:ascii="Times New Roman" w:hAnsi="Times New Roman"/>
      <w:sz w:val="24"/>
      <w:szCs w:val="24"/>
    </w:rPr>
  </w:style>
  <w:style w:type="character" w:customStyle="1" w:styleId="BodyTextChar">
    <w:name w:val="Body Text Char"/>
    <w:link w:val="BodyText"/>
    <w:locked/>
    <w:rsid w:val="005E454C"/>
    <w:rPr>
      <w:sz w:val="24"/>
      <w:szCs w:val="24"/>
      <w:lang w:val="bg-BG" w:eastAsia="bg-BG" w:bidi="ar-SA"/>
    </w:rPr>
  </w:style>
  <w:style w:type="paragraph" w:styleId="ListBullet3">
    <w:name w:val="List Bullet 3"/>
    <w:basedOn w:val="Normal"/>
    <w:autoRedefine/>
    <w:rsid w:val="005E454C"/>
    <w:pPr>
      <w:numPr>
        <w:numId w:val="7"/>
      </w:numPr>
      <w:spacing w:after="0" w:line="240" w:lineRule="auto"/>
      <w:jc w:val="both"/>
    </w:pPr>
    <w:rPr>
      <w:rFonts w:ascii="Arial" w:hAnsi="Arial" w:cs="Arial"/>
      <w:sz w:val="20"/>
      <w:szCs w:val="20"/>
      <w:lang w:val="en-GB"/>
    </w:rPr>
  </w:style>
  <w:style w:type="paragraph" w:customStyle="1" w:styleId="CharCharChar3">
    <w:name w:val="Char Char Char3"/>
    <w:basedOn w:val="Normal"/>
    <w:rsid w:val="005E454C"/>
    <w:pPr>
      <w:tabs>
        <w:tab w:val="left" w:pos="709"/>
      </w:tabs>
      <w:spacing w:after="0" w:line="240" w:lineRule="auto"/>
    </w:pPr>
    <w:rPr>
      <w:rFonts w:ascii="Tahoma" w:hAnsi="Tahoma" w:cs="Tahoma"/>
      <w:sz w:val="24"/>
      <w:szCs w:val="24"/>
      <w:lang w:val="pl-PL" w:eastAsia="pl-PL"/>
    </w:rPr>
  </w:style>
  <w:style w:type="character" w:customStyle="1" w:styleId="DeltaViewInsertion">
    <w:name w:val="DeltaView Insertion"/>
    <w:rsid w:val="005E454C"/>
    <w:rPr>
      <w:b/>
      <w:i/>
      <w:spacing w:val="0"/>
      <w:lang w:val="bg-BG" w:eastAsia="bg-BG"/>
    </w:rPr>
  </w:style>
  <w:style w:type="paragraph" w:customStyle="1" w:styleId="Tiret0">
    <w:name w:val="Tiret 0"/>
    <w:basedOn w:val="Normal"/>
    <w:rsid w:val="005E454C"/>
    <w:pPr>
      <w:numPr>
        <w:numId w:val="9"/>
      </w:numPr>
      <w:spacing w:before="120" w:after="120" w:line="240" w:lineRule="auto"/>
      <w:jc w:val="both"/>
    </w:pPr>
    <w:rPr>
      <w:rFonts w:ascii="Times New Roman" w:hAnsi="Times New Roman"/>
      <w:sz w:val="24"/>
    </w:rPr>
  </w:style>
  <w:style w:type="paragraph" w:customStyle="1" w:styleId="Tiret1">
    <w:name w:val="Tiret 1"/>
    <w:basedOn w:val="Normal"/>
    <w:rsid w:val="005E454C"/>
    <w:pPr>
      <w:numPr>
        <w:numId w:val="10"/>
      </w:numPr>
      <w:spacing w:before="120" w:after="120" w:line="240" w:lineRule="auto"/>
      <w:jc w:val="both"/>
    </w:pPr>
    <w:rPr>
      <w:rFonts w:ascii="Times New Roman" w:hAnsi="Times New Roman"/>
      <w:sz w:val="24"/>
    </w:rPr>
  </w:style>
  <w:style w:type="paragraph" w:customStyle="1" w:styleId="-0">
    <w:name w:val="ВЕСКО-0"/>
    <w:basedOn w:val="Normal"/>
    <w:qFormat/>
    <w:rsid w:val="005E454C"/>
    <w:pPr>
      <w:spacing w:before="120" w:after="120" w:line="240" w:lineRule="atLeast"/>
      <w:jc w:val="both"/>
    </w:pPr>
    <w:rPr>
      <w:rFonts w:ascii="Times New Roman" w:hAnsi="Times New Roman" w:cs="Calibri"/>
    </w:rPr>
  </w:style>
  <w:style w:type="paragraph" w:customStyle="1" w:styleId="-3">
    <w:name w:val="ВЕСКО-3"/>
    <w:qFormat/>
    <w:rsid w:val="005E454C"/>
    <w:pPr>
      <w:spacing w:before="120" w:after="120" w:line="240" w:lineRule="atLeast"/>
      <w:ind w:left="1701"/>
      <w:jc w:val="both"/>
    </w:pPr>
    <w:rPr>
      <w:rFonts w:cs="Calibri"/>
      <w:sz w:val="22"/>
      <w:szCs w:val="22"/>
    </w:rPr>
  </w:style>
  <w:style w:type="paragraph" w:styleId="TOC1">
    <w:name w:val="toc 1"/>
    <w:aliases w:val="EB-In,EB-Inhalt,inhalt1"/>
    <w:basedOn w:val="Normal"/>
    <w:next w:val="Normal"/>
    <w:autoRedefine/>
    <w:rsid w:val="005E454C"/>
    <w:pPr>
      <w:shd w:val="clear" w:color="auto" w:fill="D9D9D9"/>
      <w:tabs>
        <w:tab w:val="right" w:leader="dot" w:pos="10065"/>
      </w:tabs>
      <w:spacing w:before="120" w:after="120" w:line="240" w:lineRule="atLeast"/>
    </w:pPr>
    <w:rPr>
      <w:rFonts w:ascii="Times New Roman Bold" w:hAnsi="Times New Roman Bold" w:cs="Times New Roman Bold"/>
      <w:b/>
      <w:bCs/>
      <w:caps/>
      <w:sz w:val="24"/>
      <w:szCs w:val="24"/>
    </w:rPr>
  </w:style>
  <w:style w:type="paragraph" w:styleId="TOC2">
    <w:name w:val="toc 2"/>
    <w:basedOn w:val="Normal"/>
    <w:next w:val="Normal"/>
    <w:autoRedefine/>
    <w:rsid w:val="005E454C"/>
    <w:pPr>
      <w:shd w:val="clear" w:color="auto" w:fill="92D050"/>
      <w:tabs>
        <w:tab w:val="right" w:leader="dot" w:pos="10065"/>
      </w:tabs>
      <w:spacing w:before="120" w:after="120" w:line="240" w:lineRule="atLeast"/>
    </w:pPr>
    <w:rPr>
      <w:rFonts w:ascii="Times New Roman Bold" w:hAnsi="Times New Roman Bold" w:cs="Times New Roman Bold"/>
      <w:b/>
      <w:bCs/>
    </w:rPr>
  </w:style>
  <w:style w:type="paragraph" w:styleId="TOC3">
    <w:name w:val="toc 3"/>
    <w:basedOn w:val="Normal"/>
    <w:next w:val="Normal"/>
    <w:autoRedefine/>
    <w:rsid w:val="005E454C"/>
    <w:pPr>
      <w:tabs>
        <w:tab w:val="left" w:pos="851"/>
        <w:tab w:val="right" w:leader="dot" w:pos="10083"/>
      </w:tabs>
      <w:spacing w:before="120" w:after="120" w:line="240" w:lineRule="atLeast"/>
    </w:pPr>
    <w:rPr>
      <w:rFonts w:ascii="Times New Roman" w:hAnsi="Times New Roman"/>
      <w:sz w:val="20"/>
      <w:szCs w:val="18"/>
      <w:lang w:eastAsia="de-DE"/>
    </w:rPr>
  </w:style>
  <w:style w:type="paragraph" w:styleId="TOC4">
    <w:name w:val="toc 4"/>
    <w:basedOn w:val="Normal"/>
    <w:next w:val="Normal"/>
    <w:autoRedefine/>
    <w:rsid w:val="005E454C"/>
    <w:pPr>
      <w:tabs>
        <w:tab w:val="left" w:pos="1134"/>
        <w:tab w:val="right" w:leader="dot" w:pos="10081"/>
      </w:tabs>
      <w:spacing w:before="120" w:after="120" w:line="240" w:lineRule="atLeast"/>
      <w:ind w:left="1134"/>
    </w:pPr>
    <w:rPr>
      <w:rFonts w:ascii="Times New Roman" w:hAnsi="Times New Roman"/>
      <w:sz w:val="18"/>
      <w:lang w:eastAsia="de-DE"/>
    </w:rPr>
  </w:style>
  <w:style w:type="table" w:styleId="TableGrid">
    <w:name w:val="Table Grid"/>
    <w:basedOn w:val="TableNormal"/>
    <w:rsid w:val="005E454C"/>
    <w:rPr>
      <w:rFonts w:ascii="Cambria"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semiHidden/>
    <w:unhideWhenUsed/>
    <w:rsid w:val="005E454C"/>
    <w:pPr>
      <w:spacing w:after="120"/>
      <w:ind w:left="283"/>
    </w:pPr>
  </w:style>
  <w:style w:type="character" w:customStyle="1" w:styleId="BodyTextIndentChar">
    <w:name w:val="Body Text Indent Char"/>
    <w:link w:val="BodyTextIndent"/>
    <w:semiHidden/>
    <w:locked/>
    <w:rsid w:val="005E454C"/>
    <w:rPr>
      <w:rFonts w:ascii="Cambria" w:hAnsi="Cambria"/>
      <w:sz w:val="22"/>
      <w:szCs w:val="22"/>
      <w:lang w:val="bg-BG" w:eastAsia="bg-BG" w:bidi="ar-SA"/>
    </w:rPr>
  </w:style>
  <w:style w:type="paragraph" w:customStyle="1" w:styleId="CM1">
    <w:name w:val="CM1"/>
    <w:basedOn w:val="Normal"/>
    <w:next w:val="Normal"/>
    <w:rsid w:val="005E454C"/>
    <w:pPr>
      <w:autoSpaceDE w:val="0"/>
      <w:autoSpaceDN w:val="0"/>
      <w:adjustRightInd w:val="0"/>
      <w:spacing w:after="0" w:line="240" w:lineRule="auto"/>
    </w:pPr>
    <w:rPr>
      <w:rFonts w:ascii="EUAlbertina" w:hAnsi="EUAlbertina"/>
      <w:sz w:val="24"/>
      <w:szCs w:val="24"/>
    </w:rPr>
  </w:style>
  <w:style w:type="paragraph" w:customStyle="1" w:styleId="CM3">
    <w:name w:val="CM3"/>
    <w:basedOn w:val="Normal"/>
    <w:next w:val="Normal"/>
    <w:rsid w:val="005E454C"/>
    <w:pPr>
      <w:autoSpaceDE w:val="0"/>
      <w:autoSpaceDN w:val="0"/>
      <w:adjustRightInd w:val="0"/>
      <w:spacing w:after="0" w:line="240" w:lineRule="auto"/>
    </w:pPr>
    <w:rPr>
      <w:rFonts w:ascii="EUAlbertina" w:hAnsi="EUAlbertina"/>
      <w:sz w:val="24"/>
      <w:szCs w:val="24"/>
    </w:rPr>
  </w:style>
  <w:style w:type="character" w:styleId="CommentReference">
    <w:name w:val="annotation reference"/>
    <w:uiPriority w:val="99"/>
    <w:unhideWhenUsed/>
    <w:rsid w:val="005E454C"/>
    <w:rPr>
      <w:rFonts w:cs="Times New Roman"/>
      <w:sz w:val="16"/>
      <w:szCs w:val="16"/>
    </w:rPr>
  </w:style>
  <w:style w:type="paragraph" w:styleId="CommentText">
    <w:name w:val="annotation text"/>
    <w:basedOn w:val="Normal"/>
    <w:link w:val="CommentTextChar"/>
    <w:uiPriority w:val="99"/>
    <w:unhideWhenUsed/>
    <w:rsid w:val="005E454C"/>
    <w:pPr>
      <w:spacing w:line="240" w:lineRule="auto"/>
    </w:pPr>
    <w:rPr>
      <w:sz w:val="20"/>
      <w:szCs w:val="20"/>
    </w:rPr>
  </w:style>
  <w:style w:type="character" w:customStyle="1" w:styleId="CommentTextChar">
    <w:name w:val="Comment Text Char"/>
    <w:link w:val="CommentText"/>
    <w:semiHidden/>
    <w:locked/>
    <w:rsid w:val="005E454C"/>
    <w:rPr>
      <w:rFonts w:ascii="Cambria" w:hAnsi="Cambria"/>
      <w:lang w:val="bg-BG" w:eastAsia="bg-BG" w:bidi="ar-SA"/>
    </w:rPr>
  </w:style>
  <w:style w:type="paragraph" w:styleId="CommentSubject">
    <w:name w:val="annotation subject"/>
    <w:basedOn w:val="CommentText"/>
    <w:next w:val="CommentText"/>
    <w:link w:val="CommentSubjectChar"/>
    <w:semiHidden/>
    <w:unhideWhenUsed/>
    <w:rsid w:val="005E454C"/>
    <w:rPr>
      <w:b/>
      <w:bCs/>
    </w:rPr>
  </w:style>
  <w:style w:type="character" w:customStyle="1" w:styleId="CommentSubjectChar">
    <w:name w:val="Comment Subject Char"/>
    <w:link w:val="CommentSubject"/>
    <w:semiHidden/>
    <w:locked/>
    <w:rsid w:val="005E454C"/>
    <w:rPr>
      <w:rFonts w:ascii="Cambria" w:hAnsi="Cambria"/>
      <w:b/>
      <w:bCs/>
      <w:lang w:val="bg-BG" w:eastAsia="bg-BG" w:bidi="ar-SA"/>
    </w:rPr>
  </w:style>
  <w:style w:type="paragraph" w:styleId="BodyTextIndent2">
    <w:name w:val="Body Text Indent 2"/>
    <w:basedOn w:val="Normal"/>
    <w:link w:val="BodyTextIndent2Char"/>
    <w:semiHidden/>
    <w:unhideWhenUsed/>
    <w:rsid w:val="005E454C"/>
    <w:pPr>
      <w:spacing w:after="120" w:line="480" w:lineRule="auto"/>
      <w:ind w:left="283"/>
    </w:pPr>
  </w:style>
  <w:style w:type="character" w:customStyle="1" w:styleId="BodyTextIndent2Char">
    <w:name w:val="Body Text Indent 2 Char"/>
    <w:link w:val="BodyTextIndent2"/>
    <w:semiHidden/>
    <w:locked/>
    <w:rsid w:val="005E454C"/>
    <w:rPr>
      <w:rFonts w:ascii="Cambria" w:hAnsi="Cambria"/>
      <w:sz w:val="22"/>
      <w:szCs w:val="22"/>
      <w:lang w:val="bg-BG" w:eastAsia="bg-BG" w:bidi="ar-SA"/>
    </w:rPr>
  </w:style>
  <w:style w:type="paragraph" w:styleId="TOC5">
    <w:name w:val="toc 5"/>
    <w:basedOn w:val="Normal"/>
    <w:next w:val="Normal"/>
    <w:autoRedefine/>
    <w:unhideWhenUsed/>
    <w:rsid w:val="005E454C"/>
    <w:pPr>
      <w:spacing w:after="100"/>
      <w:ind w:left="880"/>
    </w:pPr>
  </w:style>
  <w:style w:type="paragraph" w:styleId="TOC6">
    <w:name w:val="toc 6"/>
    <w:basedOn w:val="Normal"/>
    <w:next w:val="Normal"/>
    <w:autoRedefine/>
    <w:unhideWhenUsed/>
    <w:rsid w:val="005E454C"/>
    <w:pPr>
      <w:spacing w:after="100"/>
      <w:ind w:left="1100"/>
    </w:pPr>
  </w:style>
  <w:style w:type="paragraph" w:styleId="TOC7">
    <w:name w:val="toc 7"/>
    <w:basedOn w:val="Normal"/>
    <w:next w:val="Normal"/>
    <w:autoRedefine/>
    <w:unhideWhenUsed/>
    <w:rsid w:val="005E454C"/>
    <w:pPr>
      <w:spacing w:after="100"/>
      <w:ind w:left="1320"/>
    </w:pPr>
  </w:style>
  <w:style w:type="paragraph" w:styleId="TOC8">
    <w:name w:val="toc 8"/>
    <w:basedOn w:val="Normal"/>
    <w:next w:val="Normal"/>
    <w:autoRedefine/>
    <w:unhideWhenUsed/>
    <w:rsid w:val="005E454C"/>
    <w:pPr>
      <w:spacing w:after="100"/>
      <w:ind w:left="1540"/>
    </w:pPr>
  </w:style>
  <w:style w:type="paragraph" w:styleId="TOC9">
    <w:name w:val="toc 9"/>
    <w:basedOn w:val="Normal"/>
    <w:next w:val="Normal"/>
    <w:autoRedefine/>
    <w:unhideWhenUsed/>
    <w:rsid w:val="005E454C"/>
    <w:pPr>
      <w:spacing w:after="100"/>
      <w:ind w:left="1760"/>
    </w:pPr>
  </w:style>
  <w:style w:type="paragraph" w:customStyle="1" w:styleId="10">
    <w:name w:val="Без разредка1"/>
    <w:link w:val="a1"/>
    <w:qFormat/>
    <w:rsid w:val="005E454C"/>
    <w:rPr>
      <w:noProof/>
    </w:rPr>
  </w:style>
  <w:style w:type="character" w:customStyle="1" w:styleId="a1">
    <w:name w:val="Без разредка Знак"/>
    <w:link w:val="10"/>
    <w:locked/>
    <w:rsid w:val="005E454C"/>
    <w:rPr>
      <w:noProof/>
      <w:lang w:val="bg-BG" w:eastAsia="bg-BG" w:bidi="ar-SA"/>
    </w:rPr>
  </w:style>
  <w:style w:type="paragraph" w:customStyle="1" w:styleId="FR2">
    <w:name w:val="FR2"/>
    <w:rsid w:val="005E454C"/>
    <w:pPr>
      <w:widowControl w:val="0"/>
      <w:jc w:val="right"/>
    </w:pPr>
    <w:rPr>
      <w:rFonts w:ascii="Arial" w:hAnsi="Arial"/>
      <w:sz w:val="24"/>
      <w:lang w:eastAsia="en-US"/>
    </w:rPr>
  </w:style>
  <w:style w:type="paragraph" w:customStyle="1" w:styleId="11">
    <w:name w:val="Стил1"/>
    <w:basedOn w:val="Heading3"/>
    <w:link w:val="12"/>
    <w:qFormat/>
    <w:rsid w:val="005E454C"/>
    <w:pPr>
      <w:keepNext/>
      <w:numPr>
        <w:ilvl w:val="0"/>
        <w:numId w:val="0"/>
      </w:numPr>
      <w:pBdr>
        <w:top w:val="none" w:sz="0" w:space="0" w:color="auto"/>
        <w:bottom w:val="none" w:sz="0" w:space="0" w:color="auto"/>
      </w:pBdr>
      <w:shd w:val="clear" w:color="auto" w:fill="auto"/>
      <w:tabs>
        <w:tab w:val="num" w:pos="615"/>
      </w:tabs>
      <w:spacing w:before="0" w:after="0" w:line="240" w:lineRule="auto"/>
      <w:ind w:left="615" w:hanging="435"/>
    </w:pPr>
    <w:rPr>
      <w:rFonts w:ascii="Times New Roman" w:hAnsi="Times New Roman" w:cs="Times New Roman"/>
      <w:b w:val="0"/>
      <w:bCs w:val="0"/>
      <w:sz w:val="24"/>
      <w:szCs w:val="24"/>
    </w:rPr>
  </w:style>
  <w:style w:type="character" w:customStyle="1" w:styleId="12">
    <w:name w:val="Стил1 Знак"/>
    <w:link w:val="11"/>
    <w:locked/>
    <w:rsid w:val="005E454C"/>
    <w:rPr>
      <w:sz w:val="24"/>
      <w:szCs w:val="24"/>
      <w:lang w:val="bg-BG" w:eastAsia="bg-BG" w:bidi="ar-SA"/>
    </w:rPr>
  </w:style>
  <w:style w:type="paragraph" w:customStyle="1" w:styleId="CharChar18CharChar">
    <w:name w:val="Char Char18 Знак Знак Char Char Знак Знак"/>
    <w:basedOn w:val="Normal"/>
    <w:rsid w:val="005E454C"/>
    <w:pPr>
      <w:tabs>
        <w:tab w:val="left" w:pos="709"/>
      </w:tabs>
      <w:spacing w:after="0" w:line="240" w:lineRule="auto"/>
    </w:pPr>
    <w:rPr>
      <w:rFonts w:ascii="Tahoma" w:hAnsi="Tahoma"/>
      <w:sz w:val="24"/>
      <w:szCs w:val="24"/>
      <w:lang w:val="pl-PL" w:eastAsia="pl-PL"/>
    </w:rPr>
  </w:style>
  <w:style w:type="paragraph" w:customStyle="1" w:styleId="firstline">
    <w:name w:val="firstline"/>
    <w:basedOn w:val="Normal"/>
    <w:rsid w:val="005E454C"/>
    <w:pPr>
      <w:spacing w:before="100" w:beforeAutospacing="1" w:after="100" w:afterAutospacing="1" w:line="240" w:lineRule="auto"/>
    </w:pPr>
    <w:rPr>
      <w:rFonts w:ascii="Times New Roman" w:hAnsi="Times New Roman"/>
      <w:sz w:val="24"/>
      <w:szCs w:val="24"/>
    </w:rPr>
  </w:style>
  <w:style w:type="character" w:customStyle="1" w:styleId="FontStyle64">
    <w:name w:val="Font Style64"/>
    <w:rsid w:val="005E454C"/>
    <w:rPr>
      <w:rFonts w:ascii="Times New Roman" w:hAnsi="Times New Roman" w:cs="Times New Roman"/>
      <w:b/>
      <w:bCs/>
      <w:sz w:val="22"/>
      <w:szCs w:val="22"/>
    </w:rPr>
  </w:style>
  <w:style w:type="character" w:customStyle="1" w:styleId="FontStyle65">
    <w:name w:val="Font Style65"/>
    <w:rsid w:val="005E454C"/>
    <w:rPr>
      <w:rFonts w:ascii="Times New Roman" w:hAnsi="Times New Roman" w:cs="Times New Roman"/>
      <w:sz w:val="22"/>
      <w:szCs w:val="22"/>
    </w:rPr>
  </w:style>
  <w:style w:type="character" w:customStyle="1" w:styleId="FontStyle67">
    <w:name w:val="Font Style67"/>
    <w:rsid w:val="005E454C"/>
    <w:rPr>
      <w:rFonts w:ascii="Times New Roman" w:hAnsi="Times New Roman" w:cs="Times New Roman"/>
      <w:sz w:val="22"/>
      <w:szCs w:val="22"/>
    </w:rPr>
  </w:style>
  <w:style w:type="character" w:customStyle="1" w:styleId="FontStyle61">
    <w:name w:val="Font Style61"/>
    <w:rsid w:val="005E454C"/>
    <w:rPr>
      <w:rFonts w:ascii="Times New Roman" w:hAnsi="Times New Roman" w:cs="Times New Roman"/>
      <w:spacing w:val="20"/>
      <w:sz w:val="14"/>
      <w:szCs w:val="14"/>
    </w:rPr>
  </w:style>
  <w:style w:type="character" w:customStyle="1" w:styleId="FontStyle63">
    <w:name w:val="Font Style63"/>
    <w:rsid w:val="005E454C"/>
    <w:rPr>
      <w:rFonts w:ascii="Times New Roman" w:hAnsi="Times New Roman" w:cs="Times New Roman"/>
      <w:b/>
      <w:bCs/>
      <w:i/>
      <w:iCs/>
      <w:sz w:val="22"/>
      <w:szCs w:val="22"/>
    </w:rPr>
  </w:style>
  <w:style w:type="character" w:customStyle="1" w:styleId="FontStyle73">
    <w:name w:val="Font Style73"/>
    <w:rsid w:val="005E454C"/>
    <w:rPr>
      <w:rFonts w:ascii="Times New Roman" w:hAnsi="Times New Roman" w:cs="Times New Roman"/>
      <w:smallCaps/>
      <w:sz w:val="22"/>
      <w:szCs w:val="22"/>
    </w:rPr>
  </w:style>
  <w:style w:type="character" w:customStyle="1" w:styleId="FontStyle83">
    <w:name w:val="Font Style83"/>
    <w:rsid w:val="005E454C"/>
    <w:rPr>
      <w:rFonts w:ascii="Times New Roman" w:hAnsi="Times New Roman" w:cs="Times New Roman"/>
      <w:i/>
      <w:iCs/>
      <w:spacing w:val="30"/>
      <w:sz w:val="22"/>
      <w:szCs w:val="22"/>
    </w:rPr>
  </w:style>
  <w:style w:type="paragraph" w:styleId="BodyText3">
    <w:name w:val="Body Text 3"/>
    <w:basedOn w:val="Normal"/>
    <w:rsid w:val="008A6093"/>
    <w:pPr>
      <w:suppressAutoHyphens/>
      <w:spacing w:after="120" w:line="240" w:lineRule="auto"/>
    </w:pPr>
    <w:rPr>
      <w:rFonts w:ascii="Times New Roman" w:hAnsi="Times New Roman"/>
      <w:sz w:val="16"/>
      <w:szCs w:val="16"/>
      <w:lang w:val="en-GB" w:eastAsia="ar-SA"/>
    </w:rPr>
  </w:style>
  <w:style w:type="character" w:customStyle="1" w:styleId="a2">
    <w:name w:val="Основен текст_"/>
    <w:link w:val="13"/>
    <w:rsid w:val="00ED2E7D"/>
    <w:rPr>
      <w:sz w:val="21"/>
      <w:szCs w:val="21"/>
      <w:shd w:val="clear" w:color="auto" w:fill="FFFFFF"/>
      <w:lang w:bidi="ar-SA"/>
    </w:rPr>
  </w:style>
  <w:style w:type="character" w:customStyle="1" w:styleId="a3">
    <w:name w:val="Основен текст + Удебелен"/>
    <w:rsid w:val="00ED2E7D"/>
    <w:rPr>
      <w:b/>
      <w:bCs/>
      <w:color w:val="000000"/>
      <w:spacing w:val="0"/>
      <w:w w:val="100"/>
      <w:position w:val="0"/>
      <w:sz w:val="21"/>
      <w:szCs w:val="21"/>
      <w:shd w:val="clear" w:color="auto" w:fill="FFFFFF"/>
      <w:lang w:val="bg-BG" w:bidi="ar-SA"/>
    </w:rPr>
  </w:style>
  <w:style w:type="paragraph" w:customStyle="1" w:styleId="13">
    <w:name w:val="Основен текст1"/>
    <w:basedOn w:val="Normal"/>
    <w:link w:val="a2"/>
    <w:rsid w:val="00ED2E7D"/>
    <w:pPr>
      <w:widowControl w:val="0"/>
      <w:shd w:val="clear" w:color="auto" w:fill="FFFFFF"/>
      <w:spacing w:after="540" w:line="293" w:lineRule="exact"/>
    </w:pPr>
    <w:rPr>
      <w:rFonts w:ascii="Times New Roman" w:hAnsi="Times New Roman"/>
      <w:sz w:val="21"/>
      <w:szCs w:val="21"/>
      <w:shd w:val="clear" w:color="auto" w:fill="FFFFFF"/>
    </w:rPr>
  </w:style>
  <w:style w:type="paragraph" w:styleId="PlainText">
    <w:name w:val="Plain Text"/>
    <w:aliases w:val=" Знак"/>
    <w:basedOn w:val="Normal"/>
    <w:link w:val="PlainTextChar"/>
    <w:rsid w:val="000D18A2"/>
    <w:pPr>
      <w:spacing w:after="0" w:line="240" w:lineRule="auto"/>
    </w:pPr>
    <w:rPr>
      <w:rFonts w:ascii="Courier New" w:hAnsi="Courier New"/>
      <w:sz w:val="20"/>
      <w:szCs w:val="20"/>
      <w:lang w:val="x-none" w:eastAsia="x-none"/>
    </w:rPr>
  </w:style>
  <w:style w:type="character" w:customStyle="1" w:styleId="PlainTextChar">
    <w:name w:val="Plain Text Char"/>
    <w:aliases w:val=" Знак Char"/>
    <w:link w:val="PlainText"/>
    <w:rsid w:val="000D18A2"/>
    <w:rPr>
      <w:rFonts w:ascii="Courier New" w:hAnsi="Courier New"/>
      <w:lang w:val="x-none" w:eastAsia="x-none" w:bidi="ar-SA"/>
    </w:rPr>
  </w:style>
  <w:style w:type="paragraph" w:customStyle="1" w:styleId="CharChar1CharChar">
    <w:name w:val="Char Char1 Знак Знак Char Char"/>
    <w:basedOn w:val="Normal"/>
    <w:rsid w:val="00072312"/>
    <w:pPr>
      <w:tabs>
        <w:tab w:val="left" w:pos="709"/>
      </w:tabs>
      <w:spacing w:after="0" w:line="240" w:lineRule="auto"/>
    </w:pPr>
    <w:rPr>
      <w:rFonts w:ascii="Tahoma" w:hAnsi="Tahoma"/>
      <w:sz w:val="24"/>
      <w:szCs w:val="24"/>
      <w:lang w:val="pl-PL" w:eastAsia="pl-PL"/>
    </w:rPr>
  </w:style>
  <w:style w:type="character" w:customStyle="1" w:styleId="timark">
    <w:name w:val="timark"/>
    <w:basedOn w:val="DefaultParagraphFont"/>
    <w:rsid w:val="00072312"/>
  </w:style>
  <w:style w:type="paragraph" w:styleId="Title">
    <w:name w:val="Title"/>
    <w:basedOn w:val="Normal"/>
    <w:link w:val="TitleChar"/>
    <w:qFormat/>
    <w:rsid w:val="00C9701B"/>
    <w:pPr>
      <w:widowControl w:val="0"/>
      <w:tabs>
        <w:tab w:val="left" w:pos="-720"/>
      </w:tabs>
      <w:suppressAutoHyphens/>
      <w:spacing w:after="0" w:line="240" w:lineRule="auto"/>
      <w:jc w:val="center"/>
    </w:pPr>
    <w:rPr>
      <w:rFonts w:ascii="Times New Roman" w:eastAsia="Batang" w:hAnsi="Times New Roman"/>
      <w:b/>
      <w:bCs/>
      <w:sz w:val="48"/>
      <w:szCs w:val="48"/>
      <w:lang w:val="en-US" w:eastAsia="en-US"/>
    </w:rPr>
  </w:style>
  <w:style w:type="character" w:customStyle="1" w:styleId="TitleChar">
    <w:name w:val="Title Char"/>
    <w:link w:val="Title"/>
    <w:rsid w:val="00C9701B"/>
    <w:rPr>
      <w:rFonts w:eastAsia="Batang"/>
      <w:b/>
      <w:bCs/>
      <w:sz w:val="48"/>
      <w:szCs w:val="48"/>
      <w:lang w:val="en-US" w:eastAsia="en-US"/>
    </w:rPr>
  </w:style>
  <w:style w:type="character" w:styleId="Emphasis">
    <w:name w:val="Emphasis"/>
    <w:basedOn w:val="DefaultParagraphFont"/>
    <w:qFormat/>
    <w:rsid w:val="00240889"/>
    <w:rPr>
      <w:i/>
      <w:iCs/>
    </w:rPr>
  </w:style>
  <w:style w:type="paragraph" w:styleId="ListParagraph">
    <w:name w:val="List Paragraph"/>
    <w:basedOn w:val="Normal"/>
    <w:link w:val="ListParagraphChar"/>
    <w:uiPriority w:val="34"/>
    <w:qFormat/>
    <w:rsid w:val="009C49C5"/>
    <w:pPr>
      <w:ind w:left="720"/>
      <w:contextualSpacing/>
    </w:pPr>
  </w:style>
  <w:style w:type="paragraph" w:styleId="NormalWeb">
    <w:name w:val="Normal (Web)"/>
    <w:basedOn w:val="Normal"/>
    <w:unhideWhenUsed/>
    <w:rsid w:val="00360BBB"/>
    <w:pPr>
      <w:spacing w:before="100" w:beforeAutospacing="1" w:after="100" w:afterAutospacing="1" w:line="240" w:lineRule="auto"/>
    </w:pPr>
    <w:rPr>
      <w:rFonts w:ascii="Times New Roman" w:hAnsi="Times New Roman"/>
      <w:sz w:val="24"/>
      <w:szCs w:val="24"/>
    </w:rPr>
  </w:style>
  <w:style w:type="character" w:styleId="Hyperlink">
    <w:name w:val="Hyperlink"/>
    <w:basedOn w:val="DefaultParagraphFont"/>
    <w:rsid w:val="00956CD0"/>
    <w:rPr>
      <w:color w:val="0563C1" w:themeColor="hyperlink"/>
      <w:u w:val="single"/>
    </w:rPr>
  </w:style>
  <w:style w:type="paragraph" w:customStyle="1" w:styleId="Char1CharCharCharCharCharCharCharChar1CharCharCharCharCharChar">
    <w:name w:val="Char1 Char Char Char Char Char Char Char Char1 Char Char Char Char Char Char"/>
    <w:basedOn w:val="Normal"/>
    <w:rsid w:val="000C0DDC"/>
    <w:pPr>
      <w:tabs>
        <w:tab w:val="left" w:pos="709"/>
      </w:tabs>
      <w:spacing w:after="0" w:line="240" w:lineRule="auto"/>
    </w:pPr>
    <w:rPr>
      <w:rFonts w:ascii="Tahoma" w:eastAsia="Batang" w:hAnsi="Tahoma" w:cs="Tahoma"/>
      <w:sz w:val="24"/>
      <w:szCs w:val="24"/>
      <w:lang w:val="pl-PL" w:eastAsia="pl-PL"/>
    </w:rPr>
  </w:style>
  <w:style w:type="character" w:customStyle="1" w:styleId="ListParagraphChar">
    <w:name w:val="List Paragraph Char"/>
    <w:link w:val="ListParagraph"/>
    <w:uiPriority w:val="34"/>
    <w:locked/>
    <w:rsid w:val="000C0DDC"/>
    <w:rPr>
      <w:rFonts w:ascii="Cambria" w:hAnsi="Cambria"/>
      <w:sz w:val="22"/>
      <w:szCs w:val="22"/>
    </w:rPr>
  </w:style>
  <w:style w:type="character" w:customStyle="1" w:styleId="CommentTextChar1">
    <w:name w:val="Comment Text Char1"/>
    <w:locked/>
    <w:rsid w:val="000B445F"/>
    <w:rPr>
      <w:rFonts w:eastAsia="Batang"/>
      <w:lang w:val="en-GB" w:eastAsia="en-US" w:bidi="ar-SA"/>
    </w:rPr>
  </w:style>
  <w:style w:type="character" w:customStyle="1" w:styleId="inputvalue">
    <w:name w:val="input_value"/>
    <w:basedOn w:val="DefaultParagraphFont"/>
    <w:rsid w:val="00E07FD6"/>
  </w:style>
  <w:style w:type="character" w:customStyle="1" w:styleId="ListParagraphChar1">
    <w:name w:val="List Paragraph Char1"/>
    <w:uiPriority w:val="34"/>
    <w:locked/>
    <w:rsid w:val="00EC3FD1"/>
    <w:rPr>
      <w:rFonts w:ascii="Times New Roman" w:eastAsia="Times New Roman" w:hAnsi="Times New Roman"/>
      <w:iCs/>
      <w:sz w:val="28"/>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697516">
      <w:bodyDiv w:val="1"/>
      <w:marLeft w:val="0"/>
      <w:marRight w:val="0"/>
      <w:marTop w:val="0"/>
      <w:marBottom w:val="0"/>
      <w:divBdr>
        <w:top w:val="none" w:sz="0" w:space="0" w:color="auto"/>
        <w:left w:val="none" w:sz="0" w:space="0" w:color="auto"/>
        <w:bottom w:val="none" w:sz="0" w:space="0" w:color="auto"/>
        <w:right w:val="none" w:sz="0" w:space="0" w:color="auto"/>
      </w:divBdr>
    </w:div>
    <w:div w:id="620066896">
      <w:bodyDiv w:val="1"/>
      <w:marLeft w:val="0"/>
      <w:marRight w:val="0"/>
      <w:marTop w:val="0"/>
      <w:marBottom w:val="0"/>
      <w:divBdr>
        <w:top w:val="none" w:sz="0" w:space="0" w:color="auto"/>
        <w:left w:val="none" w:sz="0" w:space="0" w:color="auto"/>
        <w:bottom w:val="none" w:sz="0" w:space="0" w:color="auto"/>
        <w:right w:val="none" w:sz="0" w:space="0" w:color="auto"/>
      </w:divBdr>
    </w:div>
    <w:div w:id="635842440">
      <w:bodyDiv w:val="1"/>
      <w:marLeft w:val="0"/>
      <w:marRight w:val="0"/>
      <w:marTop w:val="0"/>
      <w:marBottom w:val="0"/>
      <w:divBdr>
        <w:top w:val="none" w:sz="0" w:space="0" w:color="auto"/>
        <w:left w:val="none" w:sz="0" w:space="0" w:color="auto"/>
        <w:bottom w:val="none" w:sz="0" w:space="0" w:color="auto"/>
        <w:right w:val="none" w:sz="0" w:space="0" w:color="auto"/>
      </w:divBdr>
    </w:div>
    <w:div w:id="865021124">
      <w:bodyDiv w:val="1"/>
      <w:marLeft w:val="0"/>
      <w:marRight w:val="0"/>
      <w:marTop w:val="0"/>
      <w:marBottom w:val="0"/>
      <w:divBdr>
        <w:top w:val="none" w:sz="0" w:space="0" w:color="auto"/>
        <w:left w:val="none" w:sz="0" w:space="0" w:color="auto"/>
        <w:bottom w:val="none" w:sz="0" w:space="0" w:color="auto"/>
        <w:right w:val="none" w:sz="0" w:space="0" w:color="auto"/>
      </w:divBdr>
    </w:div>
    <w:div w:id="882594732">
      <w:bodyDiv w:val="1"/>
      <w:marLeft w:val="0"/>
      <w:marRight w:val="0"/>
      <w:marTop w:val="0"/>
      <w:marBottom w:val="0"/>
      <w:divBdr>
        <w:top w:val="none" w:sz="0" w:space="0" w:color="auto"/>
        <w:left w:val="none" w:sz="0" w:space="0" w:color="auto"/>
        <w:bottom w:val="none" w:sz="0" w:space="0" w:color="auto"/>
        <w:right w:val="none" w:sz="0" w:space="0" w:color="auto"/>
      </w:divBdr>
    </w:div>
    <w:div w:id="1183284769">
      <w:bodyDiv w:val="1"/>
      <w:marLeft w:val="0"/>
      <w:marRight w:val="0"/>
      <w:marTop w:val="0"/>
      <w:marBottom w:val="0"/>
      <w:divBdr>
        <w:top w:val="none" w:sz="0" w:space="0" w:color="auto"/>
        <w:left w:val="none" w:sz="0" w:space="0" w:color="auto"/>
        <w:bottom w:val="none" w:sz="0" w:space="0" w:color="auto"/>
        <w:right w:val="none" w:sz="0" w:space="0" w:color="auto"/>
      </w:divBdr>
    </w:div>
    <w:div w:id="1747070673">
      <w:bodyDiv w:val="1"/>
      <w:marLeft w:val="0"/>
      <w:marRight w:val="0"/>
      <w:marTop w:val="0"/>
      <w:marBottom w:val="0"/>
      <w:divBdr>
        <w:top w:val="none" w:sz="0" w:space="0" w:color="auto"/>
        <w:left w:val="none" w:sz="0" w:space="0" w:color="auto"/>
        <w:bottom w:val="none" w:sz="0" w:space="0" w:color="auto"/>
        <w:right w:val="none" w:sz="0" w:space="0" w:color="auto"/>
      </w:divBdr>
    </w:div>
    <w:div w:id="1770851236">
      <w:bodyDiv w:val="1"/>
      <w:marLeft w:val="0"/>
      <w:marRight w:val="0"/>
      <w:marTop w:val="0"/>
      <w:marBottom w:val="0"/>
      <w:divBdr>
        <w:top w:val="none" w:sz="0" w:space="0" w:color="auto"/>
        <w:left w:val="none" w:sz="0" w:space="0" w:color="auto"/>
        <w:bottom w:val="none" w:sz="0" w:space="0" w:color="auto"/>
        <w:right w:val="none" w:sz="0" w:space="0" w:color="auto"/>
      </w:divBdr>
    </w:div>
    <w:div w:id="2051879414">
      <w:bodyDiv w:val="1"/>
      <w:marLeft w:val="0"/>
      <w:marRight w:val="0"/>
      <w:marTop w:val="0"/>
      <w:marBottom w:val="0"/>
      <w:divBdr>
        <w:top w:val="none" w:sz="0" w:space="0" w:color="auto"/>
        <w:left w:val="none" w:sz="0" w:space="0" w:color="auto"/>
        <w:bottom w:val="none" w:sz="0" w:space="0" w:color="auto"/>
        <w:right w:val="none" w:sz="0" w:space="0" w:color="auto"/>
      </w:divBdr>
    </w:div>
    <w:div w:id="2094928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F1F5E1-3406-40A3-8736-E05AF426BB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2583</TotalTime>
  <Pages>55</Pages>
  <Words>12765</Words>
  <Characters>72761</Characters>
  <Application>Microsoft Office Word</Application>
  <DocSecurity>0</DocSecurity>
  <Lines>606</Lines>
  <Paragraphs>170</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&lt;arabianhorse&gt;</Company>
  <LinksUpToDate>false</LinksUpToDate>
  <CharactersWithSpaces>85356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ModifiedBy>User</cp:lastModifiedBy>
  <cp:revision>557</cp:revision>
  <cp:lastPrinted>2017-10-22T10:13:00Z</cp:lastPrinted>
  <dcterms:created xsi:type="dcterms:W3CDTF">2017-06-04T23:45:00Z</dcterms:created>
  <dcterms:modified xsi:type="dcterms:W3CDTF">2020-03-23T10:35:00Z</dcterms:modified>
</cp:coreProperties>
</file>